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1D3" w:rsidRDefault="00B871D3" w:rsidP="00B871D3">
      <w:pPr>
        <w:spacing w:after="0"/>
        <w:ind w:left="3969" w:right="-143"/>
        <w:rPr>
          <w:rFonts w:ascii="Times New Roman" w:hAnsi="Times New Roman"/>
          <w:b/>
          <w:sz w:val="28"/>
          <w:szCs w:val="28"/>
        </w:rPr>
      </w:pPr>
      <w:bookmarkStart w:id="0" w:name="_GoBack"/>
      <w:bookmarkEnd w:id="0"/>
      <w:r>
        <w:rPr>
          <w:rFonts w:ascii="Times New Roman" w:hAnsi="Times New Roman"/>
          <w:b/>
          <w:sz w:val="28"/>
          <w:szCs w:val="28"/>
        </w:rPr>
        <w:t>ОДОБРЕНА</w:t>
      </w:r>
    </w:p>
    <w:p w:rsidR="00B871D3" w:rsidRDefault="00B871D3" w:rsidP="00B871D3">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B871D3" w:rsidRDefault="00B871D3" w:rsidP="00B871D3">
      <w:pPr>
        <w:pStyle w:val="aff0"/>
        <w:spacing w:before="0" w:after="0" w:line="360" w:lineRule="auto"/>
        <w:ind w:left="3969"/>
        <w:contextualSpacing/>
        <w:jc w:val="left"/>
        <w:rPr>
          <w:rFonts w:ascii="Times New Roman" w:hAnsi="Times New Roman"/>
          <w:b w:val="0"/>
          <w:sz w:val="28"/>
          <w:szCs w:val="28"/>
        </w:rPr>
      </w:pPr>
      <w:r>
        <w:rPr>
          <w:rFonts w:ascii="Times New Roman" w:hAnsi="Times New Roman"/>
          <w:b w:val="0"/>
          <w:sz w:val="28"/>
          <w:szCs w:val="28"/>
        </w:rPr>
        <w:t>(протокол  от 22 декабря  2015 г. № 4/15)</w:t>
      </w: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8A15BB" w:rsidRPr="000A0A0A" w:rsidRDefault="00392A44" w:rsidP="00B871D3">
      <w:pPr>
        <w:spacing w:after="0" w:line="240" w:lineRule="auto"/>
        <w:jc w:val="center"/>
        <w:rPr>
          <w:rFonts w:ascii="Times New Roman" w:hAnsi="Times New Roman"/>
          <w:color w:val="auto"/>
          <w:sz w:val="28"/>
          <w:szCs w:val="28"/>
        </w:rPr>
      </w:pPr>
      <w:r w:rsidRPr="000A0A0A">
        <w:rPr>
          <w:rFonts w:ascii="Times New Roman" w:hAnsi="Times New Roman"/>
          <w:b/>
          <w:color w:val="auto"/>
          <w:sz w:val="28"/>
          <w:szCs w:val="28"/>
        </w:rPr>
        <w:t xml:space="preserve">Примерная </w:t>
      </w:r>
      <w:r w:rsidR="00A9689C">
        <w:rPr>
          <w:rFonts w:ascii="Times New Roman" w:hAnsi="Times New Roman"/>
          <w:b/>
          <w:color w:val="auto"/>
          <w:sz w:val="28"/>
          <w:szCs w:val="28"/>
        </w:rPr>
        <w:br/>
      </w:r>
      <w:r w:rsidRPr="000A0A0A">
        <w:rPr>
          <w:rFonts w:ascii="Times New Roman" w:hAnsi="Times New Roman"/>
          <w:b/>
          <w:color w:val="auto"/>
          <w:sz w:val="28"/>
          <w:szCs w:val="28"/>
        </w:rPr>
        <w:t xml:space="preserve">адаптированная </w:t>
      </w:r>
      <w:r w:rsidRPr="00CF10E6">
        <w:rPr>
          <w:rFonts w:ascii="Times New Roman" w:hAnsi="Times New Roman"/>
          <w:b/>
          <w:color w:val="auto"/>
          <w:sz w:val="28"/>
          <w:szCs w:val="28"/>
        </w:rPr>
        <w:t xml:space="preserve">основная </w:t>
      </w:r>
      <w:r w:rsidR="005D673F" w:rsidRPr="00CF10E6">
        <w:rPr>
          <w:rFonts w:ascii="Times New Roman" w:hAnsi="Times New Roman"/>
          <w:b/>
          <w:color w:val="auto"/>
          <w:sz w:val="28"/>
          <w:szCs w:val="28"/>
        </w:rPr>
        <w:t>обще</w:t>
      </w:r>
      <w:r w:rsidRPr="00CF10E6">
        <w:rPr>
          <w:rFonts w:ascii="Times New Roman" w:hAnsi="Times New Roman"/>
          <w:b/>
          <w:color w:val="auto"/>
          <w:sz w:val="28"/>
          <w:szCs w:val="28"/>
        </w:rPr>
        <w:t>образовательная</w:t>
      </w:r>
      <w:r w:rsidR="00B41096" w:rsidRPr="000A0A0A">
        <w:rPr>
          <w:rFonts w:ascii="Times New Roman" w:hAnsi="Times New Roman"/>
          <w:b/>
          <w:color w:val="auto"/>
          <w:sz w:val="28"/>
          <w:szCs w:val="28"/>
        </w:rPr>
        <w:t xml:space="preserve"> </w:t>
      </w:r>
      <w:r w:rsidRPr="000A0A0A">
        <w:rPr>
          <w:rFonts w:ascii="Times New Roman" w:hAnsi="Times New Roman"/>
          <w:b/>
          <w:color w:val="auto"/>
          <w:sz w:val="28"/>
          <w:szCs w:val="28"/>
        </w:rPr>
        <w:t>программа</w:t>
      </w:r>
      <w:r w:rsidR="00B41096" w:rsidRPr="000A0A0A">
        <w:rPr>
          <w:rFonts w:ascii="Times New Roman" w:hAnsi="Times New Roman"/>
          <w:b/>
          <w:color w:val="auto"/>
          <w:sz w:val="28"/>
          <w:szCs w:val="28"/>
        </w:rPr>
        <w:t xml:space="preserve"> </w:t>
      </w:r>
      <w:r w:rsidR="00A9689C">
        <w:rPr>
          <w:rFonts w:ascii="Times New Roman" w:hAnsi="Times New Roman"/>
          <w:b/>
          <w:color w:val="auto"/>
          <w:sz w:val="28"/>
          <w:szCs w:val="28"/>
        </w:rPr>
        <w:br/>
      </w:r>
      <w:r w:rsidRPr="000A0A0A">
        <w:rPr>
          <w:rFonts w:ascii="Times New Roman" w:hAnsi="Times New Roman"/>
          <w:b/>
          <w:color w:val="auto"/>
          <w:sz w:val="28"/>
          <w:szCs w:val="28"/>
        </w:rPr>
        <w:t xml:space="preserve">начального общего образования </w:t>
      </w:r>
      <w:r w:rsidRPr="000A0A0A">
        <w:rPr>
          <w:rFonts w:ascii="Times New Roman" w:hAnsi="Times New Roman"/>
          <w:b/>
          <w:color w:val="auto"/>
          <w:sz w:val="28"/>
          <w:szCs w:val="28"/>
        </w:rPr>
        <w:br/>
      </w:r>
      <w:proofErr w:type="gramStart"/>
      <w:r w:rsidRPr="000A0A0A">
        <w:rPr>
          <w:rFonts w:ascii="Times New Roman" w:hAnsi="Times New Roman"/>
          <w:b/>
          <w:color w:val="auto"/>
          <w:sz w:val="28"/>
          <w:szCs w:val="28"/>
        </w:rPr>
        <w:t>обучающихся</w:t>
      </w:r>
      <w:proofErr w:type="gramEnd"/>
      <w:r w:rsidRPr="000A0A0A">
        <w:rPr>
          <w:rFonts w:ascii="Times New Roman" w:hAnsi="Times New Roman"/>
          <w:b/>
          <w:color w:val="auto"/>
          <w:sz w:val="28"/>
          <w:szCs w:val="28"/>
        </w:rPr>
        <w:t xml:space="preserve"> </w:t>
      </w:r>
      <w:r w:rsidRPr="000A0A0A">
        <w:rPr>
          <w:rFonts w:ascii="Times New Roman" w:hAnsi="Times New Roman" w:cs="Times New Roman"/>
          <w:b/>
          <w:color w:val="auto"/>
          <w:sz w:val="28"/>
          <w:szCs w:val="28"/>
        </w:rPr>
        <w:t>с</w:t>
      </w:r>
      <w:r w:rsidR="00004381">
        <w:rPr>
          <w:rFonts w:ascii="Times New Roman" w:hAnsi="Times New Roman" w:cs="Times New Roman"/>
          <w:b/>
          <w:color w:val="auto"/>
          <w:sz w:val="28"/>
          <w:szCs w:val="28"/>
        </w:rPr>
        <w:t xml:space="preserve"> тяжелыми нарушениями речи</w:t>
      </w:r>
      <w:r w:rsidR="008A478A" w:rsidRPr="000A0A0A">
        <w:rPr>
          <w:rFonts w:ascii="Times New Roman" w:hAnsi="Times New Roman" w:cs="Times New Roman"/>
          <w:b/>
          <w:color w:val="auto"/>
          <w:sz w:val="28"/>
          <w:szCs w:val="28"/>
        </w:rPr>
        <w:t xml:space="preserve"> </w:t>
      </w:r>
    </w:p>
    <w:p w:rsidR="001A7A25" w:rsidRPr="000A0A0A" w:rsidRDefault="001A7A25">
      <w:pPr>
        <w:rPr>
          <w:rFonts w:ascii="Times New Roman" w:hAnsi="Times New Roman"/>
          <w:color w:val="auto"/>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8E2722" w:rsidRPr="000A0A0A" w:rsidRDefault="008E2722" w:rsidP="008E2722">
      <w:pPr>
        <w:jc w:val="center"/>
        <w:rPr>
          <w:rFonts w:ascii="Times New Roman" w:hAnsi="Times New Roman"/>
          <w:color w:val="auto"/>
          <w:sz w:val="28"/>
          <w:szCs w:val="28"/>
        </w:rPr>
      </w:pPr>
    </w:p>
    <w:p w:rsidR="008E2722" w:rsidRPr="00F63254" w:rsidRDefault="008E272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E85984" w:rsidRDefault="00F76112" w:rsidP="00D54712">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sz w:val="28"/>
          <w:szCs w:val="28"/>
        </w:rPr>
        <w:br w:type="page"/>
      </w:r>
      <w:r w:rsidR="00D54712" w:rsidRPr="00F63254">
        <w:rPr>
          <w:rFonts w:ascii="Times New Roman" w:hAnsi="Times New Roman" w:cs="Times New Roman"/>
          <w:b/>
          <w:color w:val="auto"/>
          <w:sz w:val="28"/>
          <w:szCs w:val="28"/>
        </w:rPr>
        <w:lastRenderedPageBreak/>
        <w:t>ОГЛАВЛЕНИЕ</w:t>
      </w:r>
    </w:p>
    <w:p w:rsidR="00265905" w:rsidRPr="00F63254" w:rsidRDefault="00265905" w:rsidP="006E3228">
      <w:pPr>
        <w:spacing w:before="480" w:after="360" w:line="240" w:lineRule="auto"/>
        <w:jc w:val="center"/>
        <w:rPr>
          <w:rFonts w:ascii="Times New Roman" w:hAnsi="Times New Roman" w:cs="Times New Roman"/>
          <w:b/>
          <w:color w:val="auto"/>
          <w:sz w:val="28"/>
          <w:szCs w:val="28"/>
        </w:rPr>
      </w:pPr>
    </w:p>
    <w:p w:rsidR="00E83012" w:rsidRPr="006E3228" w:rsidRDefault="00B031C3" w:rsidP="006E3228">
      <w:pPr>
        <w:pStyle w:val="13"/>
        <w:rPr>
          <w:rFonts w:eastAsia="Times New Roman"/>
          <w:noProof/>
          <w:kern w:val="0"/>
          <w:sz w:val="28"/>
          <w:szCs w:val="28"/>
          <w:lang w:eastAsia="ru-RU"/>
        </w:rPr>
      </w:pPr>
      <w:r w:rsidRPr="006E3228">
        <w:rPr>
          <w:sz w:val="28"/>
          <w:szCs w:val="28"/>
        </w:rPr>
        <w:fldChar w:fldCharType="begin"/>
      </w:r>
      <w:r w:rsidR="00E85984" w:rsidRPr="006E3228">
        <w:rPr>
          <w:sz w:val="28"/>
          <w:szCs w:val="28"/>
        </w:rPr>
        <w:instrText xml:space="preserve"> TOC \o "1-3" \h \z \u </w:instrText>
      </w:r>
      <w:r w:rsidRPr="006E3228">
        <w:rPr>
          <w:sz w:val="28"/>
          <w:szCs w:val="28"/>
        </w:rPr>
        <w:fldChar w:fldCharType="separate"/>
      </w:r>
      <w:hyperlink w:anchor="_Toc413974290" w:history="1">
        <w:r w:rsidR="00E83012" w:rsidRPr="006E3228">
          <w:rPr>
            <w:rStyle w:val="ac"/>
            <w:rFonts w:ascii="Times New Roman" w:hAnsi="Times New Roman" w:cs="Times New Roman"/>
            <w:b/>
            <w:noProof/>
            <w:color w:val="auto"/>
            <w:sz w:val="28"/>
            <w:szCs w:val="28"/>
            <w:u w:val="none"/>
          </w:rPr>
          <w:t>1. ОБЩИЕ ПОЛОЖЕНИЯ</w:t>
        </w:r>
        <w:r w:rsidR="00E83012" w:rsidRPr="006E3228">
          <w:rPr>
            <w:noProof/>
            <w:webHidden/>
            <w:sz w:val="28"/>
            <w:szCs w:val="28"/>
          </w:rPr>
          <w:tab/>
        </w:r>
        <w:r w:rsidR="001760CD" w:rsidRPr="00827335">
          <w:rPr>
            <w:rFonts w:ascii="Times New Roman" w:hAnsi="Times New Roman"/>
            <w:noProof/>
            <w:webHidden/>
            <w:kern w:val="28"/>
            <w:sz w:val="28"/>
            <w:szCs w:val="28"/>
          </w:rPr>
          <w:t>4</w:t>
        </w:r>
      </w:hyperlink>
    </w:p>
    <w:p w:rsidR="00E83012" w:rsidRPr="006E3228" w:rsidRDefault="00991552" w:rsidP="006E3228">
      <w:pPr>
        <w:pStyle w:val="13"/>
        <w:rPr>
          <w:rFonts w:eastAsia="Times New Roman"/>
          <w:noProof/>
          <w:kern w:val="0"/>
          <w:sz w:val="28"/>
          <w:szCs w:val="28"/>
          <w:lang w:eastAsia="ru-RU"/>
        </w:rPr>
      </w:pPr>
      <w:hyperlink w:anchor="_Toc413974291" w:history="1">
        <w:r w:rsidR="00E83012" w:rsidRPr="006E3228">
          <w:rPr>
            <w:rStyle w:val="ac"/>
            <w:rFonts w:ascii="Times New Roman" w:hAnsi="Times New Roman" w:cs="Times New Roman"/>
            <w:b/>
            <w:noProof/>
            <w:color w:val="auto"/>
            <w:sz w:val="28"/>
            <w:szCs w:val="28"/>
            <w:u w:val="none"/>
          </w:rPr>
          <w:t xml:space="preserve">2. </w:t>
        </w:r>
        <w:r w:rsidR="00E83012" w:rsidRPr="006E3228">
          <w:rPr>
            <w:rStyle w:val="ac"/>
            <w:rFonts w:ascii="Times New Roman" w:hAnsi="Times New Roman" w:cs="Times New Roman"/>
            <w:b/>
            <w:caps/>
            <w:noProof/>
            <w:color w:val="auto"/>
            <w:kern w:val="28"/>
            <w:sz w:val="28"/>
            <w:szCs w:val="28"/>
            <w:u w:val="none"/>
          </w:rPr>
          <w:t>Примерная а</w:t>
        </w:r>
        <w:r w:rsidR="00E83012" w:rsidRPr="006E3228">
          <w:rPr>
            <w:rStyle w:val="ac"/>
            <w:rFonts w:ascii="Times New Roman" w:hAnsi="Times New Roman" w:cs="Times New Roman"/>
            <w:b/>
            <w:caps/>
            <w:noProof/>
            <w:color w:val="auto"/>
            <w:sz w:val="28"/>
            <w:szCs w:val="28"/>
            <w:u w:val="none"/>
          </w:rPr>
          <w:t>даптированная основная Общеобразовательная программа начального общего образ</w:t>
        </w:r>
        <w:r w:rsidR="00004381" w:rsidRPr="006E3228">
          <w:rPr>
            <w:rStyle w:val="ac"/>
            <w:rFonts w:ascii="Times New Roman" w:hAnsi="Times New Roman" w:cs="Times New Roman"/>
            <w:b/>
            <w:caps/>
            <w:noProof/>
            <w:color w:val="auto"/>
            <w:sz w:val="28"/>
            <w:szCs w:val="28"/>
            <w:u w:val="none"/>
          </w:rPr>
          <w:t>ования обучающихся  С тяжелыми нарушениями речи (вариант 5</w:t>
        </w:r>
        <w:r w:rsidR="00E83012" w:rsidRPr="006E3228">
          <w:rPr>
            <w:rStyle w:val="ac"/>
            <w:rFonts w:ascii="Times New Roman" w:hAnsi="Times New Roman" w:cs="Times New Roman"/>
            <w:b/>
            <w:caps/>
            <w:noProof/>
            <w:color w:val="auto"/>
            <w:sz w:val="28"/>
            <w:szCs w:val="28"/>
            <w:u w:val="none"/>
          </w:rPr>
          <w:t>.1)</w:t>
        </w:r>
        <w:r w:rsidR="00E83012" w:rsidRPr="006E3228">
          <w:rPr>
            <w:noProof/>
            <w:webHidden/>
            <w:sz w:val="28"/>
            <w:szCs w:val="28"/>
          </w:rPr>
          <w:tab/>
        </w:r>
        <w:r w:rsidR="001760CD" w:rsidRPr="00827335">
          <w:rPr>
            <w:rFonts w:ascii="Times New Roman" w:hAnsi="Times New Roman"/>
            <w:noProof/>
            <w:webHidden/>
            <w:kern w:val="28"/>
            <w:sz w:val="28"/>
            <w:szCs w:val="28"/>
          </w:rPr>
          <w:t>10</w:t>
        </w:r>
      </w:hyperlink>
    </w:p>
    <w:p w:rsidR="00E83012" w:rsidRPr="006E3228" w:rsidRDefault="00991552" w:rsidP="006E3228">
      <w:pPr>
        <w:pStyle w:val="22"/>
        <w:ind w:right="0"/>
        <w:rPr>
          <w:rFonts w:eastAsia="Times New Roman"/>
          <w:color w:val="auto"/>
          <w:kern w:val="0"/>
          <w:lang w:eastAsia="ru-RU"/>
        </w:rPr>
      </w:pPr>
      <w:hyperlink w:anchor="_Toc413974292" w:history="1">
        <w:r w:rsidR="00E83012" w:rsidRPr="006E3228">
          <w:rPr>
            <w:rStyle w:val="ac"/>
            <w:b/>
            <w:color w:val="auto"/>
            <w:u w:val="none"/>
          </w:rPr>
          <w:t>2.1 Целевой раздел</w:t>
        </w:r>
        <w:r w:rsidR="00E83012" w:rsidRPr="006E3228">
          <w:rPr>
            <w:webHidden/>
            <w:color w:val="auto"/>
          </w:rPr>
          <w:tab/>
        </w:r>
        <w:r w:rsidR="001760CD" w:rsidRPr="006E3228">
          <w:rPr>
            <w:webHidden/>
            <w:color w:val="auto"/>
          </w:rPr>
          <w:t>10</w:t>
        </w:r>
      </w:hyperlink>
    </w:p>
    <w:p w:rsidR="00E83012" w:rsidRPr="006E3228" w:rsidRDefault="00991552" w:rsidP="006E3228">
      <w:pPr>
        <w:pStyle w:val="30"/>
        <w:rPr>
          <w:rFonts w:eastAsia="Times New Roman"/>
          <w:noProof/>
          <w:kern w:val="0"/>
          <w:sz w:val="28"/>
          <w:szCs w:val="28"/>
          <w:lang w:eastAsia="ru-RU"/>
        </w:rPr>
      </w:pPr>
      <w:hyperlink w:anchor="_Toc413974293" w:history="1">
        <w:r w:rsidR="00E83012" w:rsidRPr="006E3228">
          <w:rPr>
            <w:rStyle w:val="ac"/>
            <w:rFonts w:ascii="Times New Roman" w:hAnsi="Times New Roman" w:cs="Times New Roman"/>
            <w:b/>
            <w:noProof/>
            <w:color w:val="auto"/>
            <w:sz w:val="28"/>
            <w:szCs w:val="28"/>
            <w:u w:val="none"/>
          </w:rPr>
          <w:t>2.1.1. Пояснительная записка</w:t>
        </w:r>
        <w:r w:rsidR="00E83012" w:rsidRPr="006E3228">
          <w:rPr>
            <w:noProof/>
            <w:webHidden/>
            <w:sz w:val="28"/>
            <w:szCs w:val="28"/>
          </w:rPr>
          <w:tab/>
        </w:r>
        <w:r w:rsidR="001760CD" w:rsidRPr="00827335">
          <w:rPr>
            <w:rFonts w:ascii="Times New Roman" w:hAnsi="Times New Roman"/>
            <w:noProof/>
            <w:webHidden/>
            <w:kern w:val="28"/>
            <w:sz w:val="28"/>
            <w:szCs w:val="28"/>
          </w:rPr>
          <w:t>10</w:t>
        </w:r>
      </w:hyperlink>
    </w:p>
    <w:p w:rsidR="00E83012" w:rsidRPr="006E3228" w:rsidRDefault="00991552" w:rsidP="006E3228">
      <w:pPr>
        <w:pStyle w:val="30"/>
        <w:rPr>
          <w:rFonts w:eastAsia="Times New Roman"/>
          <w:noProof/>
          <w:kern w:val="0"/>
          <w:sz w:val="28"/>
          <w:szCs w:val="28"/>
          <w:lang w:eastAsia="ru-RU"/>
        </w:rPr>
      </w:pPr>
      <w:hyperlink w:anchor="_Toc413974294" w:history="1">
        <w:r w:rsidR="00E83012" w:rsidRPr="006E3228">
          <w:rPr>
            <w:rStyle w:val="ac"/>
            <w:rFonts w:ascii="Times New Roman" w:hAnsi="Times New Roman" w:cs="Times New Roman"/>
            <w:b/>
            <w:noProof/>
            <w:color w:val="auto"/>
            <w:sz w:val="28"/>
            <w:szCs w:val="28"/>
            <w:u w:val="none"/>
          </w:rPr>
          <w:t>2.1.2. Планируемые результаты освоения обучающимися  с</w:t>
        </w:r>
        <w:r w:rsidR="00984957" w:rsidRPr="006E3228">
          <w:rPr>
            <w:rStyle w:val="ac"/>
            <w:rFonts w:ascii="Times New Roman" w:hAnsi="Times New Roman" w:cs="Times New Roman"/>
            <w:b/>
            <w:noProof/>
            <w:color w:val="auto"/>
            <w:sz w:val="28"/>
            <w:szCs w:val="28"/>
            <w:u w:val="none"/>
          </w:rPr>
          <w:t xml:space="preserve"> тяжелыми нарушениями речи</w:t>
        </w:r>
        <w:r w:rsidR="00E83012" w:rsidRPr="006E3228">
          <w:rPr>
            <w:rStyle w:val="ac"/>
            <w:rFonts w:ascii="Times New Roman" w:hAnsi="Times New Roman" w:cs="Times New Roman"/>
            <w:b/>
            <w:noProof/>
            <w:color w:val="auto"/>
            <w:sz w:val="28"/>
            <w:szCs w:val="28"/>
            <w:u w:val="none"/>
          </w:rPr>
          <w:t xml:space="preserve"> адаптированной основной общеобразовательной программы начального общего образования</w:t>
        </w:r>
        <w:r w:rsidR="00E83012" w:rsidRPr="006E3228">
          <w:rPr>
            <w:noProof/>
            <w:webHidden/>
            <w:sz w:val="28"/>
            <w:szCs w:val="28"/>
          </w:rPr>
          <w:tab/>
        </w:r>
        <w:r w:rsidR="001760CD" w:rsidRPr="00827335">
          <w:rPr>
            <w:rFonts w:ascii="Times New Roman" w:hAnsi="Times New Roman"/>
            <w:noProof/>
            <w:webHidden/>
            <w:kern w:val="28"/>
            <w:sz w:val="28"/>
            <w:szCs w:val="28"/>
          </w:rPr>
          <w:t>16</w:t>
        </w:r>
      </w:hyperlink>
    </w:p>
    <w:p w:rsidR="00E83012" w:rsidRPr="006E3228" w:rsidRDefault="00991552" w:rsidP="006E3228">
      <w:pPr>
        <w:pStyle w:val="30"/>
        <w:rPr>
          <w:rFonts w:eastAsia="Times New Roman"/>
          <w:noProof/>
          <w:kern w:val="0"/>
          <w:sz w:val="28"/>
          <w:szCs w:val="28"/>
          <w:lang w:eastAsia="ru-RU"/>
        </w:rPr>
      </w:pPr>
      <w:hyperlink w:anchor="_Toc413974295" w:history="1">
        <w:r w:rsidR="00E83012" w:rsidRPr="006E3228">
          <w:rPr>
            <w:rStyle w:val="ac"/>
            <w:rFonts w:ascii="Times New Roman" w:hAnsi="Times New Roman" w:cs="Times New Roman"/>
            <w:b/>
            <w:noProof/>
            <w:color w:val="auto"/>
            <w:sz w:val="28"/>
            <w:szCs w:val="28"/>
            <w:u w:val="none"/>
          </w:rPr>
          <w:t>2.1.3. Система оценки достижения о</w:t>
        </w:r>
        <w:r w:rsidR="00984957" w:rsidRPr="006E3228">
          <w:rPr>
            <w:rStyle w:val="ac"/>
            <w:rFonts w:ascii="Times New Roman" w:hAnsi="Times New Roman" w:cs="Times New Roman"/>
            <w:b/>
            <w:noProof/>
            <w:color w:val="auto"/>
            <w:sz w:val="28"/>
            <w:szCs w:val="28"/>
            <w:u w:val="none"/>
          </w:rPr>
          <w:t>бучающимися  с тяжелыми нарушениями речи</w:t>
        </w:r>
        <w:r w:rsidR="00E83012" w:rsidRPr="006E3228">
          <w:rPr>
            <w:rStyle w:val="ac"/>
            <w:rFonts w:ascii="Times New Roman" w:hAnsi="Times New Roman" w:cs="Times New Roman"/>
            <w:b/>
            <w:noProof/>
            <w:color w:val="auto"/>
            <w:sz w:val="28"/>
            <w:szCs w:val="28"/>
            <w:u w:val="none"/>
          </w:rPr>
          <w:t xml:space="preserve"> планируемых результатов освоения  адаптированной основной общеобразовательной программы начального общего образования</w:t>
        </w:r>
        <w:r w:rsidR="00E83012" w:rsidRPr="006E3228">
          <w:rPr>
            <w:noProof/>
            <w:webHidden/>
            <w:sz w:val="28"/>
            <w:szCs w:val="28"/>
          </w:rPr>
          <w:tab/>
        </w:r>
        <w:r w:rsidR="001760CD" w:rsidRPr="00916AAD">
          <w:rPr>
            <w:rFonts w:ascii="Times New Roman" w:hAnsi="Times New Roman"/>
            <w:noProof/>
            <w:webHidden/>
            <w:kern w:val="28"/>
            <w:sz w:val="28"/>
            <w:szCs w:val="28"/>
          </w:rPr>
          <w:t>19</w:t>
        </w:r>
      </w:hyperlink>
    </w:p>
    <w:p w:rsidR="00E83012" w:rsidRPr="006E3228" w:rsidRDefault="00991552" w:rsidP="006E3228">
      <w:pPr>
        <w:pStyle w:val="22"/>
        <w:ind w:right="0"/>
        <w:rPr>
          <w:rFonts w:eastAsia="Times New Roman"/>
          <w:color w:val="auto"/>
          <w:kern w:val="0"/>
          <w:lang w:eastAsia="ru-RU"/>
        </w:rPr>
      </w:pPr>
      <w:hyperlink w:anchor="_Toc413974296" w:history="1">
        <w:r w:rsidR="00E83012" w:rsidRPr="006E3228">
          <w:rPr>
            <w:rStyle w:val="ac"/>
            <w:b/>
            <w:color w:val="auto"/>
            <w:u w:val="none"/>
          </w:rPr>
          <w:t>2.2. Содержательный раздел</w:t>
        </w:r>
        <w:r w:rsidR="00E83012" w:rsidRPr="006E3228">
          <w:rPr>
            <w:webHidden/>
            <w:color w:val="auto"/>
          </w:rPr>
          <w:tab/>
        </w:r>
        <w:r w:rsidR="001760CD" w:rsidRPr="006E3228">
          <w:rPr>
            <w:webHidden/>
            <w:color w:val="auto"/>
          </w:rPr>
          <w:t>20</w:t>
        </w:r>
      </w:hyperlink>
    </w:p>
    <w:p w:rsidR="00E83012" w:rsidRPr="00AE50CF" w:rsidRDefault="00AE50CF" w:rsidP="006E3228">
      <w:pPr>
        <w:pStyle w:val="30"/>
        <w:rPr>
          <w:rFonts w:eastAsia="Times New Roman"/>
          <w:noProof/>
          <w:kern w:val="0"/>
          <w:sz w:val="28"/>
          <w:szCs w:val="28"/>
          <w:lang w:eastAsia="ru-RU"/>
        </w:rPr>
      </w:pPr>
      <w:r>
        <w:rPr>
          <w:rStyle w:val="ac"/>
          <w:rFonts w:ascii="Times New Roman" w:hAnsi="Times New Roman" w:cs="Times New Roman"/>
          <w:b/>
          <w:noProof/>
          <w:color w:val="auto"/>
          <w:sz w:val="28"/>
          <w:szCs w:val="28"/>
          <w:u w:val="none"/>
        </w:rPr>
        <w:t xml:space="preserve">2.2.1. Направления и содержание программы коррекционной </w:t>
      </w:r>
      <w:r w:rsidRPr="00AE50CF">
        <w:rPr>
          <w:rStyle w:val="ac"/>
          <w:rFonts w:ascii="Times New Roman" w:hAnsi="Times New Roman" w:cs="Times New Roman"/>
          <w:b/>
          <w:noProof/>
          <w:color w:val="auto"/>
          <w:sz w:val="28"/>
          <w:szCs w:val="28"/>
          <w:u w:val="none"/>
        </w:rPr>
        <w:t>работы</w:t>
      </w:r>
      <w:r>
        <w:rPr>
          <w:rStyle w:val="ac"/>
          <w:rFonts w:ascii="Times New Roman" w:hAnsi="Times New Roman" w:cs="Times New Roman"/>
          <w:b/>
          <w:noProof/>
          <w:color w:val="auto"/>
          <w:sz w:val="28"/>
          <w:szCs w:val="28"/>
          <w:u w:val="none"/>
        </w:rPr>
        <w:t>…</w:t>
      </w:r>
      <w:r>
        <w:rPr>
          <w:rStyle w:val="ac"/>
          <w:rFonts w:ascii="Times New Roman" w:hAnsi="Times New Roman" w:cs="Times New Roman"/>
          <w:noProof/>
          <w:color w:val="auto"/>
          <w:sz w:val="28"/>
          <w:szCs w:val="28"/>
          <w:u w:val="none"/>
        </w:rPr>
        <w:t>…………………………………………………………….……..…</w:t>
      </w:r>
      <w:r w:rsidRPr="00AE50CF">
        <w:rPr>
          <w:rStyle w:val="ac"/>
          <w:rFonts w:ascii="Times New Roman" w:hAnsi="Times New Roman" w:cs="Times New Roman"/>
          <w:noProof/>
          <w:color w:val="auto"/>
          <w:sz w:val="28"/>
          <w:szCs w:val="28"/>
          <w:u w:val="none"/>
        </w:rPr>
        <w:t>21</w:t>
      </w:r>
    </w:p>
    <w:p w:rsidR="00E83012" w:rsidRPr="006E3228" w:rsidRDefault="00991552" w:rsidP="006E3228">
      <w:pPr>
        <w:pStyle w:val="22"/>
        <w:ind w:right="0"/>
        <w:rPr>
          <w:rFonts w:eastAsia="Times New Roman"/>
          <w:color w:val="auto"/>
          <w:kern w:val="0"/>
          <w:lang w:eastAsia="ru-RU"/>
        </w:rPr>
      </w:pPr>
      <w:hyperlink w:anchor="_Toc413974298" w:history="1">
        <w:r w:rsidR="00E83012" w:rsidRPr="006E3228">
          <w:rPr>
            <w:rStyle w:val="ac"/>
            <w:b/>
            <w:color w:val="auto"/>
            <w:u w:val="none"/>
          </w:rPr>
          <w:t>2.3. Организационный раздел</w:t>
        </w:r>
        <w:r w:rsidR="00E83012" w:rsidRPr="006E3228">
          <w:rPr>
            <w:webHidden/>
            <w:color w:val="auto"/>
          </w:rPr>
          <w:tab/>
        </w:r>
        <w:r w:rsidR="001760CD" w:rsidRPr="006E3228">
          <w:rPr>
            <w:webHidden/>
            <w:color w:val="auto"/>
          </w:rPr>
          <w:t>22</w:t>
        </w:r>
      </w:hyperlink>
    </w:p>
    <w:p w:rsidR="00E83012" w:rsidRPr="006E3228" w:rsidRDefault="00991552" w:rsidP="006E3228">
      <w:pPr>
        <w:pStyle w:val="30"/>
        <w:rPr>
          <w:rFonts w:eastAsia="Times New Roman"/>
          <w:noProof/>
          <w:kern w:val="0"/>
          <w:sz w:val="28"/>
          <w:szCs w:val="28"/>
          <w:lang w:eastAsia="ru-RU"/>
        </w:rPr>
      </w:pPr>
      <w:hyperlink w:anchor="_Toc413974299" w:history="1">
        <w:r w:rsidR="00E83012" w:rsidRPr="006E3228">
          <w:rPr>
            <w:rStyle w:val="ac"/>
            <w:rFonts w:ascii="Times New Roman" w:hAnsi="Times New Roman" w:cs="Times New Roman"/>
            <w:b/>
            <w:noProof/>
            <w:color w:val="auto"/>
            <w:sz w:val="28"/>
            <w:szCs w:val="28"/>
            <w:u w:val="none"/>
          </w:rPr>
          <w:t>2.3.1. Учебный план</w:t>
        </w:r>
        <w:r w:rsidR="00E83012" w:rsidRPr="006E3228">
          <w:rPr>
            <w:noProof/>
            <w:webHidden/>
            <w:sz w:val="28"/>
            <w:szCs w:val="28"/>
          </w:rPr>
          <w:tab/>
        </w:r>
        <w:r w:rsidR="001760CD" w:rsidRPr="00916AAD">
          <w:rPr>
            <w:rFonts w:ascii="Times New Roman" w:hAnsi="Times New Roman"/>
            <w:noProof/>
            <w:webHidden/>
            <w:kern w:val="28"/>
            <w:sz w:val="28"/>
            <w:szCs w:val="28"/>
          </w:rPr>
          <w:t>22</w:t>
        </w:r>
      </w:hyperlink>
    </w:p>
    <w:p w:rsidR="00E83012" w:rsidRPr="006E3228" w:rsidRDefault="00991552" w:rsidP="006E3228">
      <w:pPr>
        <w:pStyle w:val="30"/>
        <w:rPr>
          <w:rFonts w:eastAsia="Times New Roman"/>
          <w:noProof/>
          <w:kern w:val="0"/>
          <w:sz w:val="28"/>
          <w:szCs w:val="28"/>
          <w:lang w:eastAsia="ru-RU"/>
        </w:rPr>
      </w:pPr>
      <w:hyperlink w:anchor="_Toc413974300" w:history="1">
        <w:r w:rsidR="00E83012" w:rsidRPr="006E3228">
          <w:rPr>
            <w:rStyle w:val="ac"/>
            <w:rFonts w:ascii="Times New Roman" w:hAnsi="Times New Roman" w:cs="Times New Roman"/>
            <w:b/>
            <w:noProof/>
            <w:color w:val="auto"/>
            <w:sz w:val="28"/>
            <w:szCs w:val="28"/>
            <w:u w:val="none"/>
          </w:rPr>
          <w:t xml:space="preserve">2.3.2. Система условий реализации адаптированной основной </w:t>
        </w:r>
        <w:r w:rsidR="00F770D9" w:rsidRPr="006E3228">
          <w:rPr>
            <w:rStyle w:val="ac"/>
            <w:rFonts w:ascii="Times New Roman" w:hAnsi="Times New Roman" w:cs="Times New Roman"/>
            <w:b/>
            <w:noProof/>
            <w:color w:val="auto"/>
            <w:sz w:val="28"/>
            <w:szCs w:val="28"/>
            <w:u w:val="none"/>
          </w:rPr>
          <w:t>обще</w:t>
        </w:r>
        <w:r w:rsidR="00E83012" w:rsidRPr="006E3228">
          <w:rPr>
            <w:rStyle w:val="ac"/>
            <w:rFonts w:ascii="Times New Roman" w:hAnsi="Times New Roman" w:cs="Times New Roman"/>
            <w:b/>
            <w:noProof/>
            <w:color w:val="auto"/>
            <w:sz w:val="28"/>
            <w:szCs w:val="28"/>
            <w:u w:val="none"/>
          </w:rPr>
          <w:t>образовательной программы начального общего образования обучающихся с</w:t>
        </w:r>
        <w:r w:rsidR="00984957" w:rsidRPr="006E3228">
          <w:rPr>
            <w:rStyle w:val="ac"/>
            <w:rFonts w:ascii="Times New Roman" w:hAnsi="Times New Roman" w:cs="Times New Roman"/>
            <w:b/>
            <w:noProof/>
            <w:color w:val="auto"/>
            <w:sz w:val="28"/>
            <w:szCs w:val="28"/>
            <w:u w:val="none"/>
          </w:rPr>
          <w:t xml:space="preserve"> тяжелыми нарушениями речи</w:t>
        </w:r>
        <w:r w:rsidR="00916AAD">
          <w:rPr>
            <w:noProof/>
            <w:webHidden/>
            <w:sz w:val="28"/>
            <w:szCs w:val="28"/>
          </w:rPr>
          <w:t>…</w:t>
        </w:r>
        <w:r w:rsidR="00632DD8">
          <w:rPr>
            <w:noProof/>
            <w:webHidden/>
            <w:sz w:val="28"/>
            <w:szCs w:val="28"/>
            <w:lang w:val="en-US"/>
          </w:rPr>
          <w:t>……………………………………</w:t>
        </w:r>
        <w:r w:rsidR="00632DD8">
          <w:rPr>
            <w:rFonts w:ascii="Times New Roman" w:hAnsi="Times New Roman"/>
            <w:noProof/>
            <w:webHidden/>
            <w:kern w:val="28"/>
            <w:sz w:val="28"/>
            <w:szCs w:val="28"/>
            <w:lang w:val="en-US"/>
          </w:rPr>
          <w:t>2</w:t>
        </w:r>
        <w:r w:rsidR="001760CD" w:rsidRPr="006E3228">
          <w:rPr>
            <w:noProof/>
            <w:webHidden/>
            <w:sz w:val="28"/>
            <w:szCs w:val="28"/>
          </w:rPr>
          <w:t>2</w:t>
        </w:r>
      </w:hyperlink>
    </w:p>
    <w:p w:rsidR="00E83012" w:rsidRPr="006E3228" w:rsidRDefault="00991552" w:rsidP="006E3228">
      <w:pPr>
        <w:pStyle w:val="13"/>
        <w:rPr>
          <w:rFonts w:eastAsia="Times New Roman"/>
          <w:noProof/>
          <w:kern w:val="0"/>
          <w:sz w:val="28"/>
          <w:szCs w:val="28"/>
          <w:lang w:eastAsia="ru-RU"/>
        </w:rPr>
      </w:pPr>
      <w:hyperlink w:anchor="_Toc413974301" w:history="1">
        <w:r w:rsidR="00E83012" w:rsidRPr="006E3228">
          <w:rPr>
            <w:rStyle w:val="ac"/>
            <w:rFonts w:ascii="Times New Roman" w:hAnsi="Times New Roman" w:cs="Times New Roman"/>
            <w:b/>
            <w:noProof/>
            <w:color w:val="auto"/>
            <w:sz w:val="28"/>
            <w:szCs w:val="28"/>
            <w:u w:val="none"/>
          </w:rPr>
          <w:t xml:space="preserve">3. </w:t>
        </w:r>
        <w:r w:rsidR="00E83012" w:rsidRPr="006E3228">
          <w:rPr>
            <w:rStyle w:val="ac"/>
            <w:rFonts w:ascii="Times New Roman" w:hAnsi="Times New Roman" w:cs="Times New Roman"/>
            <w:b/>
            <w:caps/>
            <w:noProof/>
            <w:color w:val="auto"/>
            <w:kern w:val="28"/>
            <w:sz w:val="28"/>
            <w:szCs w:val="28"/>
            <w:u w:val="none"/>
          </w:rPr>
          <w:t>Примерная а</w:t>
        </w:r>
        <w:r w:rsidR="00E83012" w:rsidRPr="006E3228">
          <w:rPr>
            <w:rStyle w:val="ac"/>
            <w:rFonts w:ascii="Times New Roman" w:hAnsi="Times New Roman" w:cs="Times New Roman"/>
            <w:b/>
            <w:caps/>
            <w:noProof/>
            <w:color w:val="auto"/>
            <w:sz w:val="28"/>
            <w:szCs w:val="28"/>
            <w:u w:val="none"/>
          </w:rPr>
          <w:t>даптированная основная общеобразовательная программа начального общего образ</w:t>
        </w:r>
        <w:r w:rsidR="00984957" w:rsidRPr="006E3228">
          <w:rPr>
            <w:rStyle w:val="ac"/>
            <w:rFonts w:ascii="Times New Roman" w:hAnsi="Times New Roman" w:cs="Times New Roman"/>
            <w:b/>
            <w:caps/>
            <w:noProof/>
            <w:color w:val="auto"/>
            <w:sz w:val="28"/>
            <w:szCs w:val="28"/>
            <w:u w:val="none"/>
          </w:rPr>
          <w:t>ования обучающихся  С тяжелыми нарушениями речи (вариант 5</w:t>
        </w:r>
        <w:r w:rsidR="00E83012" w:rsidRPr="006E3228">
          <w:rPr>
            <w:rStyle w:val="ac"/>
            <w:rFonts w:ascii="Times New Roman" w:hAnsi="Times New Roman" w:cs="Times New Roman"/>
            <w:b/>
            <w:caps/>
            <w:noProof/>
            <w:color w:val="auto"/>
            <w:sz w:val="28"/>
            <w:szCs w:val="28"/>
            <w:u w:val="none"/>
          </w:rPr>
          <w:t>.2)</w:t>
        </w:r>
        <w:r w:rsidR="00E83012" w:rsidRPr="006E3228">
          <w:rPr>
            <w:noProof/>
            <w:webHidden/>
            <w:sz w:val="28"/>
            <w:szCs w:val="28"/>
          </w:rPr>
          <w:tab/>
        </w:r>
        <w:r w:rsidR="008B1ED5" w:rsidRPr="00632DD8">
          <w:rPr>
            <w:rFonts w:ascii="Times New Roman" w:hAnsi="Times New Roman"/>
            <w:noProof/>
            <w:webHidden/>
            <w:kern w:val="28"/>
            <w:sz w:val="28"/>
            <w:szCs w:val="28"/>
          </w:rPr>
          <w:t>3</w:t>
        </w:r>
        <w:r w:rsidR="006323E4" w:rsidRPr="00632DD8">
          <w:rPr>
            <w:rFonts w:ascii="Times New Roman" w:hAnsi="Times New Roman"/>
            <w:noProof/>
            <w:webHidden/>
            <w:kern w:val="28"/>
            <w:sz w:val="28"/>
            <w:szCs w:val="28"/>
          </w:rPr>
          <w:t>9</w:t>
        </w:r>
      </w:hyperlink>
    </w:p>
    <w:p w:rsidR="00E83012" w:rsidRPr="006E3228" w:rsidRDefault="00991552" w:rsidP="006E3228">
      <w:pPr>
        <w:pStyle w:val="22"/>
        <w:ind w:right="0"/>
        <w:rPr>
          <w:rFonts w:eastAsia="Times New Roman"/>
          <w:color w:val="auto"/>
          <w:kern w:val="0"/>
          <w:lang w:eastAsia="ru-RU"/>
        </w:rPr>
      </w:pPr>
      <w:hyperlink w:anchor="_Toc413974302" w:history="1">
        <w:r w:rsidR="00E83012" w:rsidRPr="006E3228">
          <w:rPr>
            <w:rStyle w:val="ac"/>
            <w:b/>
            <w:color w:val="auto"/>
            <w:u w:val="none"/>
          </w:rPr>
          <w:t>3.1. Целевой раздел</w:t>
        </w:r>
        <w:r w:rsidR="00E83012" w:rsidRPr="006E3228">
          <w:rPr>
            <w:webHidden/>
            <w:color w:val="auto"/>
          </w:rPr>
          <w:tab/>
        </w:r>
        <w:r w:rsidR="008B1ED5" w:rsidRPr="006E3228">
          <w:rPr>
            <w:webHidden/>
            <w:color w:val="auto"/>
          </w:rPr>
          <w:t>3</w:t>
        </w:r>
        <w:r w:rsidR="006323E4">
          <w:rPr>
            <w:webHidden/>
            <w:color w:val="auto"/>
          </w:rPr>
          <w:t>9</w:t>
        </w:r>
      </w:hyperlink>
    </w:p>
    <w:p w:rsidR="00E83012" w:rsidRPr="006E3228" w:rsidRDefault="00991552" w:rsidP="006E3228">
      <w:pPr>
        <w:pStyle w:val="30"/>
        <w:rPr>
          <w:rFonts w:eastAsia="Times New Roman"/>
          <w:noProof/>
          <w:kern w:val="0"/>
          <w:sz w:val="28"/>
          <w:szCs w:val="28"/>
          <w:lang w:eastAsia="ru-RU"/>
        </w:rPr>
      </w:pPr>
      <w:hyperlink w:anchor="_Toc413974303" w:history="1">
        <w:r w:rsidR="00E83012" w:rsidRPr="006E3228">
          <w:rPr>
            <w:rStyle w:val="ac"/>
            <w:rFonts w:ascii="Times New Roman" w:hAnsi="Times New Roman" w:cs="Times New Roman"/>
            <w:b/>
            <w:noProof/>
            <w:color w:val="auto"/>
            <w:sz w:val="28"/>
            <w:szCs w:val="28"/>
            <w:u w:val="none"/>
          </w:rPr>
          <w:t>3.1.1. Пояснительная записка</w:t>
        </w:r>
        <w:r w:rsidR="00E83012" w:rsidRPr="006E3228">
          <w:rPr>
            <w:noProof/>
            <w:webHidden/>
            <w:sz w:val="28"/>
            <w:szCs w:val="28"/>
          </w:rPr>
          <w:tab/>
        </w:r>
      </w:hyperlink>
      <w:r w:rsidR="008B1ED5" w:rsidRPr="006E3228">
        <w:rPr>
          <w:rStyle w:val="ac"/>
          <w:rFonts w:ascii="Times New Roman" w:hAnsi="Times New Roman" w:cs="Times New Roman"/>
          <w:noProof/>
          <w:color w:val="auto"/>
          <w:kern w:val="28"/>
          <w:sz w:val="28"/>
          <w:szCs w:val="28"/>
          <w:u w:val="none"/>
        </w:rPr>
        <w:t>3</w:t>
      </w:r>
      <w:r w:rsidR="006323E4">
        <w:rPr>
          <w:rStyle w:val="ac"/>
          <w:rFonts w:ascii="Times New Roman" w:hAnsi="Times New Roman" w:cs="Times New Roman"/>
          <w:noProof/>
          <w:color w:val="auto"/>
          <w:kern w:val="28"/>
          <w:sz w:val="28"/>
          <w:szCs w:val="28"/>
          <w:u w:val="none"/>
        </w:rPr>
        <w:t>9</w:t>
      </w:r>
    </w:p>
    <w:p w:rsidR="00E83012" w:rsidRPr="00632DD8" w:rsidRDefault="00991552" w:rsidP="006E3228">
      <w:pPr>
        <w:pStyle w:val="30"/>
        <w:rPr>
          <w:rFonts w:eastAsia="Times New Roman"/>
          <w:noProof/>
          <w:kern w:val="0"/>
          <w:sz w:val="28"/>
          <w:szCs w:val="28"/>
          <w:lang w:val="en-US" w:eastAsia="ru-RU"/>
        </w:rPr>
      </w:pPr>
      <w:hyperlink w:anchor="_Toc413974304" w:history="1">
        <w:r w:rsidR="00E83012" w:rsidRPr="006E3228">
          <w:rPr>
            <w:rStyle w:val="ac"/>
            <w:rFonts w:ascii="Times New Roman" w:hAnsi="Times New Roman" w:cs="Times New Roman"/>
            <w:b/>
            <w:noProof/>
            <w:color w:val="auto"/>
            <w:sz w:val="28"/>
            <w:szCs w:val="28"/>
            <w:u w:val="none"/>
          </w:rPr>
          <w:t>3.1.2. Планируемые результаты освоения о</w:t>
        </w:r>
        <w:r w:rsidR="008B1ED5" w:rsidRPr="006E3228">
          <w:rPr>
            <w:rStyle w:val="ac"/>
            <w:rFonts w:ascii="Times New Roman" w:hAnsi="Times New Roman" w:cs="Times New Roman"/>
            <w:b/>
            <w:noProof/>
            <w:color w:val="auto"/>
            <w:sz w:val="28"/>
            <w:szCs w:val="28"/>
            <w:u w:val="none"/>
          </w:rPr>
          <w:t>бучающимися с тяжелыми нарушениями речи</w:t>
        </w:r>
        <w:r w:rsidR="00E83012" w:rsidRPr="006E3228">
          <w:rPr>
            <w:rStyle w:val="ac"/>
            <w:rFonts w:ascii="Times New Roman" w:hAnsi="Times New Roman" w:cs="Times New Roman"/>
            <w:b/>
            <w:noProof/>
            <w:color w:val="auto"/>
            <w:sz w:val="28"/>
            <w:szCs w:val="28"/>
            <w:u w:val="none"/>
          </w:rPr>
          <w:t xml:space="preserve"> адаптированной основной общеобразовательной программы начального общего образования</w:t>
        </w:r>
        <w:r w:rsidR="00E83012" w:rsidRPr="006E3228">
          <w:rPr>
            <w:noProof/>
            <w:webHidden/>
            <w:sz w:val="28"/>
            <w:szCs w:val="28"/>
          </w:rPr>
          <w:tab/>
        </w:r>
      </w:hyperlink>
      <w:r w:rsidR="00632DD8">
        <w:rPr>
          <w:rStyle w:val="ac"/>
          <w:rFonts w:ascii="Times New Roman" w:hAnsi="Times New Roman" w:cs="Times New Roman"/>
          <w:noProof/>
          <w:color w:val="auto"/>
          <w:sz w:val="28"/>
          <w:szCs w:val="28"/>
          <w:u w:val="none"/>
          <w:lang w:val="en-US"/>
        </w:rPr>
        <w:t>50</w:t>
      </w:r>
    </w:p>
    <w:p w:rsidR="00E83012" w:rsidRPr="00632DD8" w:rsidRDefault="00991552" w:rsidP="006E3228">
      <w:pPr>
        <w:pStyle w:val="30"/>
        <w:rPr>
          <w:rFonts w:eastAsia="Times New Roman"/>
          <w:noProof/>
          <w:kern w:val="0"/>
          <w:sz w:val="28"/>
          <w:szCs w:val="28"/>
          <w:lang w:val="en-US" w:eastAsia="ru-RU"/>
        </w:rPr>
      </w:pPr>
      <w:hyperlink w:anchor="_Toc413974305" w:history="1">
        <w:r w:rsidR="00E83012" w:rsidRPr="006E3228">
          <w:rPr>
            <w:rStyle w:val="ac"/>
            <w:rFonts w:ascii="Times New Roman" w:hAnsi="Times New Roman" w:cs="Times New Roman"/>
            <w:b/>
            <w:noProof/>
            <w:color w:val="auto"/>
            <w:sz w:val="28"/>
            <w:szCs w:val="28"/>
            <w:u w:val="none"/>
          </w:rPr>
          <w:t xml:space="preserve">3.1.3. </w:t>
        </w:r>
        <w:r w:rsidR="00E83012" w:rsidRPr="006E3228">
          <w:rPr>
            <w:rStyle w:val="ac"/>
            <w:rFonts w:ascii="Times New Roman" w:hAnsi="Times New Roman" w:cs="Times New Roman"/>
            <w:b/>
            <w:noProof/>
            <w:color w:val="auto"/>
            <w:spacing w:val="2"/>
            <w:sz w:val="28"/>
            <w:szCs w:val="28"/>
            <w:u w:val="none"/>
          </w:rPr>
          <w:t xml:space="preserve">Система оценки достижения обучающимися с </w:t>
        </w:r>
        <w:r w:rsidR="002924D3" w:rsidRPr="006E3228">
          <w:rPr>
            <w:rStyle w:val="ac"/>
            <w:rFonts w:ascii="Times New Roman" w:hAnsi="Times New Roman" w:cs="Times New Roman"/>
            <w:b/>
            <w:noProof/>
            <w:color w:val="auto"/>
            <w:sz w:val="28"/>
            <w:szCs w:val="28"/>
            <w:u w:val="none"/>
          </w:rPr>
          <w:t>тяжелыми нарушениями речи</w:t>
        </w:r>
        <w:r w:rsidR="00E83012" w:rsidRPr="006E3228">
          <w:rPr>
            <w:rStyle w:val="ac"/>
            <w:rFonts w:ascii="Times New Roman" w:hAnsi="Times New Roman" w:cs="Times New Roman"/>
            <w:b/>
            <w:noProof/>
            <w:color w:val="auto"/>
            <w:spacing w:val="2"/>
            <w:sz w:val="28"/>
            <w:szCs w:val="28"/>
            <w:u w:val="none"/>
          </w:rPr>
          <w:t xml:space="preserve"> планируемых результатов освоения </w:t>
        </w:r>
        <w:r w:rsidR="00E83012" w:rsidRPr="006E3228">
          <w:rPr>
            <w:rStyle w:val="ac"/>
            <w:rFonts w:ascii="Times New Roman" w:hAnsi="Times New Roman" w:cs="Times New Roman"/>
            <w:b/>
            <w:noProof/>
            <w:color w:val="auto"/>
            <w:sz w:val="28"/>
            <w:szCs w:val="28"/>
            <w:u w:val="none"/>
          </w:rPr>
          <w:t>адаптированной основной общеобразовательной программы начального общего образования</w:t>
        </w:r>
        <w:r w:rsidR="00E83012" w:rsidRPr="006E3228">
          <w:rPr>
            <w:noProof/>
            <w:webHidden/>
            <w:sz w:val="28"/>
            <w:szCs w:val="28"/>
          </w:rPr>
          <w:tab/>
        </w:r>
      </w:hyperlink>
      <w:r w:rsidR="00632DD8">
        <w:rPr>
          <w:rStyle w:val="ac"/>
          <w:rFonts w:ascii="Times New Roman" w:hAnsi="Times New Roman" w:cs="Times New Roman"/>
          <w:noProof/>
          <w:color w:val="auto"/>
          <w:kern w:val="28"/>
          <w:sz w:val="28"/>
          <w:szCs w:val="28"/>
          <w:u w:val="none"/>
        </w:rPr>
        <w:t>5</w:t>
      </w:r>
      <w:r w:rsidR="00632DD8">
        <w:rPr>
          <w:rStyle w:val="ac"/>
          <w:rFonts w:ascii="Times New Roman" w:hAnsi="Times New Roman" w:cs="Times New Roman"/>
          <w:noProof/>
          <w:color w:val="auto"/>
          <w:kern w:val="28"/>
          <w:sz w:val="28"/>
          <w:szCs w:val="28"/>
          <w:u w:val="none"/>
          <w:lang w:val="en-US"/>
        </w:rPr>
        <w:t>5</w:t>
      </w:r>
    </w:p>
    <w:p w:rsidR="00E83012" w:rsidRPr="00632DD8" w:rsidRDefault="00991552" w:rsidP="006E3228">
      <w:pPr>
        <w:pStyle w:val="22"/>
        <w:ind w:right="0"/>
        <w:rPr>
          <w:rFonts w:eastAsia="Times New Roman"/>
          <w:color w:val="auto"/>
          <w:kern w:val="0"/>
          <w:lang w:val="en-US" w:eastAsia="ru-RU"/>
        </w:rPr>
      </w:pPr>
      <w:hyperlink w:anchor="_Toc413974306" w:history="1">
        <w:r w:rsidR="00E83012" w:rsidRPr="006E3228">
          <w:rPr>
            <w:rStyle w:val="ac"/>
            <w:b/>
            <w:color w:val="auto"/>
            <w:u w:val="none"/>
          </w:rPr>
          <w:t>3.2. Содержательный раздел</w:t>
        </w:r>
        <w:r w:rsidR="00E83012" w:rsidRPr="006E3228">
          <w:rPr>
            <w:webHidden/>
            <w:color w:val="auto"/>
          </w:rPr>
          <w:tab/>
        </w:r>
      </w:hyperlink>
      <w:r w:rsidR="00632DD8">
        <w:rPr>
          <w:rStyle w:val="ac"/>
          <w:color w:val="auto"/>
          <w:kern w:val="28"/>
          <w:u w:val="none"/>
        </w:rPr>
        <w:t>5</w:t>
      </w:r>
      <w:r w:rsidR="00632DD8">
        <w:rPr>
          <w:rStyle w:val="ac"/>
          <w:color w:val="auto"/>
          <w:kern w:val="28"/>
          <w:u w:val="none"/>
          <w:lang w:val="en-US"/>
        </w:rPr>
        <w:t>6</w:t>
      </w:r>
    </w:p>
    <w:p w:rsidR="00E83012" w:rsidRPr="00632DD8" w:rsidRDefault="00991552" w:rsidP="006E3228">
      <w:pPr>
        <w:pStyle w:val="30"/>
        <w:rPr>
          <w:rFonts w:eastAsia="Times New Roman"/>
          <w:noProof/>
          <w:kern w:val="0"/>
          <w:sz w:val="28"/>
          <w:szCs w:val="28"/>
          <w:lang w:val="en-US" w:eastAsia="ru-RU"/>
        </w:rPr>
      </w:pPr>
      <w:hyperlink w:anchor="_Toc413974307" w:history="1">
        <w:r w:rsidR="00E83012" w:rsidRPr="006E3228">
          <w:rPr>
            <w:rStyle w:val="ac"/>
            <w:rFonts w:ascii="Times New Roman" w:hAnsi="Times New Roman" w:cs="Times New Roman"/>
            <w:b/>
            <w:noProof/>
            <w:color w:val="auto"/>
            <w:sz w:val="28"/>
            <w:szCs w:val="28"/>
            <w:u w:val="none"/>
          </w:rPr>
          <w:t>3.2.1. Программа формирования универсальных учебных действий</w:t>
        </w:r>
        <w:r w:rsidR="00E83012" w:rsidRPr="006E3228">
          <w:rPr>
            <w:noProof/>
            <w:webHidden/>
            <w:sz w:val="28"/>
            <w:szCs w:val="28"/>
          </w:rPr>
          <w:tab/>
        </w:r>
      </w:hyperlink>
      <w:r w:rsidR="00632DD8">
        <w:rPr>
          <w:rStyle w:val="ac"/>
          <w:rFonts w:ascii="Times New Roman" w:hAnsi="Times New Roman" w:cs="Times New Roman"/>
          <w:noProof/>
          <w:color w:val="auto"/>
          <w:kern w:val="28"/>
          <w:sz w:val="28"/>
          <w:szCs w:val="28"/>
          <w:u w:val="none"/>
        </w:rPr>
        <w:t>5</w:t>
      </w:r>
      <w:r w:rsidR="00632DD8">
        <w:rPr>
          <w:rStyle w:val="ac"/>
          <w:rFonts w:ascii="Times New Roman" w:hAnsi="Times New Roman" w:cs="Times New Roman"/>
          <w:noProof/>
          <w:color w:val="auto"/>
          <w:kern w:val="28"/>
          <w:sz w:val="28"/>
          <w:szCs w:val="28"/>
          <w:u w:val="none"/>
          <w:lang w:val="en-US"/>
        </w:rPr>
        <w:t>6</w:t>
      </w:r>
    </w:p>
    <w:p w:rsidR="00E83012" w:rsidRPr="00632DD8" w:rsidRDefault="00991552" w:rsidP="006E3228">
      <w:pPr>
        <w:pStyle w:val="30"/>
        <w:rPr>
          <w:rFonts w:eastAsia="Times New Roman"/>
          <w:noProof/>
          <w:kern w:val="0"/>
          <w:sz w:val="28"/>
          <w:szCs w:val="28"/>
          <w:lang w:val="en-US" w:eastAsia="ru-RU"/>
        </w:rPr>
      </w:pPr>
      <w:hyperlink w:anchor="_Toc413974308" w:history="1">
        <w:r w:rsidR="00E66E9A" w:rsidRPr="006E3228">
          <w:rPr>
            <w:rStyle w:val="ac"/>
            <w:rFonts w:ascii="Times New Roman" w:hAnsi="Times New Roman" w:cs="Times New Roman"/>
            <w:b/>
            <w:noProof/>
            <w:color w:val="auto"/>
            <w:sz w:val="28"/>
            <w:szCs w:val="28"/>
            <w:u w:val="none"/>
          </w:rPr>
          <w:t>3</w:t>
        </w:r>
        <w:r w:rsidR="00E83012" w:rsidRPr="006E3228">
          <w:rPr>
            <w:rStyle w:val="ac"/>
            <w:rFonts w:ascii="Times New Roman" w:hAnsi="Times New Roman" w:cs="Times New Roman"/>
            <w:b/>
            <w:noProof/>
            <w:color w:val="auto"/>
            <w:sz w:val="28"/>
            <w:szCs w:val="28"/>
            <w:u w:val="none"/>
          </w:rPr>
          <w:t>.2.2. Программы учебных предметов, курсов  коррекционно-развивающей области</w:t>
        </w:r>
        <w:r w:rsidR="00E83012" w:rsidRPr="006E3228">
          <w:rPr>
            <w:noProof/>
            <w:webHidden/>
            <w:sz w:val="28"/>
            <w:szCs w:val="28"/>
          </w:rPr>
          <w:tab/>
        </w:r>
      </w:hyperlink>
      <w:r w:rsidR="00632DD8">
        <w:rPr>
          <w:rStyle w:val="ac"/>
          <w:rFonts w:ascii="Times New Roman" w:hAnsi="Times New Roman" w:cs="Times New Roman"/>
          <w:noProof/>
          <w:color w:val="auto"/>
          <w:sz w:val="28"/>
          <w:szCs w:val="28"/>
          <w:u w:val="none"/>
        </w:rPr>
        <w:t>6</w:t>
      </w:r>
      <w:r w:rsidR="00632DD8">
        <w:rPr>
          <w:rStyle w:val="ac"/>
          <w:rFonts w:ascii="Times New Roman" w:hAnsi="Times New Roman" w:cs="Times New Roman"/>
          <w:noProof/>
          <w:color w:val="auto"/>
          <w:sz w:val="28"/>
          <w:szCs w:val="28"/>
          <w:u w:val="none"/>
          <w:lang w:val="en-US"/>
        </w:rPr>
        <w:t>7</w:t>
      </w:r>
    </w:p>
    <w:p w:rsidR="00E83012" w:rsidRPr="00632DD8" w:rsidRDefault="00991552" w:rsidP="006E3228">
      <w:pPr>
        <w:pStyle w:val="30"/>
        <w:rPr>
          <w:rFonts w:eastAsia="Times New Roman"/>
          <w:noProof/>
          <w:kern w:val="0"/>
          <w:sz w:val="28"/>
          <w:szCs w:val="28"/>
          <w:lang w:val="en-US" w:eastAsia="ru-RU"/>
        </w:rPr>
      </w:pPr>
      <w:hyperlink w:anchor="_Toc413974309" w:history="1">
        <w:r w:rsidR="00E83012" w:rsidRPr="006E3228">
          <w:rPr>
            <w:rStyle w:val="ac"/>
            <w:rFonts w:ascii="Times New Roman" w:hAnsi="Times New Roman" w:cs="Times New Roman"/>
            <w:b/>
            <w:noProof/>
            <w:color w:val="auto"/>
            <w:spacing w:val="2"/>
            <w:sz w:val="28"/>
            <w:szCs w:val="28"/>
            <w:u w:val="none"/>
          </w:rPr>
          <w:t>3.2.3. Программа духовно-нравственного развития, воспитания</w:t>
        </w:r>
        <w:r w:rsidR="007446FA" w:rsidRPr="006E3228">
          <w:rPr>
            <w:noProof/>
            <w:webHidden/>
            <w:sz w:val="28"/>
            <w:szCs w:val="28"/>
          </w:rPr>
          <w:t>……</w:t>
        </w:r>
      </w:hyperlink>
      <w:r w:rsidR="00632DD8">
        <w:rPr>
          <w:rStyle w:val="ac"/>
          <w:rFonts w:ascii="Times New Roman" w:hAnsi="Times New Roman" w:cs="Times New Roman"/>
          <w:noProof/>
          <w:color w:val="auto"/>
          <w:sz w:val="28"/>
          <w:szCs w:val="28"/>
          <w:u w:val="none"/>
          <w:lang w:val="en-US"/>
        </w:rPr>
        <w:t>208</w:t>
      </w:r>
    </w:p>
    <w:p w:rsidR="00E83012" w:rsidRPr="00632DD8" w:rsidRDefault="00991552" w:rsidP="006E3228">
      <w:pPr>
        <w:pStyle w:val="30"/>
        <w:rPr>
          <w:rFonts w:eastAsia="Times New Roman"/>
          <w:noProof/>
          <w:kern w:val="0"/>
          <w:sz w:val="28"/>
          <w:szCs w:val="28"/>
          <w:lang w:val="en-US" w:eastAsia="ru-RU"/>
        </w:rPr>
      </w:pPr>
      <w:hyperlink w:anchor="_Toc413974310" w:history="1">
        <w:r w:rsidR="00E83012" w:rsidRPr="006E3228">
          <w:rPr>
            <w:rStyle w:val="ac"/>
            <w:rFonts w:ascii="Times New Roman" w:hAnsi="Times New Roman" w:cs="Times New Roman"/>
            <w:b/>
            <w:noProof/>
            <w:color w:val="auto"/>
            <w:sz w:val="28"/>
            <w:szCs w:val="28"/>
            <w:u w:val="none"/>
          </w:rPr>
          <w:t>3.2.4. Программа формирования экологической культуры, здорового  и безопасного образа жизни</w:t>
        </w:r>
        <w:r w:rsidR="007446FA" w:rsidRPr="006E3228">
          <w:rPr>
            <w:noProof/>
            <w:webHidden/>
            <w:sz w:val="28"/>
            <w:szCs w:val="28"/>
          </w:rPr>
          <w:t>……………………………………</w:t>
        </w:r>
        <w:r w:rsidR="006E3228">
          <w:rPr>
            <w:noProof/>
            <w:webHidden/>
            <w:sz w:val="28"/>
            <w:szCs w:val="28"/>
          </w:rPr>
          <w:tab/>
        </w:r>
        <w:r w:rsidR="007446FA" w:rsidRPr="006E3228">
          <w:rPr>
            <w:noProof/>
            <w:webHidden/>
            <w:sz w:val="28"/>
            <w:szCs w:val="28"/>
          </w:rPr>
          <w:t>………….….</w:t>
        </w:r>
      </w:hyperlink>
      <w:r w:rsidR="00632DD8">
        <w:rPr>
          <w:rStyle w:val="ac"/>
          <w:rFonts w:ascii="Times New Roman" w:hAnsi="Times New Roman" w:cs="Times New Roman"/>
          <w:noProof/>
          <w:color w:val="auto"/>
          <w:sz w:val="28"/>
          <w:szCs w:val="28"/>
          <w:u w:val="none"/>
          <w:lang w:val="en-US"/>
        </w:rPr>
        <w:t>215</w:t>
      </w:r>
    </w:p>
    <w:p w:rsidR="00E83012" w:rsidRPr="00BC04EE" w:rsidRDefault="00991552" w:rsidP="006E3228">
      <w:pPr>
        <w:pStyle w:val="30"/>
        <w:rPr>
          <w:rFonts w:eastAsia="Times New Roman"/>
          <w:noProof/>
          <w:kern w:val="0"/>
          <w:sz w:val="28"/>
          <w:szCs w:val="28"/>
          <w:lang w:val="en-US" w:eastAsia="ru-RU"/>
        </w:rPr>
      </w:pPr>
      <w:hyperlink w:anchor="_Toc413974311" w:history="1">
        <w:r w:rsidR="00E83012" w:rsidRPr="006E3228">
          <w:rPr>
            <w:rStyle w:val="ac"/>
            <w:rFonts w:ascii="Times New Roman" w:hAnsi="Times New Roman" w:cs="Times New Roman"/>
            <w:b/>
            <w:noProof/>
            <w:color w:val="auto"/>
            <w:spacing w:val="2"/>
            <w:sz w:val="28"/>
            <w:szCs w:val="28"/>
            <w:u w:val="none"/>
          </w:rPr>
          <w:t>3.2.5. Программа коррекционной работы</w:t>
        </w:r>
        <w:r w:rsidR="00E83012" w:rsidRPr="006E3228">
          <w:rPr>
            <w:noProof/>
            <w:webHidden/>
            <w:sz w:val="28"/>
            <w:szCs w:val="28"/>
          </w:rPr>
          <w:tab/>
        </w:r>
      </w:hyperlink>
      <w:r w:rsidR="00BC04EE">
        <w:rPr>
          <w:rStyle w:val="ac"/>
          <w:rFonts w:ascii="Times New Roman" w:hAnsi="Times New Roman" w:cs="Times New Roman"/>
          <w:noProof/>
          <w:color w:val="auto"/>
          <w:kern w:val="28"/>
          <w:sz w:val="28"/>
          <w:szCs w:val="28"/>
          <w:u w:val="none"/>
        </w:rPr>
        <w:t>2</w:t>
      </w:r>
      <w:r w:rsidR="00BC04EE">
        <w:rPr>
          <w:rStyle w:val="ac"/>
          <w:rFonts w:ascii="Times New Roman" w:hAnsi="Times New Roman" w:cs="Times New Roman"/>
          <w:noProof/>
          <w:color w:val="auto"/>
          <w:kern w:val="28"/>
          <w:sz w:val="28"/>
          <w:szCs w:val="28"/>
          <w:u w:val="none"/>
          <w:lang w:val="en-US"/>
        </w:rPr>
        <w:t>19</w:t>
      </w:r>
    </w:p>
    <w:p w:rsidR="00E83012" w:rsidRPr="00BC04EE" w:rsidRDefault="00991552" w:rsidP="006E3228">
      <w:pPr>
        <w:pStyle w:val="30"/>
        <w:rPr>
          <w:rFonts w:eastAsia="Times New Roman"/>
          <w:noProof/>
          <w:kern w:val="28"/>
          <w:sz w:val="28"/>
          <w:szCs w:val="28"/>
          <w:lang w:val="en-US" w:eastAsia="ru-RU"/>
        </w:rPr>
      </w:pPr>
      <w:hyperlink w:anchor="_Toc413974312" w:history="1">
        <w:r w:rsidR="00E36F65" w:rsidRPr="006E3228">
          <w:rPr>
            <w:rStyle w:val="ac"/>
            <w:rFonts w:ascii="Times New Roman" w:hAnsi="Times New Roman" w:cs="Times New Roman"/>
            <w:b/>
            <w:noProof/>
            <w:color w:val="auto"/>
            <w:spacing w:val="2"/>
            <w:sz w:val="28"/>
            <w:szCs w:val="28"/>
            <w:u w:val="none"/>
          </w:rPr>
          <w:t>3</w:t>
        </w:r>
        <w:r w:rsidR="00E83012" w:rsidRPr="006E3228">
          <w:rPr>
            <w:rStyle w:val="ac"/>
            <w:rFonts w:ascii="Times New Roman" w:hAnsi="Times New Roman" w:cs="Times New Roman"/>
            <w:b/>
            <w:noProof/>
            <w:color w:val="auto"/>
            <w:spacing w:val="2"/>
            <w:sz w:val="28"/>
            <w:szCs w:val="28"/>
            <w:u w:val="none"/>
          </w:rPr>
          <w:t>.2.6. Программа внеурочной деятельности</w:t>
        </w:r>
        <w:r w:rsidR="00E83012" w:rsidRPr="006E3228">
          <w:rPr>
            <w:noProof/>
            <w:webHidden/>
            <w:sz w:val="28"/>
            <w:szCs w:val="28"/>
          </w:rPr>
          <w:tab/>
        </w:r>
      </w:hyperlink>
      <w:r w:rsidR="007446FA" w:rsidRPr="006E3228">
        <w:rPr>
          <w:rStyle w:val="ac"/>
          <w:rFonts w:ascii="Times New Roman" w:hAnsi="Times New Roman" w:cs="Times New Roman"/>
          <w:noProof/>
          <w:color w:val="auto"/>
          <w:kern w:val="28"/>
          <w:sz w:val="28"/>
          <w:szCs w:val="28"/>
          <w:u w:val="none"/>
        </w:rPr>
        <w:t>2</w:t>
      </w:r>
      <w:r w:rsidR="00BC04EE">
        <w:rPr>
          <w:rStyle w:val="ac"/>
          <w:rFonts w:ascii="Times New Roman" w:hAnsi="Times New Roman" w:cs="Times New Roman"/>
          <w:noProof/>
          <w:color w:val="auto"/>
          <w:kern w:val="28"/>
          <w:sz w:val="28"/>
          <w:szCs w:val="28"/>
          <w:u w:val="none"/>
          <w:lang w:val="en-US"/>
        </w:rPr>
        <w:t>26</w:t>
      </w:r>
    </w:p>
    <w:p w:rsidR="00E83012" w:rsidRPr="00BC04EE" w:rsidRDefault="00991552" w:rsidP="006E3228">
      <w:pPr>
        <w:pStyle w:val="22"/>
        <w:ind w:right="0"/>
        <w:rPr>
          <w:rFonts w:eastAsia="Times New Roman"/>
          <w:color w:val="auto"/>
          <w:kern w:val="0"/>
          <w:lang w:val="en-US" w:eastAsia="ru-RU"/>
        </w:rPr>
      </w:pPr>
      <w:hyperlink w:anchor="_Toc413974313" w:history="1">
        <w:r w:rsidR="008E404E" w:rsidRPr="006E3228">
          <w:rPr>
            <w:rStyle w:val="ac"/>
            <w:b/>
            <w:color w:val="auto"/>
            <w:u w:val="none"/>
          </w:rPr>
          <w:t>3</w:t>
        </w:r>
        <w:r w:rsidR="00E83012" w:rsidRPr="006E3228">
          <w:rPr>
            <w:rStyle w:val="ac"/>
            <w:b/>
            <w:color w:val="auto"/>
            <w:kern w:val="28"/>
            <w:u w:val="none"/>
          </w:rPr>
          <w:t>.3. Организационный раздел</w:t>
        </w:r>
        <w:r w:rsidR="00E633BF" w:rsidRPr="006E3228">
          <w:rPr>
            <w:rStyle w:val="ac"/>
            <w:color w:val="auto"/>
            <w:u w:val="none"/>
          </w:rPr>
          <w:t>………………………………………….</w:t>
        </w:r>
        <w:r w:rsidR="006E3228">
          <w:rPr>
            <w:rStyle w:val="ac"/>
            <w:color w:val="auto"/>
            <w:u w:val="none"/>
          </w:rPr>
          <w:tab/>
        </w:r>
        <w:r w:rsidR="00E633BF" w:rsidRPr="006E3228">
          <w:rPr>
            <w:rStyle w:val="ac"/>
            <w:color w:val="auto"/>
            <w:u w:val="none"/>
          </w:rPr>
          <w:t>…</w:t>
        </w:r>
      </w:hyperlink>
      <w:r w:rsidR="007446FA" w:rsidRPr="006E3228">
        <w:rPr>
          <w:rStyle w:val="ac"/>
          <w:color w:val="auto"/>
          <w:kern w:val="28"/>
          <w:u w:val="none"/>
        </w:rPr>
        <w:t>2</w:t>
      </w:r>
      <w:r w:rsidR="00BC04EE">
        <w:rPr>
          <w:rStyle w:val="ac"/>
          <w:color w:val="auto"/>
          <w:kern w:val="28"/>
          <w:u w:val="none"/>
          <w:lang w:val="en-US"/>
        </w:rPr>
        <w:t>28</w:t>
      </w:r>
    </w:p>
    <w:p w:rsidR="00E83012" w:rsidRPr="00BC04EE" w:rsidRDefault="00991552" w:rsidP="006E3228">
      <w:pPr>
        <w:pStyle w:val="30"/>
        <w:rPr>
          <w:rFonts w:eastAsia="Times New Roman"/>
          <w:noProof/>
          <w:kern w:val="28"/>
          <w:sz w:val="28"/>
          <w:szCs w:val="28"/>
          <w:lang w:val="en-US" w:eastAsia="ru-RU"/>
        </w:rPr>
      </w:pPr>
      <w:hyperlink w:anchor="_Toc413974314" w:history="1">
        <w:r w:rsidR="008E404E" w:rsidRPr="006E3228">
          <w:rPr>
            <w:rStyle w:val="ac"/>
            <w:rFonts w:ascii="Times New Roman" w:hAnsi="Times New Roman" w:cs="Times New Roman"/>
            <w:b/>
            <w:noProof/>
            <w:color w:val="auto"/>
            <w:sz w:val="28"/>
            <w:szCs w:val="28"/>
            <w:u w:val="none"/>
          </w:rPr>
          <w:t>3</w:t>
        </w:r>
        <w:r w:rsidR="00E83012" w:rsidRPr="006E3228">
          <w:rPr>
            <w:rStyle w:val="ac"/>
            <w:rFonts w:ascii="Times New Roman" w:hAnsi="Times New Roman" w:cs="Times New Roman"/>
            <w:b/>
            <w:noProof/>
            <w:color w:val="auto"/>
            <w:sz w:val="28"/>
            <w:szCs w:val="28"/>
            <w:u w:val="none"/>
          </w:rPr>
          <w:t>.3.1. Учебный план</w:t>
        </w:r>
        <w:r w:rsidR="00E83012" w:rsidRPr="006E3228">
          <w:rPr>
            <w:noProof/>
            <w:webHidden/>
            <w:sz w:val="28"/>
            <w:szCs w:val="28"/>
          </w:rPr>
          <w:tab/>
        </w:r>
      </w:hyperlink>
      <w:r w:rsidR="008241B2" w:rsidRPr="006E3228">
        <w:rPr>
          <w:rStyle w:val="ac"/>
          <w:rFonts w:ascii="Times New Roman" w:hAnsi="Times New Roman" w:cs="Times New Roman"/>
          <w:noProof/>
          <w:color w:val="auto"/>
          <w:kern w:val="28"/>
          <w:sz w:val="28"/>
          <w:szCs w:val="28"/>
          <w:u w:val="none"/>
        </w:rPr>
        <w:t>2</w:t>
      </w:r>
      <w:r w:rsidR="00BC04EE">
        <w:rPr>
          <w:rStyle w:val="ac"/>
          <w:rFonts w:ascii="Times New Roman" w:hAnsi="Times New Roman" w:cs="Times New Roman"/>
          <w:noProof/>
          <w:color w:val="auto"/>
          <w:kern w:val="28"/>
          <w:sz w:val="28"/>
          <w:szCs w:val="28"/>
          <w:u w:val="none"/>
          <w:lang w:val="en-US"/>
        </w:rPr>
        <w:t>28</w:t>
      </w:r>
    </w:p>
    <w:p w:rsidR="00E83012" w:rsidRPr="00D21553" w:rsidRDefault="00991552" w:rsidP="006E3228">
      <w:pPr>
        <w:pStyle w:val="30"/>
        <w:rPr>
          <w:rFonts w:eastAsia="Times New Roman"/>
          <w:noProof/>
          <w:kern w:val="0"/>
          <w:sz w:val="28"/>
          <w:szCs w:val="28"/>
          <w:lang w:eastAsia="ru-RU"/>
        </w:rPr>
      </w:pPr>
      <w:hyperlink w:anchor="_Toc413974315" w:history="1">
        <w:r w:rsidR="008E404E" w:rsidRPr="006E3228">
          <w:rPr>
            <w:rStyle w:val="ac"/>
            <w:rFonts w:ascii="Times New Roman" w:hAnsi="Times New Roman" w:cs="Times New Roman"/>
            <w:b/>
            <w:noProof/>
            <w:color w:val="auto"/>
            <w:sz w:val="28"/>
            <w:szCs w:val="28"/>
            <w:u w:val="none"/>
          </w:rPr>
          <w:t>3</w:t>
        </w:r>
        <w:r w:rsidR="00E83012" w:rsidRPr="006E3228">
          <w:rPr>
            <w:rStyle w:val="ac"/>
            <w:rFonts w:ascii="Times New Roman" w:hAnsi="Times New Roman" w:cs="Times New Roman"/>
            <w:b/>
            <w:noProof/>
            <w:color w:val="auto"/>
            <w:sz w:val="28"/>
            <w:szCs w:val="28"/>
            <w:u w:val="none"/>
          </w:rPr>
          <w:t xml:space="preserve">.3.2. Система условий реализации </w:t>
        </w:r>
        <w:r w:rsidR="00E83012" w:rsidRPr="006E3228">
          <w:rPr>
            <w:rStyle w:val="ac"/>
            <w:rFonts w:ascii="Times New Roman" w:hAnsi="Times New Roman" w:cs="Times New Roman"/>
            <w:b/>
            <w:noProof/>
            <w:color w:val="auto"/>
            <w:spacing w:val="2"/>
            <w:sz w:val="28"/>
            <w:szCs w:val="28"/>
            <w:u w:val="none"/>
          </w:rPr>
          <w:t>адаптированной основной общеобразовательной программы начального общего образования</w:t>
        </w:r>
        <w:r w:rsidR="000345A5">
          <w:rPr>
            <w:rStyle w:val="ac"/>
            <w:rFonts w:ascii="Times New Roman" w:hAnsi="Times New Roman" w:cs="Times New Roman"/>
            <w:b/>
            <w:noProof/>
            <w:color w:val="auto"/>
            <w:spacing w:val="2"/>
            <w:sz w:val="28"/>
            <w:szCs w:val="28"/>
            <w:u w:val="none"/>
          </w:rPr>
          <w:t xml:space="preserve"> обучающихся с тяжелыми нарушениями речи</w:t>
        </w:r>
        <w:r w:rsidR="001760CD" w:rsidRPr="006E3228">
          <w:rPr>
            <w:noProof/>
            <w:webHidden/>
            <w:sz w:val="28"/>
            <w:szCs w:val="28"/>
          </w:rPr>
          <w:t>…</w:t>
        </w:r>
      </w:hyperlink>
      <w:r w:rsidR="006E3228" w:rsidRPr="006E3228">
        <w:rPr>
          <w:rStyle w:val="ac"/>
          <w:rFonts w:ascii="Times New Roman" w:hAnsi="Times New Roman" w:cs="Times New Roman"/>
          <w:noProof/>
          <w:color w:val="auto"/>
          <w:sz w:val="28"/>
          <w:szCs w:val="28"/>
          <w:u w:val="none"/>
        </w:rPr>
        <w:tab/>
      </w:r>
      <w:r w:rsidR="008241B2" w:rsidRPr="006E3228">
        <w:rPr>
          <w:rStyle w:val="ac"/>
          <w:rFonts w:ascii="Times New Roman" w:hAnsi="Times New Roman" w:cs="Times New Roman"/>
          <w:noProof/>
          <w:color w:val="auto"/>
          <w:kern w:val="28"/>
          <w:sz w:val="28"/>
          <w:szCs w:val="28"/>
          <w:u w:val="none"/>
        </w:rPr>
        <w:t>2</w:t>
      </w:r>
      <w:r w:rsidR="00D21553">
        <w:rPr>
          <w:rStyle w:val="ac"/>
          <w:rFonts w:ascii="Times New Roman" w:hAnsi="Times New Roman" w:cs="Times New Roman"/>
          <w:noProof/>
          <w:color w:val="auto"/>
          <w:kern w:val="28"/>
          <w:sz w:val="28"/>
          <w:szCs w:val="28"/>
          <w:u w:val="none"/>
          <w:lang w:val="en-US"/>
        </w:rPr>
        <w:t>4</w:t>
      </w:r>
      <w:r w:rsidR="00D21553">
        <w:rPr>
          <w:rStyle w:val="ac"/>
          <w:rFonts w:ascii="Times New Roman" w:hAnsi="Times New Roman" w:cs="Times New Roman"/>
          <w:noProof/>
          <w:color w:val="auto"/>
          <w:kern w:val="28"/>
          <w:sz w:val="28"/>
          <w:szCs w:val="28"/>
          <w:u w:val="none"/>
        </w:rPr>
        <w:t>1</w:t>
      </w:r>
    </w:p>
    <w:p w:rsidR="00385E5A" w:rsidRPr="006E3228" w:rsidRDefault="00B031C3" w:rsidP="006E3228">
      <w:pPr>
        <w:spacing w:before="240" w:after="240" w:line="240" w:lineRule="auto"/>
        <w:jc w:val="center"/>
        <w:outlineLvl w:val="0"/>
        <w:rPr>
          <w:rFonts w:ascii="Times New Roman" w:hAnsi="Times New Roman" w:cs="Times New Roman"/>
          <w:b/>
          <w:sz w:val="28"/>
          <w:szCs w:val="28"/>
        </w:rPr>
      </w:pPr>
      <w:r w:rsidRPr="006E3228">
        <w:rPr>
          <w:rFonts w:ascii="Times New Roman" w:hAnsi="Times New Roman" w:cs="Times New Roman"/>
          <w:b/>
          <w:sz w:val="28"/>
          <w:szCs w:val="28"/>
        </w:rPr>
        <w:fldChar w:fldCharType="end"/>
      </w: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295D09" w:rsidRPr="00F63254" w:rsidRDefault="005C17F0" w:rsidP="0082250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1" w:name="_Toc413974290"/>
      <w:r w:rsidR="006C64DA" w:rsidRPr="006C64DA">
        <w:rPr>
          <w:rFonts w:ascii="Times New Roman" w:hAnsi="Times New Roman" w:cs="Times New Roman"/>
          <w:b/>
          <w:sz w:val="28"/>
          <w:szCs w:val="28"/>
        </w:rPr>
        <w:lastRenderedPageBreak/>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1"/>
    </w:p>
    <w:p w:rsidR="007638BE" w:rsidRDefault="001F6895" w:rsidP="00A9689C">
      <w:pPr>
        <w:spacing w:after="0" w:line="360" w:lineRule="auto"/>
        <w:ind w:firstLine="709"/>
        <w:jc w:val="both"/>
        <w:rPr>
          <w:rFonts w:ascii="Times New Roman" w:hAnsi="Times New Roman" w:cs="Times New Roman"/>
          <w:b/>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w:t>
      </w:r>
      <w:proofErr w:type="gramStart"/>
      <w:r w:rsidRPr="00F63254">
        <w:rPr>
          <w:rFonts w:ascii="Times New Roman" w:hAnsi="Times New Roman" w:cs="Times New Roman"/>
          <w:b/>
          <w:sz w:val="28"/>
          <w:szCs w:val="28"/>
        </w:rPr>
        <w:t>обучающихся</w:t>
      </w:r>
      <w:proofErr w:type="gramEnd"/>
      <w:r w:rsidRPr="00F63254">
        <w:rPr>
          <w:rFonts w:ascii="Times New Roman" w:hAnsi="Times New Roman" w:cs="Times New Roman"/>
          <w:b/>
          <w:sz w:val="28"/>
          <w:szCs w:val="28"/>
        </w:rPr>
        <w:t xml:space="preserve"> с </w:t>
      </w:r>
      <w:r w:rsidR="00004381">
        <w:rPr>
          <w:rFonts w:ascii="Times New Roman" w:hAnsi="Times New Roman" w:cs="Times New Roman"/>
          <w:b/>
          <w:sz w:val="28"/>
          <w:szCs w:val="28"/>
        </w:rPr>
        <w:t>тяжелыми нарушениями речи</w:t>
      </w:r>
    </w:p>
    <w:p w:rsidR="00423B0C" w:rsidRPr="003F18B5" w:rsidRDefault="00423B0C" w:rsidP="00A9689C">
      <w:pPr>
        <w:tabs>
          <w:tab w:val="left" w:pos="0"/>
          <w:tab w:val="right" w:leader="dot" w:pos="9639"/>
        </w:tabs>
        <w:spacing w:after="0" w:line="360" w:lineRule="auto"/>
        <w:ind w:firstLine="709"/>
        <w:jc w:val="both"/>
        <w:rPr>
          <w:rFonts w:ascii="Times New Roman" w:hAnsi="Times New Roman" w:cs="Times New Roman"/>
          <w:sz w:val="28"/>
          <w:szCs w:val="28"/>
        </w:rPr>
      </w:pPr>
      <w:r w:rsidRPr="003F18B5">
        <w:rPr>
          <w:rFonts w:ascii="Times New Roman" w:hAnsi="Times New Roman" w:cs="Times New Roman"/>
          <w:sz w:val="28"/>
          <w:szCs w:val="28"/>
        </w:rPr>
        <w:t xml:space="preserve">Адаптированная </w:t>
      </w:r>
      <w:r>
        <w:rPr>
          <w:rFonts w:ascii="Times New Roman" w:hAnsi="Times New Roman" w:cs="Times New Roman"/>
          <w:sz w:val="28"/>
          <w:szCs w:val="28"/>
        </w:rPr>
        <w:t>основная обще</w:t>
      </w:r>
      <w:r w:rsidRPr="003F18B5">
        <w:rPr>
          <w:rFonts w:ascii="Times New Roman" w:hAnsi="Times New Roman" w:cs="Times New Roman"/>
          <w:sz w:val="28"/>
          <w:szCs w:val="28"/>
        </w:rPr>
        <w:t>образовательная программа</w:t>
      </w:r>
      <w:r w:rsidR="004A5BC5">
        <w:rPr>
          <w:rFonts w:ascii="Times New Roman" w:hAnsi="Times New Roman" w:cs="Times New Roman"/>
          <w:sz w:val="28"/>
          <w:szCs w:val="28"/>
        </w:rPr>
        <w:t xml:space="preserve"> (далее – АООП)</w:t>
      </w:r>
      <w:r>
        <w:rPr>
          <w:rFonts w:ascii="Times New Roman" w:hAnsi="Times New Roman" w:cs="Times New Roman"/>
          <w:sz w:val="28"/>
          <w:szCs w:val="28"/>
        </w:rPr>
        <w:t xml:space="preserve"> начального общего образования</w:t>
      </w:r>
      <w:r w:rsidR="004A5BC5">
        <w:rPr>
          <w:rFonts w:ascii="Times New Roman" w:hAnsi="Times New Roman" w:cs="Times New Roman"/>
          <w:sz w:val="28"/>
          <w:szCs w:val="28"/>
        </w:rPr>
        <w:t xml:space="preserve"> (далее – </w:t>
      </w:r>
      <w:r w:rsidR="009902E1">
        <w:rPr>
          <w:rFonts w:ascii="Times New Roman" w:hAnsi="Times New Roman" w:cs="Times New Roman"/>
          <w:sz w:val="28"/>
          <w:szCs w:val="28"/>
        </w:rPr>
        <w:t>НОО)</w:t>
      </w:r>
      <w:r>
        <w:rPr>
          <w:rFonts w:ascii="Times New Roman" w:hAnsi="Times New Roman" w:cs="Times New Roman"/>
          <w:sz w:val="28"/>
          <w:szCs w:val="28"/>
        </w:rPr>
        <w:t xml:space="preserve"> обучающихся </w:t>
      </w:r>
      <w:r w:rsidR="009902E1">
        <w:rPr>
          <w:rFonts w:ascii="Times New Roman" w:hAnsi="Times New Roman" w:cs="Times New Roman"/>
          <w:sz w:val="28"/>
          <w:szCs w:val="28"/>
        </w:rPr>
        <w:t xml:space="preserve"> с тяжелыми нарушениями речи (далее – ТНР)</w:t>
      </w:r>
      <w:r>
        <w:rPr>
          <w:rFonts w:ascii="Times New Roman" w:hAnsi="Times New Roman" w:cs="Times New Roman"/>
          <w:sz w:val="28"/>
          <w:szCs w:val="28"/>
        </w:rPr>
        <w:t xml:space="preserve"> </w:t>
      </w:r>
      <w:r w:rsidRPr="003F18B5">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3F18B5">
        <w:rPr>
          <w:rFonts w:ascii="Times New Roman" w:hAnsi="Times New Roman" w:cs="Times New Roman"/>
          <w:sz w:val="28"/>
          <w:szCs w:val="28"/>
        </w:rPr>
        <w:t xml:space="preserve">образовательная программа, адаптированная для обучения </w:t>
      </w:r>
      <w:r>
        <w:rPr>
          <w:rFonts w:ascii="Times New Roman" w:hAnsi="Times New Roman" w:cs="Times New Roman"/>
          <w:sz w:val="28"/>
          <w:szCs w:val="28"/>
        </w:rPr>
        <w:t xml:space="preserve">детей с ТНР </w:t>
      </w:r>
      <w:r w:rsidRPr="003F18B5">
        <w:rPr>
          <w:rFonts w:ascii="Times New Roman" w:hAnsi="Times New Roman" w:cs="Times New Roman"/>
          <w:sz w:val="28"/>
          <w:szCs w:val="28"/>
        </w:rPr>
        <w:t>с учетом особенностей их психофизического</w:t>
      </w:r>
      <w:r>
        <w:rPr>
          <w:rFonts w:ascii="Times New Roman" w:hAnsi="Times New Roman" w:cs="Times New Roman"/>
          <w:sz w:val="28"/>
          <w:szCs w:val="28"/>
        </w:rPr>
        <w:t xml:space="preserve"> и речевого</w:t>
      </w:r>
      <w:r w:rsidRPr="003F18B5">
        <w:rPr>
          <w:rFonts w:ascii="Times New Roman" w:hAnsi="Times New Roman" w:cs="Times New Roman"/>
          <w:sz w:val="28"/>
          <w:szCs w:val="28"/>
        </w:rPr>
        <w:t xml:space="preserve"> развития, индивидуальных возможностей</w:t>
      </w:r>
      <w:r>
        <w:rPr>
          <w:rFonts w:ascii="Times New Roman" w:hAnsi="Times New Roman" w:cs="Times New Roman"/>
          <w:sz w:val="28"/>
          <w:szCs w:val="28"/>
        </w:rPr>
        <w:t>,</w:t>
      </w:r>
      <w:r w:rsidRPr="003F18B5">
        <w:rPr>
          <w:rFonts w:ascii="Times New Roman" w:hAnsi="Times New Roman" w:cs="Times New Roman"/>
          <w:sz w:val="28"/>
          <w:szCs w:val="28"/>
        </w:rPr>
        <w:t xml:space="preserve"> обеспечивающая коррекцию нарушений развития и социальную адаптацию.</w:t>
      </w:r>
      <w:r>
        <w:rPr>
          <w:rFonts w:ascii="Times New Roman" w:hAnsi="Times New Roman" w:cs="Times New Roman"/>
          <w:sz w:val="28"/>
          <w:szCs w:val="28"/>
        </w:rPr>
        <w:t xml:space="preserve"> </w:t>
      </w:r>
    </w:p>
    <w:p w:rsidR="00423B0C" w:rsidRPr="00423B0C" w:rsidRDefault="00372EA3" w:rsidP="00A9689C">
      <w:pPr>
        <w:pStyle w:val="ConsPlusNormal"/>
        <w:spacing w:line="360" w:lineRule="auto"/>
        <w:ind w:firstLine="770"/>
        <w:jc w:val="both"/>
        <w:rPr>
          <w:rFonts w:ascii="Times New Roman" w:hAnsi="Times New Roman" w:cs="Times New Roman"/>
          <w:sz w:val="28"/>
          <w:szCs w:val="28"/>
        </w:rPr>
      </w:pPr>
      <w:r>
        <w:rPr>
          <w:rFonts w:ascii="Times New Roman" w:hAnsi="Times New Roman" w:cs="Times New Roman"/>
          <w:sz w:val="28"/>
          <w:szCs w:val="28"/>
        </w:rPr>
        <w:t>АООП НОО</w:t>
      </w:r>
      <w:r w:rsidR="009902E1">
        <w:rPr>
          <w:rFonts w:ascii="Times New Roman" w:hAnsi="Times New Roman" w:cs="Times New Roman"/>
          <w:sz w:val="28"/>
          <w:szCs w:val="28"/>
        </w:rPr>
        <w:t xml:space="preserve"> </w:t>
      </w:r>
      <w:proofErr w:type="gramStart"/>
      <w:r w:rsidR="009902E1">
        <w:rPr>
          <w:rFonts w:ascii="Times New Roman" w:hAnsi="Times New Roman" w:cs="Times New Roman"/>
          <w:sz w:val="28"/>
          <w:szCs w:val="28"/>
        </w:rPr>
        <w:t>обучающихся</w:t>
      </w:r>
      <w:proofErr w:type="gramEnd"/>
      <w:r w:rsidR="00423B0C">
        <w:rPr>
          <w:rFonts w:ascii="Times New Roman" w:hAnsi="Times New Roman" w:cs="Times New Roman"/>
          <w:sz w:val="28"/>
          <w:szCs w:val="28"/>
        </w:rPr>
        <w:t xml:space="preserve"> с ТНР </w:t>
      </w:r>
      <w:r w:rsidR="00423B0C" w:rsidRPr="002E3FE3">
        <w:rPr>
          <w:rFonts w:ascii="Times New Roman" w:hAnsi="Times New Roman" w:cs="Times New Roman"/>
          <w:sz w:val="28"/>
          <w:szCs w:val="28"/>
        </w:rPr>
        <w:t>самостоятельно разрабатыва</w:t>
      </w:r>
      <w:r w:rsidR="00423B0C">
        <w:rPr>
          <w:rFonts w:ascii="Times New Roman" w:hAnsi="Times New Roman" w:cs="Times New Roman"/>
          <w:sz w:val="28"/>
          <w:szCs w:val="28"/>
        </w:rPr>
        <w:t>е</w:t>
      </w:r>
      <w:r w:rsidR="00423B0C" w:rsidRPr="002E3FE3">
        <w:rPr>
          <w:rFonts w:ascii="Times New Roman" w:hAnsi="Times New Roman" w:cs="Times New Roman"/>
          <w:sz w:val="28"/>
          <w:szCs w:val="28"/>
        </w:rPr>
        <w:t>тся и утвержда</w:t>
      </w:r>
      <w:r w:rsidR="00423B0C">
        <w:rPr>
          <w:rFonts w:ascii="Times New Roman" w:hAnsi="Times New Roman" w:cs="Times New Roman"/>
          <w:sz w:val="28"/>
          <w:szCs w:val="28"/>
        </w:rPr>
        <w:t>е</w:t>
      </w:r>
      <w:r w:rsidR="00423B0C" w:rsidRPr="002E3FE3">
        <w:rPr>
          <w:rFonts w:ascii="Times New Roman" w:hAnsi="Times New Roman" w:cs="Times New Roman"/>
          <w:sz w:val="28"/>
          <w:szCs w:val="28"/>
        </w:rPr>
        <w:t>тся организацией, осуществляющей образовательную деятельность</w:t>
      </w:r>
      <w:r w:rsidR="00423B0C" w:rsidRPr="00BE6E83">
        <w:rPr>
          <w:rFonts w:ascii="Times New Roman" w:hAnsi="Times New Roman" w:cs="Times New Roman"/>
          <w:sz w:val="28"/>
          <w:szCs w:val="28"/>
        </w:rPr>
        <w:t xml:space="preserve"> </w:t>
      </w:r>
      <w:r w:rsidR="00423B0C">
        <w:rPr>
          <w:rFonts w:ascii="Times New Roman" w:hAnsi="Times New Roman" w:cs="Times New Roman"/>
          <w:sz w:val="28"/>
          <w:szCs w:val="28"/>
        </w:rPr>
        <w:t>в соответствии с федеральным государственным образовательным</w:t>
      </w:r>
      <w:r w:rsidR="00423B0C" w:rsidRPr="002E3FE3">
        <w:rPr>
          <w:rFonts w:ascii="Times New Roman" w:hAnsi="Times New Roman" w:cs="Times New Roman"/>
          <w:sz w:val="28"/>
          <w:szCs w:val="28"/>
        </w:rPr>
        <w:t xml:space="preserve"> стандарт</w:t>
      </w:r>
      <w:r w:rsidR="00423B0C">
        <w:rPr>
          <w:rFonts w:ascii="Times New Roman" w:hAnsi="Times New Roman" w:cs="Times New Roman"/>
          <w:sz w:val="28"/>
          <w:szCs w:val="28"/>
        </w:rPr>
        <w:t>ом</w:t>
      </w:r>
      <w:r w:rsidR="009025E1">
        <w:rPr>
          <w:rFonts w:ascii="Times New Roman" w:hAnsi="Times New Roman" w:cs="Times New Roman"/>
          <w:sz w:val="28"/>
          <w:szCs w:val="28"/>
        </w:rPr>
        <w:t xml:space="preserve"> </w:t>
      </w:r>
      <w:r w:rsidR="0025697E">
        <w:rPr>
          <w:rFonts w:ascii="Times New Roman" w:hAnsi="Times New Roman" w:cs="Times New Roman"/>
          <w:sz w:val="28"/>
          <w:szCs w:val="28"/>
        </w:rPr>
        <w:t>(далее – ФГОС) НОО</w:t>
      </w:r>
      <w:r>
        <w:rPr>
          <w:rFonts w:ascii="Times New Roman" w:hAnsi="Times New Roman" w:cs="Times New Roman"/>
          <w:sz w:val="28"/>
          <w:szCs w:val="28"/>
        </w:rPr>
        <w:t xml:space="preserve"> обучающихся с ограниченными возможностями здоровья (далее – ОВЗ)</w:t>
      </w:r>
      <w:r w:rsidR="00423B0C">
        <w:rPr>
          <w:rFonts w:ascii="Times New Roman" w:hAnsi="Times New Roman" w:cs="Times New Roman"/>
          <w:sz w:val="28"/>
          <w:szCs w:val="28"/>
        </w:rPr>
        <w:t xml:space="preserve"> </w:t>
      </w:r>
      <w:r w:rsidR="00423B0C" w:rsidRPr="002E3FE3">
        <w:rPr>
          <w:rFonts w:ascii="Times New Roman" w:hAnsi="Times New Roman" w:cs="Times New Roman"/>
          <w:sz w:val="28"/>
          <w:szCs w:val="28"/>
        </w:rPr>
        <w:t xml:space="preserve">и с учетом </w:t>
      </w:r>
      <w:r w:rsidR="00423B0C" w:rsidRPr="00423B0C">
        <w:rPr>
          <w:rFonts w:ascii="Times New Roman" w:hAnsi="Times New Roman" w:cs="Times New Roman"/>
          <w:sz w:val="28"/>
          <w:szCs w:val="28"/>
        </w:rPr>
        <w:t>Примерной адаптированной основной общеобразовательной программы начального общего обра</w:t>
      </w:r>
      <w:r>
        <w:rPr>
          <w:rFonts w:ascii="Times New Roman" w:hAnsi="Times New Roman" w:cs="Times New Roman"/>
          <w:sz w:val="28"/>
          <w:szCs w:val="28"/>
        </w:rPr>
        <w:t>зования</w:t>
      </w:r>
      <w:r w:rsidR="00423B0C" w:rsidRPr="00423B0C">
        <w:rPr>
          <w:rFonts w:ascii="Times New Roman" w:hAnsi="Times New Roman" w:cs="Times New Roman"/>
          <w:sz w:val="28"/>
          <w:szCs w:val="28"/>
        </w:rPr>
        <w:t xml:space="preserve"> обучающихся  с ТНР.</w:t>
      </w:r>
    </w:p>
    <w:p w:rsidR="00ED3AB6" w:rsidRPr="00423B0C" w:rsidRDefault="00423B0C" w:rsidP="00A9689C">
      <w:pPr>
        <w:pStyle w:val="ConsPlusNormal"/>
        <w:spacing w:line="360" w:lineRule="auto"/>
        <w:ind w:firstLine="709"/>
        <w:jc w:val="both"/>
        <w:rPr>
          <w:rFonts w:ascii="Times New Roman" w:hAnsi="Times New Roman" w:cs="Times New Roman"/>
          <w:sz w:val="28"/>
          <w:szCs w:val="28"/>
        </w:rPr>
      </w:pPr>
      <w:r w:rsidRPr="00423B0C">
        <w:rPr>
          <w:rFonts w:ascii="Times New Roman" w:hAnsi="Times New Roman"/>
          <w:sz w:val="28"/>
        </w:rPr>
        <w:t>А</w:t>
      </w:r>
      <w:r w:rsidR="009902E1">
        <w:rPr>
          <w:rFonts w:ascii="Times New Roman" w:hAnsi="Times New Roman"/>
          <w:sz w:val="28"/>
        </w:rPr>
        <w:t>ООП НОО</w:t>
      </w:r>
      <w:r w:rsidRPr="00423B0C">
        <w:rPr>
          <w:rFonts w:ascii="Times New Roman" w:hAnsi="Times New Roman"/>
          <w:sz w:val="28"/>
        </w:rPr>
        <w:t xml:space="preserve"> </w:t>
      </w:r>
      <w:proofErr w:type="gramStart"/>
      <w:r w:rsidRPr="00423B0C">
        <w:rPr>
          <w:rFonts w:ascii="Times New Roman" w:hAnsi="Times New Roman"/>
          <w:sz w:val="28"/>
        </w:rPr>
        <w:t>обучающихся</w:t>
      </w:r>
      <w:proofErr w:type="gramEnd"/>
      <w:r w:rsidRPr="00423B0C">
        <w:rPr>
          <w:rFonts w:ascii="Times New Roman" w:hAnsi="Times New Roman"/>
          <w:sz w:val="28"/>
        </w:rPr>
        <w:t xml:space="preserve"> с ТНР определяет содержание образования, ожидаемые результаты и условия ее реализации.</w:t>
      </w:r>
    </w:p>
    <w:p w:rsidR="001F6895" w:rsidRDefault="001F6895" w:rsidP="00A9689C">
      <w:pPr>
        <w:tabs>
          <w:tab w:val="left" w:pos="0"/>
          <w:tab w:val="right" w:leader="dot" w:pos="9639"/>
        </w:tabs>
        <w:spacing w:after="0" w:line="360" w:lineRule="auto"/>
        <w:ind w:firstLine="720"/>
        <w:jc w:val="both"/>
        <w:rPr>
          <w:rFonts w:ascii="Times New Roman" w:hAnsi="Times New Roman" w:cs="Times New Roman"/>
          <w:b/>
          <w:color w:val="auto"/>
          <w:sz w:val="28"/>
          <w:szCs w:val="28"/>
        </w:rPr>
      </w:pPr>
      <w:r w:rsidRPr="00F63254">
        <w:rPr>
          <w:rFonts w:ascii="Times New Roman" w:hAnsi="Times New Roman" w:cs="Times New Roman"/>
          <w:b/>
          <w:color w:val="auto"/>
          <w:sz w:val="28"/>
          <w:szCs w:val="28"/>
        </w:rPr>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образовательной программы начального общего обр</w:t>
      </w:r>
      <w:r w:rsidR="00423B0C">
        <w:rPr>
          <w:rFonts w:ascii="Times New Roman" w:hAnsi="Times New Roman" w:cs="Times New Roman"/>
          <w:b/>
          <w:color w:val="auto"/>
          <w:sz w:val="28"/>
          <w:szCs w:val="28"/>
        </w:rPr>
        <w:t xml:space="preserve">азования </w:t>
      </w:r>
      <w:proofErr w:type="gramStart"/>
      <w:r w:rsidR="00423B0C">
        <w:rPr>
          <w:rFonts w:ascii="Times New Roman" w:hAnsi="Times New Roman" w:cs="Times New Roman"/>
          <w:b/>
          <w:color w:val="auto"/>
          <w:sz w:val="28"/>
          <w:szCs w:val="28"/>
        </w:rPr>
        <w:t>обучающихся</w:t>
      </w:r>
      <w:proofErr w:type="gramEnd"/>
      <w:r w:rsidR="00423B0C">
        <w:rPr>
          <w:rFonts w:ascii="Times New Roman" w:hAnsi="Times New Roman" w:cs="Times New Roman"/>
          <w:b/>
          <w:color w:val="auto"/>
          <w:sz w:val="28"/>
          <w:szCs w:val="28"/>
        </w:rPr>
        <w:t xml:space="preserve"> с тяжелыми нарушениями речи</w:t>
      </w:r>
    </w:p>
    <w:p w:rsidR="00984957" w:rsidRPr="00984957" w:rsidRDefault="00984957" w:rsidP="00A9689C">
      <w:pPr>
        <w:tabs>
          <w:tab w:val="left" w:pos="0"/>
          <w:tab w:val="right" w:leader="dot" w:pos="9639"/>
        </w:tabs>
        <w:spacing w:after="0" w:line="360" w:lineRule="auto"/>
        <w:ind w:firstLine="720"/>
        <w:jc w:val="both"/>
        <w:rPr>
          <w:rFonts w:ascii="Times New Roman" w:hAnsi="Times New Roman" w:cs="Times New Roman"/>
          <w:color w:val="auto"/>
          <w:sz w:val="28"/>
          <w:szCs w:val="28"/>
        </w:rPr>
      </w:pPr>
      <w:r w:rsidRPr="00984957">
        <w:rPr>
          <w:rFonts w:ascii="Times New Roman" w:hAnsi="Times New Roman" w:cs="Times New Roman"/>
          <w:color w:val="auto"/>
          <w:sz w:val="28"/>
          <w:szCs w:val="28"/>
        </w:rPr>
        <w:t>АООП НОО</w:t>
      </w:r>
      <w:r>
        <w:rPr>
          <w:rFonts w:ascii="Times New Roman" w:hAnsi="Times New Roman" w:cs="Times New Roman"/>
          <w:color w:val="auto"/>
          <w:sz w:val="28"/>
          <w:szCs w:val="28"/>
        </w:rPr>
        <w:t xml:space="preserve"> обучающихся с ТНР состоит из двух частей:</w:t>
      </w:r>
      <w:r w:rsidR="009010AF">
        <w:rPr>
          <w:rFonts w:ascii="Times New Roman" w:hAnsi="Times New Roman" w:cs="Times New Roman"/>
          <w:color w:val="auto"/>
          <w:sz w:val="28"/>
          <w:szCs w:val="28"/>
        </w:rPr>
        <w:t xml:space="preserve"> обязательной части и части, формируемой участниками образовательных отношений.</w:t>
      </w:r>
    </w:p>
    <w:p w:rsidR="00423B0C" w:rsidRDefault="009902E1" w:rsidP="00A9689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sidRPr="009902E1">
        <w:rPr>
          <w:rFonts w:ascii="Times New Roman" w:hAnsi="Times New Roman" w:cs="Times New Roman"/>
          <w:color w:val="auto"/>
          <w:kern w:val="28"/>
          <w:sz w:val="28"/>
          <w:szCs w:val="28"/>
        </w:rPr>
        <w:t>АООП</w:t>
      </w:r>
      <w:r w:rsidR="00372EA3">
        <w:rPr>
          <w:rFonts w:ascii="Times New Roman" w:hAnsi="Times New Roman" w:cs="Times New Roman"/>
          <w:color w:val="auto"/>
          <w:kern w:val="28"/>
          <w:sz w:val="28"/>
          <w:szCs w:val="28"/>
        </w:rPr>
        <w:t xml:space="preserve"> НОО</w:t>
      </w:r>
      <w:r>
        <w:rPr>
          <w:rFonts w:ascii="Times New Roman" w:hAnsi="Times New Roman" w:cs="Times New Roman"/>
          <w:color w:val="auto"/>
          <w:kern w:val="28"/>
          <w:sz w:val="28"/>
          <w:szCs w:val="28"/>
        </w:rPr>
        <w:t xml:space="preserve"> обучающихся с ТНР содержит три раздела: целевой, содержательный и орг</w:t>
      </w:r>
      <w:r w:rsidR="00D45E73">
        <w:rPr>
          <w:rFonts w:ascii="Times New Roman" w:hAnsi="Times New Roman" w:cs="Times New Roman"/>
          <w:color w:val="auto"/>
          <w:kern w:val="28"/>
          <w:sz w:val="28"/>
          <w:szCs w:val="28"/>
        </w:rPr>
        <w:t>анизационный.</w:t>
      </w:r>
    </w:p>
    <w:p w:rsidR="00D45E73" w:rsidRDefault="00D45E73" w:rsidP="00A9689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w:t>
      </w:r>
      <w:proofErr w:type="gramStart"/>
      <w:r>
        <w:rPr>
          <w:rFonts w:ascii="Times New Roman" w:hAnsi="Times New Roman" w:cs="Times New Roman"/>
          <w:color w:val="auto"/>
          <w:kern w:val="28"/>
          <w:sz w:val="28"/>
          <w:szCs w:val="28"/>
        </w:rPr>
        <w:t>обучающимися</w:t>
      </w:r>
      <w:proofErr w:type="gramEnd"/>
      <w:r>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lastRenderedPageBreak/>
        <w:t>ТНР</w:t>
      </w:r>
      <w:r w:rsidR="004A5BC5">
        <w:rPr>
          <w:rFonts w:ascii="Times New Roman" w:hAnsi="Times New Roman" w:cs="Times New Roman"/>
          <w:color w:val="auto"/>
          <w:kern w:val="28"/>
          <w:sz w:val="28"/>
          <w:szCs w:val="28"/>
        </w:rPr>
        <w:t xml:space="preserve"> АООП НОО; систему оценки достижения планируемых результатов освоения АООП НОО.</w:t>
      </w:r>
    </w:p>
    <w:p w:rsidR="004A5BC5" w:rsidRDefault="004A5BC5"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Содержательный раздел определяет общее содержание НОО обучающихся с ТНР</w:t>
      </w:r>
      <w:r w:rsidR="00285227">
        <w:rPr>
          <w:rFonts w:ascii="Times New Roman" w:hAnsi="Times New Roman" w:cs="Times New Roman"/>
          <w:color w:val="auto"/>
          <w:kern w:val="28"/>
          <w:sz w:val="28"/>
          <w:szCs w:val="28"/>
        </w:rPr>
        <w:t xml:space="preserve"> и включает следующие программы, ориентированные на достижение личностных, предметных и метапредметных результатов:</w:t>
      </w:r>
    </w:p>
    <w:p w:rsidR="00285227" w:rsidRDefault="00285227"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формирования универсальных учебных действий;</w:t>
      </w:r>
    </w:p>
    <w:p w:rsidR="00285227" w:rsidRDefault="00285227"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отдельных учебных предметов, курсов коррекционно-развивающей области и курсов внеурочной деятельности;</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программу духовно-нравственного развития, воспитания </w:t>
      </w:r>
      <w:proofErr w:type="gramStart"/>
      <w:r>
        <w:rPr>
          <w:rFonts w:ascii="Times New Roman" w:hAnsi="Times New Roman" w:cs="Times New Roman"/>
          <w:color w:val="auto"/>
          <w:kern w:val="28"/>
          <w:sz w:val="28"/>
          <w:szCs w:val="28"/>
        </w:rPr>
        <w:t>обучающихся</w:t>
      </w:r>
      <w:proofErr w:type="gramEnd"/>
      <w:r>
        <w:rPr>
          <w:rFonts w:ascii="Times New Roman" w:hAnsi="Times New Roman" w:cs="Times New Roman"/>
          <w:color w:val="auto"/>
          <w:kern w:val="28"/>
          <w:sz w:val="28"/>
          <w:szCs w:val="28"/>
        </w:rPr>
        <w:t xml:space="preserve"> с ТНР;</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формирования экологической культуры, здорового и безопасного образа жизни;</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коррекционной работы;</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внеурочной деятельности.</w:t>
      </w:r>
    </w:p>
    <w:p w:rsidR="00633DC2" w:rsidRDefault="007807A0" w:rsidP="004B44BF">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Организационный раздел включает учебный план НОО (реализующий предметные </w:t>
      </w:r>
      <w:r w:rsidR="00633DC2">
        <w:rPr>
          <w:rFonts w:ascii="Times New Roman" w:hAnsi="Times New Roman" w:cs="Times New Roman"/>
          <w:color w:val="auto"/>
          <w:kern w:val="28"/>
          <w:sz w:val="28"/>
          <w:szCs w:val="28"/>
        </w:rPr>
        <w:t>и коррекционно-развивающую области, направления внеурочной деятельности); систему специальных</w:t>
      </w:r>
      <w:r w:rsidR="00032B69">
        <w:rPr>
          <w:rFonts w:ascii="Times New Roman" w:hAnsi="Times New Roman" w:cs="Times New Roman"/>
          <w:color w:val="auto"/>
          <w:kern w:val="28"/>
          <w:sz w:val="28"/>
          <w:szCs w:val="28"/>
        </w:rPr>
        <w:t xml:space="preserve"> условий реализации АООП НОО</w:t>
      </w:r>
      <w:r w:rsidR="00633DC2">
        <w:rPr>
          <w:rFonts w:ascii="Times New Roman" w:hAnsi="Times New Roman" w:cs="Times New Roman"/>
          <w:color w:val="auto"/>
          <w:kern w:val="28"/>
          <w:sz w:val="28"/>
          <w:szCs w:val="28"/>
        </w:rPr>
        <w:t xml:space="preserve"> обучающихся с ТНР.</w:t>
      </w:r>
    </w:p>
    <w:p w:rsidR="00584D38" w:rsidRDefault="00584D38" w:rsidP="00226421">
      <w:pPr>
        <w:tabs>
          <w:tab w:val="left" w:pos="0"/>
          <w:tab w:val="right" w:leader="dot" w:pos="9639"/>
        </w:tabs>
        <w:spacing w:after="0" w:line="360" w:lineRule="auto"/>
        <w:ind w:firstLine="720"/>
        <w:jc w:val="both"/>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w:t>
      </w:r>
      <w:proofErr w:type="gramStart"/>
      <w:r w:rsidRPr="00F63254">
        <w:rPr>
          <w:rFonts w:ascii="Times New Roman" w:hAnsi="Times New Roman" w:cs="Times New Roman"/>
          <w:b/>
          <w:sz w:val="28"/>
          <w:szCs w:val="28"/>
        </w:rPr>
        <w:t>обучающихся</w:t>
      </w:r>
      <w:proofErr w:type="gramEnd"/>
      <w:r w:rsidRPr="00F63254">
        <w:rPr>
          <w:rFonts w:ascii="Times New Roman" w:hAnsi="Times New Roman" w:cs="Times New Roman"/>
          <w:b/>
          <w:sz w:val="28"/>
          <w:szCs w:val="28"/>
        </w:rPr>
        <w:t xml:space="preserve"> с </w:t>
      </w:r>
      <w:r w:rsidR="00633DC2">
        <w:rPr>
          <w:rFonts w:ascii="Times New Roman" w:hAnsi="Times New Roman" w:cs="Times New Roman"/>
          <w:b/>
          <w:sz w:val="28"/>
          <w:szCs w:val="28"/>
        </w:rPr>
        <w:t>тяжелыми нарушениями речи</w:t>
      </w:r>
    </w:p>
    <w:p w:rsidR="008E5DC1" w:rsidRPr="00C37B1B" w:rsidRDefault="008E5DC1"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В основу </w:t>
      </w:r>
      <w:r w:rsidRPr="00C37B1B">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C37B1B">
        <w:rPr>
          <w:rFonts w:ascii="Times New Roman" w:hAnsi="Times New Roman" w:cs="Times New Roman"/>
          <w:color w:val="auto"/>
          <w:spacing w:val="2"/>
          <w:kern w:val="28"/>
          <w:sz w:val="28"/>
          <w:szCs w:val="28"/>
        </w:rPr>
        <w:t xml:space="preserve"> </w:t>
      </w:r>
      <w:proofErr w:type="gramStart"/>
      <w:r>
        <w:rPr>
          <w:rFonts w:ascii="Times New Roman" w:hAnsi="Times New Roman" w:cs="Times New Roman"/>
          <w:color w:val="auto"/>
          <w:kern w:val="28"/>
          <w:sz w:val="28"/>
          <w:szCs w:val="28"/>
        </w:rPr>
        <w:t>обучающихся</w:t>
      </w:r>
      <w:proofErr w:type="gramEnd"/>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положены следующие принципы:</w:t>
      </w:r>
    </w:p>
    <w:p w:rsidR="008E5DC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принципы государственной политики Р</w:t>
      </w:r>
      <w:r>
        <w:rPr>
          <w:rFonts w:ascii="Times New Roman" w:hAnsi="Times New Roman" w:cs="Times New Roman"/>
          <w:color w:val="auto"/>
          <w:kern w:val="28"/>
          <w:sz w:val="28"/>
          <w:szCs w:val="28"/>
        </w:rPr>
        <w:t xml:space="preserve">оссийской </w:t>
      </w:r>
      <w:r w:rsidRPr="00C37B1B">
        <w:rPr>
          <w:rFonts w:ascii="Times New Roman" w:hAnsi="Times New Roman" w:cs="Times New Roman"/>
          <w:color w:val="auto"/>
          <w:kern w:val="28"/>
          <w:sz w:val="28"/>
          <w:szCs w:val="28"/>
        </w:rPr>
        <w:t>Ф</w:t>
      </w:r>
      <w:r>
        <w:rPr>
          <w:rFonts w:ascii="Times New Roman" w:hAnsi="Times New Roman" w:cs="Times New Roman"/>
          <w:color w:val="auto"/>
          <w:kern w:val="28"/>
          <w:sz w:val="28"/>
          <w:szCs w:val="28"/>
        </w:rPr>
        <w:t>едерации</w:t>
      </w:r>
      <w:r w:rsidRPr="00C37B1B">
        <w:rPr>
          <w:rFonts w:ascii="Times New Roman" w:hAnsi="Times New Roman" w:cs="Times New Roman"/>
          <w:color w:val="auto"/>
          <w:kern w:val="28"/>
          <w:sz w:val="28"/>
          <w:szCs w:val="28"/>
        </w:rPr>
        <w:t xml:space="preserve">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w:t>
      </w:r>
      <w:r>
        <w:rPr>
          <w:rFonts w:ascii="Times New Roman" w:hAnsi="Times New Roman" w:cs="Times New Roman"/>
          <w:color w:val="auto"/>
          <w:kern w:val="28"/>
          <w:sz w:val="28"/>
          <w:szCs w:val="28"/>
        </w:rPr>
        <w:t>оступность образования, адаптация</w:t>
      </w:r>
      <w:r w:rsidRPr="00C37B1B">
        <w:rPr>
          <w:rFonts w:ascii="Times New Roman" w:hAnsi="Times New Roman" w:cs="Times New Roman"/>
          <w:color w:val="auto"/>
          <w:kern w:val="28"/>
          <w:sz w:val="28"/>
          <w:szCs w:val="28"/>
        </w:rPr>
        <w:t xml:space="preserve"> </w:t>
      </w:r>
      <w:r w:rsidRPr="00C37B1B">
        <w:rPr>
          <w:rFonts w:ascii="Times New Roman" w:hAnsi="Times New Roman" w:cs="Times New Roman"/>
          <w:color w:val="auto"/>
          <w:kern w:val="28"/>
          <w:sz w:val="28"/>
          <w:szCs w:val="28"/>
        </w:rPr>
        <w:lastRenderedPageBreak/>
        <w:t>системы образования к уровням и особенностям развития и подготовки обучающихся и воспитанников и др.)</w:t>
      </w:r>
      <w:r>
        <w:rPr>
          <w:rStyle w:val="a4"/>
          <w:rFonts w:ascii="Times New Roman" w:hAnsi="Times New Roman" w:cs="Times New Roman"/>
          <w:color w:val="auto"/>
          <w:kern w:val="28"/>
          <w:sz w:val="28"/>
          <w:szCs w:val="28"/>
        </w:rPr>
        <w:footnoteReference w:id="1"/>
      </w:r>
      <w:r w:rsidRPr="00C37B1B">
        <w:rPr>
          <w:rFonts w:ascii="Times New Roman" w:hAnsi="Times New Roman" w:cs="Times New Roman"/>
          <w:color w:val="auto"/>
          <w:kern w:val="28"/>
          <w:sz w:val="28"/>
          <w:szCs w:val="28"/>
        </w:rPr>
        <w:t xml:space="preserve">; </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коррекционной направленности образовательного процесса;</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E5DC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онтогенетический принцип; </w:t>
      </w:r>
    </w:p>
    <w:p w:rsidR="008E5DC1" w:rsidRPr="00477C72"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принцип комплексного подхода, использования в полном объеме реабилитационного потенциала с целью обеспечения образовательных и </w:t>
      </w:r>
      <w:r w:rsidRPr="00477C72">
        <w:rPr>
          <w:rFonts w:ascii="Times New Roman" w:hAnsi="Times New Roman" w:cs="Times New Roman"/>
          <w:color w:val="auto"/>
          <w:kern w:val="28"/>
          <w:sz w:val="28"/>
          <w:szCs w:val="28"/>
        </w:rPr>
        <w:t>социальных потребностей обучающихся;</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477C72">
        <w:rPr>
          <w:rFonts w:ascii="Times New Roman" w:hAnsi="Times New Roman" w:cs="Times New Roman"/>
          <w:color w:val="auto"/>
          <w:kern w:val="28"/>
          <w:sz w:val="28"/>
          <w:szCs w:val="28"/>
        </w:rPr>
        <w:t>принцип преемственности, предполагающий при проектировании АООП</w:t>
      </w:r>
      <w:r>
        <w:rPr>
          <w:rFonts w:ascii="Times New Roman" w:hAnsi="Times New Roman" w:cs="Times New Roman"/>
          <w:color w:val="auto"/>
          <w:kern w:val="28"/>
          <w:sz w:val="28"/>
          <w:szCs w:val="28"/>
        </w:rPr>
        <w:t xml:space="preserve"> НОО</w:t>
      </w:r>
      <w:r w:rsidRPr="00477C72">
        <w:rPr>
          <w:rFonts w:ascii="Times New Roman" w:hAnsi="Times New Roman" w:cs="Times New Roman"/>
          <w:color w:val="auto"/>
          <w:kern w:val="28"/>
          <w:sz w:val="28"/>
          <w:szCs w:val="28"/>
        </w:rPr>
        <w:t xml:space="preserve"> ориентировку на программу основного общего образования, что обеспечивает непрерывность образования </w:t>
      </w:r>
      <w:proofErr w:type="gramStart"/>
      <w:r w:rsidRPr="00477C72">
        <w:rPr>
          <w:rFonts w:ascii="Times New Roman" w:hAnsi="Times New Roman" w:cs="Times New Roman"/>
          <w:color w:val="auto"/>
          <w:kern w:val="28"/>
          <w:sz w:val="28"/>
          <w:szCs w:val="28"/>
        </w:rPr>
        <w:t>обучающихся</w:t>
      </w:r>
      <w:proofErr w:type="gramEnd"/>
      <w:r>
        <w:rPr>
          <w:rFonts w:ascii="Times New Roman" w:hAnsi="Times New Roman" w:cs="Times New Roman"/>
          <w:color w:val="auto"/>
          <w:kern w:val="28"/>
          <w:sz w:val="28"/>
          <w:szCs w:val="28"/>
        </w:rPr>
        <w:t xml:space="preserve"> с ТНР</w:t>
      </w:r>
      <w:r w:rsidRPr="00477C72">
        <w:rPr>
          <w:rFonts w:ascii="Times New Roman" w:hAnsi="Times New Roman" w:cs="Times New Roman"/>
          <w:color w:val="auto"/>
          <w:kern w:val="28"/>
          <w:sz w:val="28"/>
          <w:szCs w:val="28"/>
        </w:rPr>
        <w:t>;</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w:t>
      </w:r>
      <w:r w:rsidRPr="00C37B1B">
        <w:rPr>
          <w:rFonts w:ascii="Times New Roman" w:hAnsi="Times New Roman" w:cs="Times New Roman"/>
          <w:color w:val="auto"/>
          <w:kern w:val="28"/>
          <w:sz w:val="28"/>
          <w:szCs w:val="28"/>
        </w:rPr>
        <w:t>ринцип целостности содержания образования. Содержание образования едино. В основе структуры содержания образования лежит не понятие предмета, а по</w:t>
      </w:r>
      <w:r>
        <w:rPr>
          <w:rFonts w:ascii="Times New Roman" w:hAnsi="Times New Roman" w:cs="Times New Roman"/>
          <w:color w:val="auto"/>
          <w:kern w:val="28"/>
          <w:sz w:val="28"/>
          <w:szCs w:val="28"/>
        </w:rPr>
        <w:t>нятие «предметной области»;</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w:t>
      </w:r>
      <w:r>
        <w:rPr>
          <w:rFonts w:ascii="Times New Roman" w:hAnsi="Times New Roman" w:cs="Times New Roman"/>
          <w:color w:val="auto"/>
          <w:kern w:val="28"/>
          <w:sz w:val="28"/>
          <w:szCs w:val="28"/>
        </w:rPr>
        <w:t xml:space="preserve">обучающимися с ТНР </w:t>
      </w:r>
      <w:r w:rsidRPr="00C37B1B">
        <w:rPr>
          <w:rFonts w:ascii="Times New Roman" w:hAnsi="Times New Roman" w:cs="Times New Roman"/>
          <w:color w:val="auto"/>
          <w:kern w:val="28"/>
          <w:sz w:val="28"/>
          <w:szCs w:val="28"/>
        </w:rPr>
        <w:t xml:space="preserve">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принцип переноса знаний, умений, </w:t>
      </w:r>
      <w:r w:rsidRPr="00C37B1B">
        <w:rPr>
          <w:rFonts w:ascii="Times New Roman" w:hAnsi="Times New Roman" w:cs="Times New Roman"/>
          <w:color w:val="auto"/>
          <w:kern w:val="28"/>
          <w:sz w:val="28"/>
          <w:szCs w:val="28"/>
        </w:rPr>
        <w:t>навыков и отношений, сформированных в условиях учебной ситуации</w:t>
      </w:r>
      <w:r>
        <w:rPr>
          <w:rFonts w:ascii="Times New Roman" w:hAnsi="Times New Roman" w:cs="Times New Roman"/>
          <w:color w:val="auto"/>
          <w:kern w:val="28"/>
          <w:sz w:val="28"/>
          <w:szCs w:val="28"/>
        </w:rPr>
        <w:t>,</w:t>
      </w:r>
      <w:r w:rsidRPr="00C37B1B">
        <w:rPr>
          <w:rFonts w:ascii="Times New Roman" w:hAnsi="Times New Roman" w:cs="Times New Roman"/>
          <w:color w:val="auto"/>
          <w:kern w:val="28"/>
          <w:sz w:val="28"/>
          <w:szCs w:val="28"/>
        </w:rPr>
        <w:t xml:space="preserve">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w:t>
      </w:r>
      <w:r w:rsidRPr="00C37B1B">
        <w:rPr>
          <w:rFonts w:ascii="Times New Roman" w:hAnsi="Times New Roman" w:cs="Times New Roman"/>
          <w:color w:val="auto"/>
          <w:kern w:val="28"/>
          <w:sz w:val="28"/>
          <w:szCs w:val="28"/>
        </w:rPr>
        <w:lastRenderedPageBreak/>
        <w:t>жизни;</w:t>
      </w:r>
      <w:r>
        <w:rPr>
          <w:rFonts w:ascii="Times New Roman" w:hAnsi="Times New Roman" w:cs="Times New Roman"/>
          <w:color w:val="auto"/>
          <w:kern w:val="28"/>
          <w:sz w:val="28"/>
          <w:szCs w:val="28"/>
        </w:rPr>
        <w:t xml:space="preserve"> трансформирование уровня полученных знаний в область жизнедеятельности; </w:t>
      </w:r>
    </w:p>
    <w:p w:rsidR="008E5DC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сотрудничества с семьей.</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В основу разработки АООП</w:t>
      </w:r>
      <w:r w:rsidRPr="00C37B1B">
        <w:rPr>
          <w:rFonts w:ascii="Times New Roman" w:hAnsi="Times New Roman" w:cs="Times New Roman"/>
          <w:bCs/>
          <w:iCs/>
          <w:color w:val="auto"/>
          <w:kern w:val="28"/>
          <w:sz w:val="28"/>
          <w:szCs w:val="28"/>
        </w:rPr>
        <w:t xml:space="preserve"> НОО</w:t>
      </w:r>
      <w:r w:rsidRPr="00C37B1B">
        <w:rPr>
          <w:rFonts w:ascii="Times New Roman" w:hAnsi="Times New Roman" w:cs="Times New Roman"/>
          <w:color w:val="auto"/>
          <w:kern w:val="28"/>
          <w:sz w:val="28"/>
          <w:szCs w:val="28"/>
        </w:rPr>
        <w:t xml:space="preserve"> </w:t>
      </w:r>
      <w:proofErr w:type="gramStart"/>
      <w:r>
        <w:rPr>
          <w:rFonts w:ascii="Times New Roman" w:hAnsi="Times New Roman" w:cs="Times New Roman"/>
          <w:color w:val="auto"/>
          <w:kern w:val="28"/>
          <w:sz w:val="28"/>
          <w:szCs w:val="28"/>
        </w:rPr>
        <w:t>обучающихся</w:t>
      </w:r>
      <w:proofErr w:type="gramEnd"/>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заложены дифференцированный</w:t>
      </w:r>
      <w:r>
        <w:rPr>
          <w:rFonts w:ascii="Times New Roman" w:hAnsi="Times New Roman" w:cs="Times New Roman"/>
          <w:color w:val="auto"/>
          <w:kern w:val="28"/>
          <w:sz w:val="28"/>
          <w:szCs w:val="28"/>
        </w:rPr>
        <w:t xml:space="preserve">,  </w:t>
      </w:r>
      <w:r w:rsidRPr="00C37B1B">
        <w:rPr>
          <w:rFonts w:ascii="Times New Roman" w:hAnsi="Times New Roman" w:cs="Times New Roman"/>
          <w:color w:val="auto"/>
          <w:kern w:val="28"/>
          <w:sz w:val="28"/>
          <w:szCs w:val="28"/>
        </w:rPr>
        <w:t xml:space="preserve">деятельностный </w:t>
      </w:r>
      <w:r>
        <w:rPr>
          <w:rFonts w:ascii="Times New Roman" w:hAnsi="Times New Roman" w:cs="Times New Roman"/>
          <w:color w:val="auto"/>
          <w:kern w:val="28"/>
          <w:sz w:val="28"/>
          <w:szCs w:val="28"/>
        </w:rPr>
        <w:t xml:space="preserve"> и системный </w:t>
      </w:r>
      <w:r w:rsidRPr="00C37B1B">
        <w:rPr>
          <w:rFonts w:ascii="Times New Roman" w:hAnsi="Times New Roman" w:cs="Times New Roman"/>
          <w:color w:val="auto"/>
          <w:kern w:val="28"/>
          <w:sz w:val="28"/>
          <w:szCs w:val="28"/>
        </w:rPr>
        <w:t>подходы.</w:t>
      </w:r>
    </w:p>
    <w:p w:rsidR="003419EA" w:rsidRPr="00C37B1B" w:rsidRDefault="003419EA" w:rsidP="00226421">
      <w:pPr>
        <w:tabs>
          <w:tab w:val="left" w:pos="0"/>
        </w:tabs>
        <w:spacing w:after="0" w:line="360" w:lineRule="auto"/>
        <w:ind w:firstLine="720"/>
        <w:jc w:val="both"/>
        <w:rPr>
          <w:rFonts w:ascii="Times New Roman" w:hAnsi="Times New Roman" w:cs="Times New Roman"/>
          <w:bCs/>
          <w:iCs/>
          <w:color w:val="auto"/>
          <w:kern w:val="28"/>
          <w:sz w:val="28"/>
          <w:szCs w:val="28"/>
        </w:rPr>
      </w:pPr>
      <w:r w:rsidRPr="00810B2E">
        <w:rPr>
          <w:rFonts w:ascii="Times New Roman" w:hAnsi="Times New Roman" w:cs="Times New Roman"/>
          <w:b/>
          <w:bCs/>
          <w:i/>
          <w:iCs/>
          <w:color w:val="auto"/>
          <w:kern w:val="28"/>
          <w:sz w:val="28"/>
          <w:szCs w:val="28"/>
        </w:rPr>
        <w:t>Дифференцированный подход</w:t>
      </w:r>
      <w:r w:rsidR="00CA0DF0">
        <w:rPr>
          <w:rFonts w:ascii="Times New Roman" w:hAnsi="Times New Roman" w:cs="Times New Roman"/>
          <w:bCs/>
          <w:iCs/>
          <w:color w:val="auto"/>
          <w:kern w:val="28"/>
          <w:sz w:val="28"/>
          <w:szCs w:val="28"/>
        </w:rPr>
        <w:t xml:space="preserve"> к построению АООП НОО</w:t>
      </w:r>
      <w:r w:rsidRPr="00C37B1B">
        <w:rPr>
          <w:rFonts w:ascii="Times New Roman" w:hAnsi="Times New Roman" w:cs="Times New Roman"/>
          <w:bCs/>
          <w:iCs/>
          <w:color w:val="auto"/>
          <w:kern w:val="28"/>
          <w:sz w:val="28"/>
          <w:szCs w:val="28"/>
        </w:rPr>
        <w:t xml:space="preserve">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bCs/>
          <w:iCs/>
          <w:color w:val="auto"/>
          <w:kern w:val="28"/>
          <w:sz w:val="28"/>
          <w:szCs w:val="28"/>
        </w:rPr>
        <w:t xml:space="preserve">предполагает учет особых образовательных потребностей этих обучающихся, которые </w:t>
      </w:r>
      <w:r>
        <w:rPr>
          <w:rFonts w:ascii="Times New Roman" w:hAnsi="Times New Roman" w:cs="Times New Roman"/>
          <w:bCs/>
          <w:iCs/>
          <w:color w:val="auto"/>
          <w:kern w:val="28"/>
          <w:sz w:val="28"/>
          <w:szCs w:val="28"/>
        </w:rPr>
        <w:t xml:space="preserve">определяются уровнем речевого развития, этиопатогенезом, характером нарушений формирования речевой функциональной системы и </w:t>
      </w:r>
      <w:r w:rsidRPr="00C37B1B">
        <w:rPr>
          <w:rFonts w:ascii="Times New Roman" w:hAnsi="Times New Roman" w:cs="Times New Roman"/>
          <w:bCs/>
          <w:iCs/>
          <w:color w:val="auto"/>
          <w:kern w:val="28"/>
          <w:sz w:val="28"/>
          <w:szCs w:val="28"/>
        </w:rPr>
        <w:t>проявляются в неоднородности по возможностям освоения содержания образования. АООП</w:t>
      </w:r>
      <w:r>
        <w:rPr>
          <w:rFonts w:ascii="Times New Roman" w:hAnsi="Times New Roman" w:cs="Times New Roman"/>
          <w:bCs/>
          <w:iCs/>
          <w:color w:val="auto"/>
          <w:kern w:val="28"/>
          <w:sz w:val="28"/>
          <w:szCs w:val="28"/>
        </w:rPr>
        <w:t xml:space="preserve"> НОО</w:t>
      </w:r>
      <w:r w:rsidRPr="00C37B1B">
        <w:rPr>
          <w:rFonts w:ascii="Times New Roman" w:hAnsi="Times New Roman" w:cs="Times New Roman"/>
          <w:bCs/>
          <w:iCs/>
          <w:color w:val="auto"/>
          <w:kern w:val="28"/>
          <w:sz w:val="28"/>
          <w:szCs w:val="28"/>
        </w:rPr>
        <w:t xml:space="preserve"> созда</w:t>
      </w:r>
      <w:r>
        <w:rPr>
          <w:rFonts w:ascii="Times New Roman" w:hAnsi="Times New Roman" w:cs="Times New Roman"/>
          <w:bCs/>
          <w:iCs/>
          <w:color w:val="auto"/>
          <w:kern w:val="28"/>
          <w:sz w:val="28"/>
          <w:szCs w:val="28"/>
        </w:rPr>
        <w:t>е</w:t>
      </w:r>
      <w:r w:rsidRPr="00C37B1B">
        <w:rPr>
          <w:rFonts w:ascii="Times New Roman" w:hAnsi="Times New Roman" w:cs="Times New Roman"/>
          <w:bCs/>
          <w:iCs/>
          <w:color w:val="auto"/>
          <w:kern w:val="28"/>
          <w:sz w:val="28"/>
          <w:szCs w:val="28"/>
        </w:rPr>
        <w:t xml:space="preserve">тся в соответствии с дифференцированно сформулированными в ФГОС НОО </w:t>
      </w:r>
      <w:proofErr w:type="gramStart"/>
      <w:r>
        <w:rPr>
          <w:rFonts w:ascii="Times New Roman" w:hAnsi="Times New Roman" w:cs="Times New Roman"/>
          <w:color w:val="auto"/>
          <w:kern w:val="28"/>
          <w:sz w:val="28"/>
          <w:szCs w:val="28"/>
        </w:rPr>
        <w:t>обучающихся</w:t>
      </w:r>
      <w:proofErr w:type="gramEnd"/>
      <w:r w:rsidRPr="00C37B1B">
        <w:rPr>
          <w:rFonts w:ascii="Times New Roman" w:hAnsi="Times New Roman" w:cs="Times New Roman"/>
          <w:color w:val="auto"/>
          <w:kern w:val="28"/>
          <w:sz w:val="28"/>
          <w:szCs w:val="28"/>
        </w:rPr>
        <w:t xml:space="preserve"> </w:t>
      </w:r>
      <w:r w:rsidR="00CA0DF0">
        <w:rPr>
          <w:rFonts w:ascii="Times New Roman" w:hAnsi="Times New Roman" w:cs="Times New Roman"/>
          <w:color w:val="auto"/>
          <w:kern w:val="28"/>
          <w:sz w:val="28"/>
          <w:szCs w:val="28"/>
        </w:rPr>
        <w:t>с ОВЗ</w:t>
      </w:r>
      <w:r w:rsidRPr="00C37B1B">
        <w:rPr>
          <w:rFonts w:ascii="Times New Roman" w:hAnsi="Times New Roman" w:cs="Times New Roman"/>
          <w:bCs/>
          <w:iCs/>
          <w:color w:val="auto"/>
          <w:kern w:val="28"/>
          <w:sz w:val="28"/>
          <w:szCs w:val="28"/>
        </w:rPr>
        <w:t xml:space="preserve"> требованиями к:</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структуре образовательной программы;</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 xml:space="preserve">условиям реализации образовательной программы; </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результатам образования.</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 xml:space="preserve">Применение дифференцированного подхода обеспечивает </w:t>
      </w:r>
      <w:r w:rsidRPr="00C37B1B">
        <w:rPr>
          <w:rFonts w:ascii="Times New Roman" w:hAnsi="Times New Roman" w:cs="Times New Roman"/>
          <w:color w:val="auto"/>
          <w:kern w:val="28"/>
          <w:sz w:val="28"/>
          <w:szCs w:val="28"/>
        </w:rPr>
        <w:t xml:space="preserve">разнообразие содержания, предоставляя </w:t>
      </w:r>
      <w:proofErr w:type="gramStart"/>
      <w:r>
        <w:rPr>
          <w:rFonts w:ascii="Times New Roman" w:hAnsi="Times New Roman" w:cs="Times New Roman"/>
          <w:color w:val="auto"/>
          <w:kern w:val="28"/>
          <w:sz w:val="28"/>
          <w:szCs w:val="28"/>
        </w:rPr>
        <w:t>обучающимся</w:t>
      </w:r>
      <w:proofErr w:type="gramEnd"/>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возможность реализовать инд</w:t>
      </w:r>
      <w:r>
        <w:rPr>
          <w:rFonts w:ascii="Times New Roman" w:hAnsi="Times New Roman" w:cs="Times New Roman"/>
          <w:color w:val="auto"/>
          <w:kern w:val="28"/>
          <w:sz w:val="28"/>
          <w:szCs w:val="28"/>
        </w:rPr>
        <w:t>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b/>
          <w:bCs/>
          <w:i/>
          <w:iCs/>
          <w:color w:val="auto"/>
          <w:kern w:val="28"/>
          <w:sz w:val="28"/>
          <w:szCs w:val="28"/>
        </w:rPr>
        <w:t>Деятельностный</w:t>
      </w:r>
      <w:r w:rsidRPr="00C37B1B">
        <w:rPr>
          <w:rFonts w:ascii="Times New Roman" w:hAnsi="Times New Roman" w:cs="Times New Roman"/>
          <w:color w:val="auto"/>
          <w:kern w:val="28"/>
          <w:sz w:val="28"/>
          <w:szCs w:val="28"/>
        </w:rPr>
        <w:t xml:space="preserve"> </w:t>
      </w:r>
      <w:r w:rsidRPr="00E52203">
        <w:rPr>
          <w:rFonts w:ascii="Times New Roman" w:hAnsi="Times New Roman" w:cs="Times New Roman"/>
          <w:b/>
          <w:i/>
          <w:color w:val="auto"/>
          <w:kern w:val="28"/>
          <w:sz w:val="28"/>
          <w:szCs w:val="28"/>
        </w:rPr>
        <w:t>подход</w:t>
      </w:r>
      <w:r w:rsidRPr="00C37B1B">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w:t>
      </w:r>
      <w:r>
        <w:rPr>
          <w:rFonts w:ascii="Times New Roman" w:hAnsi="Times New Roman" w:cs="Times New Roman"/>
          <w:color w:val="auto"/>
          <w:kern w:val="28"/>
          <w:sz w:val="28"/>
          <w:szCs w:val="28"/>
        </w:rPr>
        <w:t>а обучения и воспитания обучающихся</w:t>
      </w:r>
      <w:r w:rsidRPr="00C37B1B">
        <w:rPr>
          <w:rFonts w:ascii="Times New Roman" w:hAnsi="Times New Roman" w:cs="Times New Roman"/>
          <w:color w:val="auto"/>
          <w:kern w:val="28"/>
          <w:sz w:val="28"/>
          <w:szCs w:val="28"/>
        </w:rPr>
        <w:t>, структуру образовательной деятельности с учетом общи</w:t>
      </w:r>
      <w:r>
        <w:rPr>
          <w:rFonts w:ascii="Times New Roman" w:hAnsi="Times New Roman" w:cs="Times New Roman"/>
          <w:color w:val="auto"/>
          <w:kern w:val="28"/>
          <w:sz w:val="28"/>
          <w:szCs w:val="28"/>
        </w:rPr>
        <w:t>х закономерностей развития обучающихся</w:t>
      </w:r>
      <w:r w:rsidRPr="00C37B1B">
        <w:rPr>
          <w:rFonts w:ascii="Times New Roman" w:hAnsi="Times New Roman" w:cs="Times New Roman"/>
          <w:color w:val="auto"/>
          <w:kern w:val="28"/>
          <w:sz w:val="28"/>
          <w:szCs w:val="28"/>
        </w:rPr>
        <w:t xml:space="preserve"> с нормальным и нарушенным развитием.</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lastRenderedPageBreak/>
        <w:t xml:space="preserve">Деятельностный подход в образовании строится на признании того, что развитие личности </w:t>
      </w:r>
      <w:proofErr w:type="gramStart"/>
      <w:r>
        <w:rPr>
          <w:rFonts w:ascii="Times New Roman" w:hAnsi="Times New Roman" w:cs="Times New Roman"/>
          <w:color w:val="auto"/>
          <w:kern w:val="28"/>
          <w:sz w:val="28"/>
          <w:szCs w:val="28"/>
        </w:rPr>
        <w:t>обучающихся</w:t>
      </w:r>
      <w:proofErr w:type="gramEnd"/>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младшего школьного возраста определяется характером органи</w:t>
      </w:r>
      <w:r>
        <w:rPr>
          <w:rFonts w:ascii="Times New Roman" w:hAnsi="Times New Roman" w:cs="Times New Roman"/>
          <w:color w:val="auto"/>
          <w:kern w:val="28"/>
          <w:sz w:val="28"/>
          <w:szCs w:val="28"/>
        </w:rPr>
        <w:t>зации доступной им деятельности.</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w:t>
      </w:r>
      <w:r>
        <w:rPr>
          <w:rFonts w:ascii="Times New Roman" w:hAnsi="Times New Roman" w:cs="Times New Roman"/>
          <w:color w:val="auto"/>
          <w:kern w:val="28"/>
          <w:sz w:val="28"/>
          <w:szCs w:val="28"/>
        </w:rPr>
        <w:t xml:space="preserve"> </w:t>
      </w:r>
      <w:proofErr w:type="gramStart"/>
      <w:r>
        <w:rPr>
          <w:rFonts w:ascii="Times New Roman" w:hAnsi="Times New Roman" w:cs="Times New Roman"/>
          <w:color w:val="auto"/>
          <w:kern w:val="28"/>
          <w:sz w:val="28"/>
          <w:szCs w:val="28"/>
        </w:rPr>
        <w:t>обучающихся</w:t>
      </w:r>
      <w:proofErr w:type="gramEnd"/>
      <w:r>
        <w:rPr>
          <w:rFonts w:ascii="Times New Roman" w:hAnsi="Times New Roman" w:cs="Times New Roman"/>
          <w:color w:val="auto"/>
          <w:kern w:val="28"/>
          <w:sz w:val="28"/>
          <w:szCs w:val="28"/>
        </w:rPr>
        <w:t xml:space="preserve">, обеспечивающей овладение ими содержанием образования. </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В контексте разработки АООП начального общего образования </w:t>
      </w:r>
      <w:proofErr w:type="gramStart"/>
      <w:r>
        <w:rPr>
          <w:rFonts w:ascii="Times New Roman" w:hAnsi="Times New Roman" w:cs="Times New Roman"/>
          <w:color w:val="auto"/>
          <w:kern w:val="28"/>
          <w:sz w:val="28"/>
          <w:szCs w:val="28"/>
        </w:rPr>
        <w:t>обучающихся</w:t>
      </w:r>
      <w:proofErr w:type="gramEnd"/>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реализация деятельностного подхода обеспечивает:</w:t>
      </w:r>
    </w:p>
    <w:p w:rsidR="003419EA" w:rsidRDefault="003419EA" w:rsidP="00226421">
      <w:pPr>
        <w:tabs>
          <w:tab w:val="left" w:pos="0"/>
        </w:tabs>
        <w:suppressAutoHyphens w:val="0"/>
        <w:spacing w:after="0" w:line="360" w:lineRule="auto"/>
        <w:ind w:left="360" w:firstLine="34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придание результатам образования </w:t>
      </w:r>
      <w:r>
        <w:rPr>
          <w:rFonts w:ascii="Times New Roman" w:hAnsi="Times New Roman" w:cs="Times New Roman"/>
          <w:color w:val="auto"/>
          <w:kern w:val="28"/>
          <w:sz w:val="28"/>
          <w:szCs w:val="28"/>
        </w:rPr>
        <w:t>социально и личностно значимого</w:t>
      </w:r>
    </w:p>
    <w:p w:rsidR="003419EA" w:rsidRPr="00C37B1B" w:rsidRDefault="003419EA" w:rsidP="00226421">
      <w:pPr>
        <w:tabs>
          <w:tab w:val="left" w:pos="0"/>
        </w:tabs>
        <w:suppressAutoHyphens w:val="0"/>
        <w:spacing w:after="0" w:line="360" w:lineRule="auto"/>
        <w:ind w:firstLine="34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характера;</w:t>
      </w:r>
    </w:p>
    <w:p w:rsidR="003419EA" w:rsidRPr="00C37B1B"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прочное усвоение </w:t>
      </w:r>
      <w:proofErr w:type="gramStart"/>
      <w:r w:rsidRPr="00C37B1B">
        <w:rPr>
          <w:rFonts w:ascii="Times New Roman" w:hAnsi="Times New Roman" w:cs="Times New Roman"/>
          <w:color w:val="auto"/>
          <w:kern w:val="28"/>
          <w:sz w:val="28"/>
          <w:szCs w:val="28"/>
        </w:rPr>
        <w:t>обучающимися</w:t>
      </w:r>
      <w:proofErr w:type="gramEnd"/>
      <w:r w:rsidRPr="00C37B1B">
        <w:rPr>
          <w:rFonts w:ascii="Times New Roman" w:hAnsi="Times New Roman" w:cs="Times New Roman"/>
          <w:color w:val="auto"/>
          <w:kern w:val="28"/>
          <w:sz w:val="28"/>
          <w:szCs w:val="28"/>
        </w:rPr>
        <w:t xml:space="preserve"> знаний и опыта разнообразной деятельности и поведения, возможность их самостоятельного продви</w:t>
      </w:r>
      <w:r>
        <w:rPr>
          <w:rFonts w:ascii="Times New Roman" w:hAnsi="Times New Roman" w:cs="Times New Roman"/>
          <w:color w:val="auto"/>
          <w:kern w:val="28"/>
          <w:sz w:val="28"/>
          <w:szCs w:val="28"/>
        </w:rPr>
        <w:t>жения в изучаемых предметных</w:t>
      </w:r>
      <w:r w:rsidRPr="00C37B1B">
        <w:rPr>
          <w:rFonts w:ascii="Times New Roman" w:hAnsi="Times New Roman" w:cs="Times New Roman"/>
          <w:color w:val="auto"/>
          <w:kern w:val="28"/>
          <w:sz w:val="28"/>
          <w:szCs w:val="28"/>
        </w:rPr>
        <w:t xml:space="preserve"> областях;</w:t>
      </w:r>
    </w:p>
    <w:p w:rsidR="003419EA" w:rsidRDefault="003419EA" w:rsidP="00226421">
      <w:pPr>
        <w:tabs>
          <w:tab w:val="left" w:pos="0"/>
        </w:tabs>
        <w:suppressAutoHyphens w:val="0"/>
        <w:spacing w:after="0" w:line="360" w:lineRule="auto"/>
        <w:ind w:left="360" w:firstLine="34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существенное повышение мотивации и интереса к учению,</w:t>
      </w:r>
    </w:p>
    <w:p w:rsidR="003419EA" w:rsidRPr="00C37B1B"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приобретению нового опыта деятельности и поведения;</w:t>
      </w:r>
    </w:p>
    <w:p w:rsidR="003419EA"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созда</w:t>
      </w:r>
      <w:r w:rsidRPr="00C37B1B">
        <w:rPr>
          <w:rFonts w:ascii="Times New Roman" w:hAnsi="Times New Roman" w:cs="Times New Roman"/>
          <w:color w:val="auto"/>
          <w:kern w:val="28"/>
          <w:sz w:val="28"/>
          <w:szCs w:val="28"/>
        </w:rPr>
        <w:t xml:space="preserve">ние условий для общекультурного и личностного развития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на основе формирования универсальных учебных действий, которые обеспечивают не только успешное усвоение ими системы научных знаний, умений и нав</w:t>
      </w:r>
      <w:r w:rsidR="009010AF">
        <w:rPr>
          <w:rFonts w:ascii="Times New Roman" w:hAnsi="Times New Roman" w:cs="Times New Roman"/>
          <w:color w:val="auto"/>
          <w:kern w:val="28"/>
          <w:sz w:val="28"/>
          <w:szCs w:val="28"/>
        </w:rPr>
        <w:t>ыков</w:t>
      </w:r>
      <w:r w:rsidRPr="00C37B1B">
        <w:rPr>
          <w:rFonts w:ascii="Times New Roman" w:hAnsi="Times New Roman" w:cs="Times New Roman"/>
          <w:color w:val="auto"/>
          <w:kern w:val="28"/>
          <w:sz w:val="28"/>
          <w:szCs w:val="28"/>
        </w:rPr>
        <w:t>, позволяющих продолжить образование на с</w:t>
      </w:r>
      <w:r w:rsidR="009010AF">
        <w:rPr>
          <w:rFonts w:ascii="Times New Roman" w:hAnsi="Times New Roman" w:cs="Times New Roman"/>
          <w:color w:val="auto"/>
          <w:kern w:val="28"/>
          <w:sz w:val="28"/>
          <w:szCs w:val="28"/>
        </w:rPr>
        <w:t>ледующей ступени, но и социальной</w:t>
      </w:r>
      <w:r w:rsidRPr="00C37B1B">
        <w:rPr>
          <w:rFonts w:ascii="Times New Roman" w:hAnsi="Times New Roman" w:cs="Times New Roman"/>
          <w:color w:val="auto"/>
          <w:kern w:val="28"/>
          <w:sz w:val="28"/>
          <w:szCs w:val="28"/>
        </w:rPr>
        <w:t xml:space="preserve"> компетенции, составляющей основу социальной успешности.</w:t>
      </w:r>
    </w:p>
    <w:p w:rsidR="003419EA"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Ключевым условием реализации деятельностного подхода выступает </w:t>
      </w:r>
      <w:r w:rsidRPr="00477C72">
        <w:rPr>
          <w:rFonts w:ascii="Times New Roman" w:hAnsi="Times New Roman" w:cs="Times New Roman"/>
          <w:color w:val="auto"/>
          <w:kern w:val="28"/>
          <w:sz w:val="28"/>
          <w:szCs w:val="28"/>
        </w:rPr>
        <w:t>организация детского самостоятельного и инициативного действия в об</w:t>
      </w:r>
      <w:r>
        <w:rPr>
          <w:rFonts w:ascii="Times New Roman" w:hAnsi="Times New Roman" w:cs="Times New Roman"/>
          <w:color w:val="auto"/>
          <w:kern w:val="28"/>
          <w:sz w:val="28"/>
          <w:szCs w:val="28"/>
        </w:rPr>
        <w:t>разовательном процессе, снижение доли</w:t>
      </w:r>
      <w:r w:rsidRPr="00477C72">
        <w:rPr>
          <w:rFonts w:ascii="Times New Roman" w:hAnsi="Times New Roman" w:cs="Times New Roman"/>
          <w:color w:val="auto"/>
          <w:kern w:val="28"/>
          <w:sz w:val="28"/>
          <w:szCs w:val="28"/>
        </w:rPr>
        <w:t xml:space="preserve"> репродуктивных методов и способов обучения, ориентация </w:t>
      </w:r>
      <w:proofErr w:type="gramStart"/>
      <w:r w:rsidRPr="00477C72">
        <w:rPr>
          <w:rFonts w:ascii="Times New Roman" w:hAnsi="Times New Roman" w:cs="Times New Roman"/>
          <w:color w:val="auto"/>
          <w:kern w:val="28"/>
          <w:sz w:val="28"/>
          <w:szCs w:val="28"/>
        </w:rPr>
        <w:t>на</w:t>
      </w:r>
      <w:proofErr w:type="gramEnd"/>
      <w:r w:rsidRPr="00477C72">
        <w:rPr>
          <w:rFonts w:ascii="Times New Roman" w:hAnsi="Times New Roman" w:cs="Times New Roman"/>
          <w:color w:val="auto"/>
          <w:kern w:val="28"/>
          <w:sz w:val="28"/>
          <w:szCs w:val="28"/>
        </w:rPr>
        <w:t xml:space="preserve"> личностно-ориентированные, проблемно-поискового характера.</w:t>
      </w:r>
      <w:r>
        <w:rPr>
          <w:rFonts w:ascii="Times New Roman" w:hAnsi="Times New Roman" w:cs="Times New Roman"/>
          <w:color w:val="auto"/>
          <w:kern w:val="28"/>
          <w:sz w:val="28"/>
          <w:szCs w:val="28"/>
        </w:rPr>
        <w:t xml:space="preserve"> </w:t>
      </w:r>
    </w:p>
    <w:p w:rsidR="003419EA"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0462A2">
        <w:rPr>
          <w:rFonts w:ascii="Times New Roman" w:hAnsi="Times New Roman" w:cs="Times New Roman"/>
          <w:b/>
          <w:i/>
          <w:color w:val="auto"/>
          <w:kern w:val="28"/>
          <w:sz w:val="28"/>
          <w:szCs w:val="28"/>
        </w:rPr>
        <w:t xml:space="preserve">Системный </w:t>
      </w:r>
      <w:r w:rsidRPr="00E52203">
        <w:rPr>
          <w:rFonts w:ascii="Times New Roman" w:hAnsi="Times New Roman" w:cs="Times New Roman"/>
          <w:b/>
          <w:i/>
          <w:color w:val="auto"/>
          <w:kern w:val="28"/>
          <w:sz w:val="28"/>
          <w:szCs w:val="28"/>
        </w:rPr>
        <w:t>подход</w:t>
      </w:r>
      <w:r w:rsidRPr="000462A2">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w:t>
      </w:r>
      <w:r>
        <w:rPr>
          <w:rFonts w:ascii="Times New Roman" w:hAnsi="Times New Roman" w:cs="Times New Roman"/>
          <w:color w:val="auto"/>
          <w:kern w:val="28"/>
          <w:sz w:val="28"/>
          <w:szCs w:val="28"/>
        </w:rPr>
        <w:lastRenderedPageBreak/>
        <w:t>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0462A2">
        <w:rPr>
          <w:rFonts w:ascii="Times New Roman" w:hAnsi="Times New Roman" w:cs="Times New Roman"/>
          <w:color w:val="auto"/>
          <w:kern w:val="28"/>
          <w:sz w:val="28"/>
          <w:szCs w:val="28"/>
        </w:rPr>
        <w:t xml:space="preserve">Системный подход </w:t>
      </w:r>
      <w:r>
        <w:rPr>
          <w:rFonts w:ascii="Times New Roman" w:hAnsi="Times New Roman" w:cs="Times New Roman"/>
          <w:color w:val="auto"/>
          <w:kern w:val="28"/>
          <w:sz w:val="28"/>
          <w:szCs w:val="28"/>
        </w:rPr>
        <w:t>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В контексте разработки АООП н</w:t>
      </w:r>
      <w:r w:rsidR="00CA0DF0">
        <w:rPr>
          <w:rFonts w:ascii="Times New Roman" w:hAnsi="Times New Roman" w:cs="Times New Roman"/>
          <w:color w:val="auto"/>
          <w:kern w:val="28"/>
          <w:sz w:val="28"/>
          <w:szCs w:val="28"/>
        </w:rPr>
        <w:t>ачального общего образования</w:t>
      </w:r>
      <w:r>
        <w:rPr>
          <w:rFonts w:ascii="Times New Roman" w:hAnsi="Times New Roman" w:cs="Times New Roman"/>
          <w:color w:val="auto"/>
          <w:kern w:val="28"/>
          <w:sz w:val="28"/>
          <w:szCs w:val="28"/>
        </w:rPr>
        <w:t xml:space="preserve"> </w:t>
      </w:r>
      <w:proofErr w:type="gramStart"/>
      <w:r>
        <w:rPr>
          <w:rFonts w:ascii="Times New Roman" w:hAnsi="Times New Roman" w:cs="Times New Roman"/>
          <w:color w:val="auto"/>
          <w:kern w:val="28"/>
          <w:sz w:val="28"/>
          <w:szCs w:val="28"/>
        </w:rPr>
        <w:t>обучающихся</w:t>
      </w:r>
      <w:proofErr w:type="gramEnd"/>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с ТНР реализация системного подхода обеспечивает:</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w:t>
      </w:r>
      <w:r w:rsidR="009025E1">
        <w:rPr>
          <w:rFonts w:ascii="Times New Roman" w:hAnsi="Times New Roman" w:cs="Times New Roman"/>
          <w:color w:val="auto"/>
          <w:kern w:val="28"/>
          <w:sz w:val="28"/>
          <w:szCs w:val="28"/>
        </w:rPr>
        <w:t xml:space="preserve"> и коррекционно-развивающей области</w:t>
      </w:r>
      <w:r>
        <w:rPr>
          <w:rFonts w:ascii="Times New Roman" w:hAnsi="Times New Roman" w:cs="Times New Roman"/>
          <w:color w:val="auto"/>
          <w:kern w:val="28"/>
          <w:sz w:val="28"/>
          <w:szCs w:val="28"/>
        </w:rPr>
        <w:t>;</w:t>
      </w:r>
    </w:p>
    <w:p w:rsidR="003419EA" w:rsidRPr="000462A2"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032B69" w:rsidRDefault="00032B69" w:rsidP="008E5DC1">
      <w:pPr>
        <w:spacing w:after="0" w:line="360" w:lineRule="auto"/>
        <w:ind w:firstLine="540"/>
        <w:jc w:val="both"/>
        <w:rPr>
          <w:rFonts w:ascii="Times New Roman" w:hAnsi="Times New Roman" w:cs="Times New Roman"/>
          <w:color w:val="auto"/>
          <w:kern w:val="28"/>
          <w:sz w:val="28"/>
          <w:szCs w:val="28"/>
        </w:rPr>
      </w:pPr>
    </w:p>
    <w:p w:rsidR="008E5DC1" w:rsidRDefault="008E5DC1"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584D38" w:rsidRDefault="00584D38" w:rsidP="000F02B1">
      <w:pPr>
        <w:tabs>
          <w:tab w:val="left" w:pos="0"/>
          <w:tab w:val="right" w:leader="dot" w:pos="9639"/>
        </w:tabs>
        <w:spacing w:after="0" w:line="360" w:lineRule="auto"/>
        <w:ind w:firstLine="720"/>
        <w:jc w:val="both"/>
        <w:rPr>
          <w:rFonts w:ascii="Times New Roman" w:hAnsi="Times New Roman" w:cs="Times New Roman"/>
          <w:sz w:val="28"/>
          <w:szCs w:val="28"/>
        </w:rPr>
      </w:pPr>
    </w:p>
    <w:p w:rsidR="00907752" w:rsidRDefault="00A808F9" w:rsidP="006357C1">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F63254">
        <w:rPr>
          <w:rFonts w:ascii="Times New Roman" w:hAnsi="Times New Roman" w:cs="Times New Roman"/>
          <w:sz w:val="28"/>
          <w:szCs w:val="28"/>
        </w:rPr>
        <w:br w:type="page"/>
      </w:r>
      <w:bookmarkStart w:id="2" w:name="_Toc413974291"/>
      <w:r w:rsidR="00907752">
        <w:rPr>
          <w:rFonts w:ascii="Times New Roman" w:hAnsi="Times New Roman" w:cs="Times New Roman"/>
          <w:b/>
          <w:color w:val="auto"/>
          <w:sz w:val="28"/>
          <w:szCs w:val="28"/>
        </w:rPr>
        <w:lastRenderedPageBreak/>
        <w:t xml:space="preserve">2. </w:t>
      </w:r>
      <w:r w:rsidR="00907752" w:rsidRPr="00F63254">
        <w:rPr>
          <w:rFonts w:ascii="Times New Roman" w:hAnsi="Times New Roman" w:cs="Times New Roman"/>
          <w:b/>
          <w:caps/>
          <w:color w:val="auto"/>
          <w:kern w:val="28"/>
          <w:sz w:val="28"/>
          <w:szCs w:val="28"/>
        </w:rPr>
        <w:t>Примерная а</w:t>
      </w:r>
      <w:r w:rsidR="00907752"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00907752" w:rsidRPr="00B65CBF">
        <w:rPr>
          <w:rFonts w:ascii="Times New Roman" w:hAnsi="Times New Roman" w:cs="Times New Roman"/>
          <w:b/>
          <w:caps/>
          <w:color w:val="auto"/>
          <w:sz w:val="28"/>
          <w:szCs w:val="28"/>
        </w:rPr>
        <w:t>об</w:t>
      </w:r>
      <w:r w:rsidR="00907752"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w:t>
      </w:r>
      <w:r w:rsidR="00907752" w:rsidRPr="00F63254">
        <w:rPr>
          <w:rFonts w:ascii="Times New Roman" w:hAnsi="Times New Roman" w:cs="Times New Roman"/>
          <w:b/>
          <w:caps/>
          <w:color w:val="auto"/>
          <w:sz w:val="28"/>
          <w:szCs w:val="28"/>
        </w:rPr>
        <w:br/>
        <w:t>С</w:t>
      </w:r>
      <w:r w:rsidR="0093073F">
        <w:rPr>
          <w:rFonts w:ascii="Times New Roman" w:hAnsi="Times New Roman" w:cs="Times New Roman"/>
          <w:b/>
          <w:caps/>
          <w:color w:val="auto"/>
          <w:sz w:val="28"/>
          <w:szCs w:val="28"/>
        </w:rPr>
        <w:t xml:space="preserve"> тяжелыми нарушениями речи</w:t>
      </w:r>
      <w:r w:rsidR="00907752" w:rsidRPr="00F63254">
        <w:rPr>
          <w:rFonts w:ascii="Times New Roman" w:hAnsi="Times New Roman" w:cs="Times New Roman"/>
          <w:b/>
          <w:caps/>
          <w:color w:val="auto"/>
          <w:sz w:val="28"/>
          <w:szCs w:val="28"/>
        </w:rPr>
        <w:t xml:space="preserve"> (вариант </w:t>
      </w:r>
      <w:r w:rsidR="0093073F">
        <w:rPr>
          <w:rFonts w:ascii="Times New Roman" w:hAnsi="Times New Roman" w:cs="Times New Roman"/>
          <w:b/>
          <w:caps/>
          <w:color w:val="auto"/>
          <w:sz w:val="28"/>
          <w:szCs w:val="28"/>
        </w:rPr>
        <w:t>5</w:t>
      </w:r>
      <w:r w:rsidR="00907752">
        <w:rPr>
          <w:rFonts w:ascii="Times New Roman" w:hAnsi="Times New Roman" w:cs="Times New Roman"/>
          <w:b/>
          <w:caps/>
          <w:color w:val="auto"/>
          <w:sz w:val="28"/>
          <w:szCs w:val="28"/>
        </w:rPr>
        <w:t>.1</w:t>
      </w:r>
      <w:r w:rsidR="00907752" w:rsidRPr="00F63254">
        <w:rPr>
          <w:rFonts w:ascii="Times New Roman" w:hAnsi="Times New Roman" w:cs="Times New Roman"/>
          <w:b/>
          <w:caps/>
          <w:color w:val="auto"/>
          <w:sz w:val="28"/>
          <w:szCs w:val="28"/>
        </w:rPr>
        <w:t>)</w:t>
      </w:r>
      <w:bookmarkEnd w:id="2"/>
    </w:p>
    <w:p w:rsidR="00907752" w:rsidRPr="00EC2DC3"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3" w:name="_Toc413974292"/>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3"/>
    </w:p>
    <w:p w:rsidR="00907752"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3974293"/>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4"/>
    </w:p>
    <w:p w:rsidR="0039000D" w:rsidRDefault="009C3DA3" w:rsidP="009C3DA3">
      <w:pPr>
        <w:pStyle w:val="14TexstOSNOVA1012"/>
        <w:spacing w:line="360" w:lineRule="auto"/>
        <w:ind w:firstLine="709"/>
        <w:rPr>
          <w:rFonts w:ascii="Times New Roman" w:hAnsi="Times New Roman" w:cs="Times New Roman"/>
          <w:b/>
          <w:sz w:val="28"/>
          <w:szCs w:val="28"/>
        </w:rPr>
      </w:pPr>
      <w:r w:rsidRPr="00960AD2">
        <w:rPr>
          <w:rFonts w:ascii="Times New Roman" w:hAnsi="Times New Roman"/>
          <w:b/>
          <w:sz w:val="28"/>
          <w:szCs w:val="28"/>
        </w:rPr>
        <w:t xml:space="preserve">Цель реализации </w:t>
      </w:r>
      <w:r w:rsidR="00195FBB">
        <w:rPr>
          <w:rFonts w:ascii="Times New Roman" w:hAnsi="Times New Roman" w:cs="Times New Roman"/>
          <w:b/>
          <w:sz w:val="28"/>
          <w:szCs w:val="28"/>
        </w:rPr>
        <w:t>адаптированной основной общеобразовательной</w:t>
      </w:r>
    </w:p>
    <w:p w:rsidR="009C3DA3" w:rsidRDefault="00195FBB" w:rsidP="0039000D">
      <w:pPr>
        <w:pStyle w:val="14TexstOSNOVA1012"/>
        <w:spacing w:line="360" w:lineRule="auto"/>
        <w:ind w:firstLine="0"/>
        <w:rPr>
          <w:rFonts w:ascii="Times New Roman" w:hAnsi="Times New Roman"/>
          <w:b/>
          <w:sz w:val="28"/>
          <w:szCs w:val="28"/>
        </w:rPr>
      </w:pPr>
      <w:r>
        <w:rPr>
          <w:rFonts w:ascii="Times New Roman" w:hAnsi="Times New Roman" w:cs="Times New Roman"/>
          <w:b/>
          <w:sz w:val="28"/>
          <w:szCs w:val="28"/>
        </w:rPr>
        <w:t>программы</w:t>
      </w:r>
      <w:r w:rsidRPr="00F63254">
        <w:rPr>
          <w:rFonts w:ascii="Times New Roman" w:hAnsi="Times New Roman" w:cs="Times New Roman"/>
          <w:b/>
          <w:sz w:val="28"/>
          <w:szCs w:val="28"/>
        </w:rPr>
        <w:t xml:space="preserve"> начального общего образования</w:t>
      </w:r>
    </w:p>
    <w:p w:rsidR="0093073F" w:rsidRDefault="0093073F" w:rsidP="0093073F">
      <w:pPr>
        <w:spacing w:after="0" w:line="360" w:lineRule="auto"/>
        <w:ind w:firstLine="720"/>
        <w:jc w:val="both"/>
        <w:rPr>
          <w:rFonts w:ascii="Times New Roman" w:hAnsi="Times New Roman" w:cs="Times New Roman"/>
          <w:sz w:val="28"/>
          <w:szCs w:val="28"/>
        </w:rPr>
      </w:pPr>
      <w:proofErr w:type="gramStart"/>
      <w:r w:rsidRPr="00AE576C">
        <w:rPr>
          <w:rFonts w:ascii="Times New Roman" w:hAnsi="Times New Roman" w:cs="Times New Roman"/>
          <w:sz w:val="28"/>
          <w:szCs w:val="28"/>
        </w:rPr>
        <w:t xml:space="preserve">Адаптированная основная </w:t>
      </w:r>
      <w:r>
        <w:rPr>
          <w:rFonts w:ascii="Times New Roman" w:hAnsi="Times New Roman" w:cs="Times New Roman"/>
          <w:sz w:val="28"/>
          <w:szCs w:val="28"/>
        </w:rPr>
        <w:t>обще</w:t>
      </w:r>
      <w:r w:rsidRPr="00AE576C">
        <w:rPr>
          <w:rFonts w:ascii="Times New Roman" w:hAnsi="Times New Roman" w:cs="Times New Roman"/>
          <w:sz w:val="28"/>
          <w:szCs w:val="28"/>
        </w:rPr>
        <w:t>образовательная программа н</w:t>
      </w:r>
      <w:r w:rsidR="008B3861">
        <w:rPr>
          <w:rFonts w:ascii="Times New Roman" w:hAnsi="Times New Roman" w:cs="Times New Roman"/>
          <w:sz w:val="28"/>
          <w:szCs w:val="28"/>
        </w:rPr>
        <w:t>ачального общего образования</w:t>
      </w:r>
      <w:r w:rsidRPr="00AE576C">
        <w:rPr>
          <w:rFonts w:ascii="Times New Roman" w:hAnsi="Times New Roman" w:cs="Times New Roman"/>
          <w:sz w:val="28"/>
          <w:szCs w:val="28"/>
        </w:rPr>
        <w:t xml:space="preserve"> обучающихся </w:t>
      </w:r>
      <w:r>
        <w:rPr>
          <w:rFonts w:ascii="Times New Roman" w:hAnsi="Times New Roman" w:cs="Times New Roman"/>
          <w:sz w:val="28"/>
          <w:szCs w:val="28"/>
        </w:rPr>
        <w:t xml:space="preserve">с ТНР </w:t>
      </w:r>
      <w:r w:rsidRPr="00AE576C">
        <w:rPr>
          <w:rFonts w:ascii="Times New Roman" w:hAnsi="Times New Roman" w:cs="Times New Roman"/>
          <w:sz w:val="28"/>
          <w:szCs w:val="28"/>
        </w:rPr>
        <w:t>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roofErr w:type="gramEnd"/>
    </w:p>
    <w:p w:rsidR="0058462F" w:rsidRDefault="00E83012" w:rsidP="009C3DA3">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195FBB">
        <w:rPr>
          <w:rFonts w:ascii="Times New Roman" w:hAnsi="Times New Roman" w:cs="Times New Roman"/>
          <w:b/>
          <w:sz w:val="28"/>
          <w:szCs w:val="28"/>
        </w:rPr>
        <w:t>адаптированной основной общеобразовательной программы</w:t>
      </w:r>
      <w:r w:rsidR="00195FBB" w:rsidRPr="00F63254">
        <w:rPr>
          <w:rFonts w:ascii="Times New Roman" w:hAnsi="Times New Roman" w:cs="Times New Roman"/>
          <w:b/>
          <w:sz w:val="28"/>
          <w:szCs w:val="28"/>
        </w:rPr>
        <w:t xml:space="preserve"> начального общего образования</w:t>
      </w:r>
    </w:p>
    <w:p w:rsidR="00E83012" w:rsidRPr="0058462F" w:rsidRDefault="0058462F" w:rsidP="009C3DA3">
      <w:pPr>
        <w:pStyle w:val="14TexstOSNOVA1012"/>
        <w:spacing w:line="360" w:lineRule="auto"/>
        <w:ind w:firstLine="709"/>
        <w:rPr>
          <w:rFonts w:ascii="Times New Roman" w:hAnsi="Times New Roman" w:cs="Times New Roman"/>
          <w:color w:val="auto"/>
          <w:sz w:val="28"/>
          <w:szCs w:val="28"/>
        </w:rPr>
      </w:pPr>
      <w:proofErr w:type="gramStart"/>
      <w:r w:rsidRPr="0058462F">
        <w:rPr>
          <w:rFonts w:ascii="Times New Roman" w:hAnsi="Times New Roman" w:cs="Times New Roman"/>
          <w:sz w:val="28"/>
          <w:szCs w:val="28"/>
        </w:rPr>
        <w:t>П</w:t>
      </w:r>
      <w:r>
        <w:rPr>
          <w:rFonts w:ascii="Times New Roman" w:hAnsi="Times New Roman" w:cs="Times New Roman"/>
          <w:sz w:val="28"/>
          <w:szCs w:val="28"/>
        </w:rPr>
        <w:t>редставлены</w:t>
      </w:r>
      <w:proofErr w:type="gramEnd"/>
      <w:r>
        <w:rPr>
          <w:rFonts w:ascii="Times New Roman" w:hAnsi="Times New Roman" w:cs="Times New Roman"/>
          <w:sz w:val="28"/>
          <w:szCs w:val="28"/>
        </w:rPr>
        <w:t xml:space="preserve"> в разделе 1. Общие положения.</w:t>
      </w:r>
    </w:p>
    <w:p w:rsidR="009C3DA3" w:rsidRDefault="009C3DA3" w:rsidP="009C3DA3">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195FBB">
        <w:rPr>
          <w:rFonts w:ascii="Times New Roman" w:hAnsi="Times New Roman" w:cs="Times New Roman"/>
          <w:b/>
          <w:sz w:val="28"/>
          <w:szCs w:val="28"/>
        </w:rPr>
        <w:t>адаптированной основной общеобразовательной программы</w:t>
      </w:r>
      <w:r w:rsidR="00195FBB" w:rsidRPr="00F63254">
        <w:rPr>
          <w:rFonts w:ascii="Times New Roman" w:hAnsi="Times New Roman" w:cs="Times New Roman"/>
          <w:b/>
          <w:sz w:val="28"/>
          <w:szCs w:val="28"/>
        </w:rPr>
        <w:t xml:space="preserve"> начального общего образования</w:t>
      </w:r>
    </w:p>
    <w:p w:rsidR="00A95AAB" w:rsidRDefault="00A95AAB" w:rsidP="00A95AAB">
      <w:pPr>
        <w:pStyle w:val="14TexstOSNOVA1012"/>
        <w:spacing w:line="360" w:lineRule="auto"/>
        <w:ind w:firstLine="709"/>
        <w:rPr>
          <w:rFonts w:ascii="Times New Roman" w:hAnsi="Times New Roman" w:cs="Times New Roman"/>
          <w:color w:val="auto"/>
          <w:sz w:val="28"/>
          <w:szCs w:val="28"/>
        </w:rPr>
      </w:pPr>
      <w:r w:rsidRPr="00A95AAB">
        <w:rPr>
          <w:rFonts w:ascii="Times New Roman" w:hAnsi="Times New Roman" w:cs="Times New Roman"/>
          <w:color w:val="auto"/>
          <w:sz w:val="28"/>
          <w:szCs w:val="28"/>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A95AAB" w:rsidRPr="00A95AAB" w:rsidRDefault="00A95AAB" w:rsidP="00A95AAB">
      <w:pPr>
        <w:pStyle w:val="14TexstOSNOVA1012"/>
        <w:spacing w:line="360" w:lineRule="auto"/>
        <w:ind w:firstLine="709"/>
        <w:rPr>
          <w:rFonts w:ascii="Times New Roman" w:hAnsi="Times New Roman" w:cs="Times New Roman"/>
          <w:color w:val="auto"/>
          <w:sz w:val="28"/>
          <w:szCs w:val="28"/>
        </w:rPr>
      </w:pPr>
      <w:proofErr w:type="gramStart"/>
      <w:r w:rsidRPr="00A95AAB">
        <w:rPr>
          <w:rFonts w:ascii="Times New Roman" w:hAnsi="Times New Roman" w:cs="Times New Roman"/>
          <w:color w:val="auto"/>
          <w:sz w:val="28"/>
          <w:szCs w:val="28"/>
        </w:rPr>
        <w:t>Вариант 5.1 предназначается для обучающихся с фонетико-фонематическим или фонетическ</w:t>
      </w:r>
      <w:r w:rsidR="005627FF">
        <w:rPr>
          <w:rFonts w:ascii="Times New Roman" w:hAnsi="Times New Roman" w:cs="Times New Roman"/>
          <w:color w:val="auto"/>
          <w:sz w:val="28"/>
          <w:szCs w:val="28"/>
        </w:rPr>
        <w:t>им недоразвитием речи (дислалия;</w:t>
      </w:r>
      <w:r w:rsidRPr="00A95AAB">
        <w:rPr>
          <w:rFonts w:ascii="Times New Roman" w:hAnsi="Times New Roman" w:cs="Times New Roman"/>
          <w:color w:val="auto"/>
          <w:sz w:val="28"/>
          <w:szCs w:val="28"/>
        </w:rPr>
        <w:t xml:space="preserve"> легкая степень выраженности дизартрии, заикания; ринолалия), обучающихся  с общим недоразвитием речи </w:t>
      </w:r>
      <w:r w:rsidRPr="00A95AAB">
        <w:rPr>
          <w:rFonts w:ascii="Times New Roman" w:hAnsi="Times New Roman" w:cs="Times New Roman"/>
          <w:color w:val="auto"/>
          <w:sz w:val="28"/>
          <w:szCs w:val="28"/>
          <w:lang w:val="en-US"/>
        </w:rPr>
        <w:t>III</w:t>
      </w:r>
      <w:r w:rsidRPr="00A95AAB">
        <w:rPr>
          <w:rFonts w:ascii="Times New Roman" w:hAnsi="Times New Roman" w:cs="Times New Roman"/>
          <w:color w:val="auto"/>
          <w:sz w:val="28"/>
          <w:szCs w:val="28"/>
        </w:rPr>
        <w:t xml:space="preserve"> - </w:t>
      </w:r>
      <w:r w:rsidRPr="00A95AAB">
        <w:rPr>
          <w:rFonts w:ascii="Times New Roman" w:hAnsi="Times New Roman" w:cs="Times New Roman"/>
          <w:color w:val="auto"/>
          <w:sz w:val="28"/>
          <w:szCs w:val="28"/>
          <w:lang w:val="en-US"/>
        </w:rPr>
        <w:t>IV</w:t>
      </w:r>
      <w:r w:rsidRPr="00A95AAB">
        <w:rPr>
          <w:rFonts w:ascii="Times New Roman" w:hAnsi="Times New Roman" w:cs="Times New Roman"/>
          <w:color w:val="auto"/>
          <w:sz w:val="28"/>
          <w:szCs w:val="28"/>
        </w:rPr>
        <w:t xml:space="preserve"> уровней речевого развития различного генеза (например, при минимальных дизартрических расстройствах, ринолалии и т.п.), у которых имеются н</w:t>
      </w:r>
      <w:r w:rsidR="00227535">
        <w:rPr>
          <w:rFonts w:ascii="Times New Roman" w:hAnsi="Times New Roman" w:cs="Times New Roman"/>
          <w:color w:val="auto"/>
          <w:sz w:val="28"/>
          <w:szCs w:val="28"/>
        </w:rPr>
        <w:t>арушения всех компонентов языка; для обучающихся</w:t>
      </w:r>
      <w:r w:rsidRPr="00A95AAB">
        <w:rPr>
          <w:rFonts w:ascii="Times New Roman" w:hAnsi="Times New Roman" w:cs="Times New Roman"/>
          <w:color w:val="auto"/>
          <w:sz w:val="28"/>
          <w:szCs w:val="28"/>
        </w:rPr>
        <w:t xml:space="preserve"> с нарушениями чтения и письма. </w:t>
      </w:r>
      <w:proofErr w:type="gramEnd"/>
    </w:p>
    <w:p w:rsidR="009C3DA3" w:rsidRDefault="00A95AAB" w:rsidP="00F7302E">
      <w:pPr>
        <w:pStyle w:val="14TexstOSNOVA1012"/>
        <w:spacing w:line="360" w:lineRule="auto"/>
        <w:ind w:firstLine="709"/>
        <w:rPr>
          <w:rFonts w:ascii="Times New Roman" w:hAnsi="Times New Roman" w:cs="Times New Roman"/>
          <w:color w:val="auto"/>
          <w:sz w:val="28"/>
          <w:szCs w:val="28"/>
        </w:rPr>
      </w:pPr>
      <w:r w:rsidRPr="00A95AAB">
        <w:rPr>
          <w:rFonts w:ascii="Times New Roman" w:hAnsi="Times New Roman" w:cs="Times New Roman"/>
          <w:color w:val="auto"/>
          <w:sz w:val="28"/>
          <w:szCs w:val="28"/>
        </w:rPr>
        <w:lastRenderedPageBreak/>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w:t>
      </w:r>
      <w:r w:rsidR="008B3861">
        <w:rPr>
          <w:rFonts w:ascii="Times New Roman" w:hAnsi="Times New Roman" w:cs="Times New Roman"/>
          <w:color w:val="auto"/>
          <w:sz w:val="28"/>
          <w:szCs w:val="28"/>
        </w:rPr>
        <w:t>словиями реализации АООП НОО</w:t>
      </w:r>
      <w:r w:rsidRPr="00A95AAB">
        <w:rPr>
          <w:rFonts w:ascii="Times New Roman" w:hAnsi="Times New Roman" w:cs="Times New Roman"/>
          <w:color w:val="auto"/>
          <w:sz w:val="28"/>
          <w:szCs w:val="28"/>
        </w:rPr>
        <w:t xml:space="preserve">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9C3DA3" w:rsidRDefault="009C3DA3" w:rsidP="009C3DA3">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Психолого-педагогическая </w:t>
      </w:r>
      <w:r w:rsidR="00F7302E">
        <w:rPr>
          <w:rFonts w:ascii="Times New Roman" w:hAnsi="Times New Roman" w:cs="Times New Roman"/>
          <w:b/>
          <w:color w:val="auto"/>
          <w:sz w:val="28"/>
          <w:szCs w:val="28"/>
        </w:rPr>
        <w:t xml:space="preserve">характеристика </w:t>
      </w:r>
      <w:proofErr w:type="gramStart"/>
      <w:r w:rsidR="00F7302E">
        <w:rPr>
          <w:rFonts w:ascii="Times New Roman" w:hAnsi="Times New Roman" w:cs="Times New Roman"/>
          <w:b/>
          <w:color w:val="auto"/>
          <w:sz w:val="28"/>
          <w:szCs w:val="28"/>
        </w:rPr>
        <w:t>обучающихся</w:t>
      </w:r>
      <w:proofErr w:type="gramEnd"/>
      <w:r w:rsidR="00F7302E">
        <w:rPr>
          <w:rFonts w:ascii="Times New Roman" w:hAnsi="Times New Roman" w:cs="Times New Roman"/>
          <w:b/>
          <w:color w:val="auto"/>
          <w:sz w:val="28"/>
          <w:szCs w:val="28"/>
        </w:rPr>
        <w:t xml:space="preserve"> с ТНР</w:t>
      </w:r>
    </w:p>
    <w:p w:rsidR="006A714E" w:rsidRDefault="006A714E" w:rsidP="009C3DA3">
      <w:pPr>
        <w:pStyle w:val="14TexstOSNOVA1012"/>
        <w:spacing w:line="360" w:lineRule="auto"/>
        <w:ind w:firstLine="709"/>
        <w:rPr>
          <w:rFonts w:ascii="Times New Roman" w:hAnsi="Times New Roman" w:cs="Times New Roman"/>
          <w:color w:val="auto"/>
          <w:sz w:val="28"/>
          <w:szCs w:val="28"/>
        </w:rPr>
      </w:pPr>
      <w:r w:rsidRPr="006A714E">
        <w:rPr>
          <w:rFonts w:ascii="Times New Roman" w:hAnsi="Times New Roman" w:cs="Times New Roman"/>
          <w:color w:val="auto"/>
          <w:sz w:val="28"/>
          <w:szCs w:val="28"/>
        </w:rPr>
        <w:t>У</w:t>
      </w:r>
      <w:r>
        <w:rPr>
          <w:rFonts w:ascii="Times New Roman" w:hAnsi="Times New Roman" w:cs="Times New Roman"/>
          <w:color w:val="auto"/>
          <w:sz w:val="28"/>
          <w:szCs w:val="28"/>
        </w:rPr>
        <w:t xml:space="preserve">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w:t>
      </w:r>
      <w:r w:rsidR="00331650">
        <w:rPr>
          <w:rFonts w:ascii="Times New Roman" w:hAnsi="Times New Roman" w:cs="Times New Roman"/>
          <w:color w:val="auto"/>
          <w:sz w:val="28"/>
          <w:szCs w:val="28"/>
        </w:rPr>
        <w:t xml:space="preserve"> 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w:t>
      </w:r>
      <w:r w:rsidR="006D3F29">
        <w:rPr>
          <w:rFonts w:ascii="Times New Roman" w:hAnsi="Times New Roman" w:cs="Times New Roman"/>
          <w:color w:val="auto"/>
          <w:sz w:val="28"/>
          <w:szCs w:val="28"/>
        </w:rPr>
        <w:t>ков крайне вариативна и может быть выражена в различных вариантах: отсутствие, замены (как правило</w:t>
      </w:r>
      <w:r w:rsidR="006357C1">
        <w:rPr>
          <w:rFonts w:ascii="Times New Roman" w:hAnsi="Times New Roman" w:cs="Times New Roman"/>
          <w:color w:val="auto"/>
          <w:sz w:val="28"/>
          <w:szCs w:val="28"/>
        </w:rPr>
        <w:t>,</w:t>
      </w:r>
      <w:r w:rsidR="006D3F29">
        <w:rPr>
          <w:rFonts w:ascii="Times New Roman" w:hAnsi="Times New Roman" w:cs="Times New Roman"/>
          <w:color w:val="auto"/>
          <w:sz w:val="28"/>
          <w:szCs w:val="28"/>
        </w:rPr>
        <w:t xml:space="preserve"> звуками простыми по артикуляции), смешение, искаженное произнесение (не соответствующее нормам звуковой системы родного языка).</w:t>
      </w:r>
    </w:p>
    <w:p w:rsidR="006D3F29" w:rsidRDefault="006D3F29"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Определяющим признаком фонематического недоразвития является пониженная способность к </w:t>
      </w:r>
      <w:r w:rsidR="006C5B75">
        <w:rPr>
          <w:rFonts w:ascii="Times New Roman" w:hAnsi="Times New Roman" w:cs="Times New Roman"/>
          <w:color w:val="auto"/>
          <w:sz w:val="28"/>
          <w:szCs w:val="28"/>
        </w:rPr>
        <w:t>дифференциации звуков, обеспечивающая восприятие фонемного состава родного языка, что негативно влияет на овладение звуковым анализом.</w:t>
      </w:r>
    </w:p>
    <w:p w:rsidR="006C5B75" w:rsidRDefault="006C5B75"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w:t>
      </w:r>
      <w:r w:rsidR="001A5183">
        <w:rPr>
          <w:rFonts w:ascii="Times New Roman" w:hAnsi="Times New Roman" w:cs="Times New Roman"/>
          <w:color w:val="auto"/>
          <w:sz w:val="28"/>
          <w:szCs w:val="28"/>
        </w:rPr>
        <w:t xml:space="preserve">,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w:t>
      </w:r>
      <w:proofErr w:type="gramStart"/>
      <w:r w:rsidR="001A5183">
        <w:rPr>
          <w:rFonts w:ascii="Times New Roman" w:hAnsi="Times New Roman" w:cs="Times New Roman"/>
          <w:color w:val="auto"/>
          <w:sz w:val="28"/>
          <w:szCs w:val="28"/>
        </w:rPr>
        <w:t>хуже</w:t>
      </w:r>
      <w:proofErr w:type="gramEnd"/>
      <w:r w:rsidR="001A5183">
        <w:rPr>
          <w:rFonts w:ascii="Times New Roman" w:hAnsi="Times New Roman" w:cs="Times New Roman"/>
          <w:color w:val="auto"/>
          <w:sz w:val="28"/>
          <w:szCs w:val="28"/>
        </w:rPr>
        <w:t xml:space="preserve"> чем их сверстники запоминают речевой </w:t>
      </w:r>
      <w:r w:rsidR="001A5183">
        <w:rPr>
          <w:rFonts w:ascii="Times New Roman" w:hAnsi="Times New Roman" w:cs="Times New Roman"/>
          <w:color w:val="auto"/>
          <w:sz w:val="28"/>
          <w:szCs w:val="28"/>
        </w:rPr>
        <w:lastRenderedPageBreak/>
        <w:t>материал, с большим количеством ошибок выполняют задания, связанные с активной речевой деятельностью.</w:t>
      </w:r>
    </w:p>
    <w:p w:rsidR="00F7302E" w:rsidRDefault="00F7302E"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w:t>
      </w:r>
      <w:r w:rsidR="00717716">
        <w:rPr>
          <w:rFonts w:ascii="Times New Roman" w:hAnsi="Times New Roman" w:cs="Times New Roman"/>
          <w:color w:val="auto"/>
          <w:sz w:val="28"/>
          <w:szCs w:val="28"/>
        </w:rPr>
        <w:t xml:space="preserve"> не отмечается выраженных нарушений звукопроизношения. Нарушения звукос</w:t>
      </w:r>
      <w:r w:rsidR="00227535">
        <w:rPr>
          <w:rFonts w:ascii="Times New Roman" w:hAnsi="Times New Roman" w:cs="Times New Roman"/>
          <w:color w:val="auto"/>
          <w:sz w:val="28"/>
          <w:szCs w:val="28"/>
        </w:rPr>
        <w:t>логовой структуры слова проявляю</w:t>
      </w:r>
      <w:r w:rsidR="00717716">
        <w:rPr>
          <w:rFonts w:ascii="Times New Roman" w:hAnsi="Times New Roman" w:cs="Times New Roman"/>
          <w:color w:val="auto"/>
          <w:sz w:val="28"/>
          <w:szCs w:val="28"/>
        </w:rPr>
        <w:t xml:space="preserve">тся в различных вариантах искажения его звуконаполняемости как на уровне отдельного слога, так и слова. </w:t>
      </w:r>
      <w:r w:rsidR="006E0FCC">
        <w:rPr>
          <w:rFonts w:ascii="Times New Roman" w:hAnsi="Times New Roman" w:cs="Times New Roman"/>
          <w:color w:val="auto"/>
          <w:sz w:val="28"/>
          <w:szCs w:val="28"/>
        </w:rPr>
        <w:t>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w:t>
      </w:r>
      <w:r w:rsidR="00E24C49">
        <w:rPr>
          <w:rFonts w:ascii="Times New Roman" w:hAnsi="Times New Roman" w:cs="Times New Roman"/>
          <w:color w:val="auto"/>
          <w:sz w:val="28"/>
          <w:szCs w:val="28"/>
        </w:rPr>
        <w:t xml:space="preserve"> незакончившегося процесса фонемообразования.</w:t>
      </w:r>
    </w:p>
    <w:p w:rsidR="00E24C49" w:rsidRDefault="00E24C49"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w:t>
      </w:r>
      <w:r w:rsidR="0049748F">
        <w:rPr>
          <w:rFonts w:ascii="Times New Roman" w:hAnsi="Times New Roman" w:cs="Times New Roman"/>
          <w:color w:val="auto"/>
          <w:sz w:val="28"/>
          <w:szCs w:val="28"/>
        </w:rPr>
        <w:t xml:space="preserve">,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w:t>
      </w:r>
      <w:proofErr w:type="gramStart"/>
      <w:r w:rsidR="0049748F">
        <w:rPr>
          <w:rFonts w:ascii="Times New Roman" w:hAnsi="Times New Roman" w:cs="Times New Roman"/>
          <w:color w:val="auto"/>
          <w:sz w:val="28"/>
          <w:szCs w:val="28"/>
        </w:rPr>
        <w:t>обучающимися</w:t>
      </w:r>
      <w:proofErr w:type="gramEnd"/>
      <w:r w:rsidR="0049748F">
        <w:rPr>
          <w:rFonts w:ascii="Times New Roman" w:hAnsi="Times New Roman" w:cs="Times New Roman"/>
          <w:color w:val="auto"/>
          <w:sz w:val="28"/>
          <w:szCs w:val="28"/>
        </w:rPr>
        <w:t xml:space="preserve"> системных связей и отношений, существующих внутри лексических групп. </w:t>
      </w:r>
      <w:proofErr w:type="gramStart"/>
      <w:r w:rsidR="0049748F">
        <w:rPr>
          <w:rFonts w:ascii="Times New Roman" w:hAnsi="Times New Roman" w:cs="Times New Roman"/>
          <w:color w:val="auto"/>
          <w:sz w:val="28"/>
          <w:szCs w:val="28"/>
        </w:rPr>
        <w:t>Обучающиеся</w:t>
      </w:r>
      <w:proofErr w:type="gramEnd"/>
      <w:r w:rsidR="0049748F">
        <w:rPr>
          <w:rFonts w:ascii="Times New Roman" w:hAnsi="Times New Roman" w:cs="Times New Roman"/>
          <w:color w:val="auto"/>
          <w:sz w:val="28"/>
          <w:szCs w:val="28"/>
        </w:rPr>
        <w:t xml:space="preserve"> плохо справляются с </w:t>
      </w:r>
      <w:r w:rsidR="00146385">
        <w:rPr>
          <w:rFonts w:ascii="Times New Roman" w:hAnsi="Times New Roman" w:cs="Times New Roman"/>
          <w:color w:val="auto"/>
          <w:sz w:val="28"/>
          <w:szCs w:val="28"/>
        </w:rPr>
        <w:t>установлением синонимических и антонимических отношений, особенно на материале слов с абстрактным значением.</w:t>
      </w:r>
    </w:p>
    <w:p w:rsidR="00146385" w:rsidRDefault="00146385"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w:t>
      </w:r>
      <w:r w:rsidR="0026035D">
        <w:rPr>
          <w:rFonts w:ascii="Times New Roman" w:hAnsi="Times New Roman" w:cs="Times New Roman"/>
          <w:color w:val="auto"/>
          <w:sz w:val="28"/>
          <w:szCs w:val="28"/>
        </w:rPr>
        <w:t xml:space="preserve">,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w:t>
      </w:r>
      <w:r w:rsidR="0026035D">
        <w:rPr>
          <w:rFonts w:ascii="Times New Roman" w:hAnsi="Times New Roman" w:cs="Times New Roman"/>
          <w:color w:val="auto"/>
          <w:sz w:val="28"/>
          <w:szCs w:val="28"/>
        </w:rPr>
        <w:lastRenderedPageBreak/>
        <w:t>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w:t>
      </w:r>
      <w:r w:rsidR="00DE6E05">
        <w:rPr>
          <w:rFonts w:ascii="Times New Roman" w:hAnsi="Times New Roman" w:cs="Times New Roman"/>
          <w:color w:val="auto"/>
          <w:sz w:val="28"/>
          <w:szCs w:val="28"/>
        </w:rPr>
        <w:t xml:space="preserve"> подбора родственных слов и анализа их состава, что впоследствии сказывается на качестве овладения программой по русскому языку.</w:t>
      </w:r>
    </w:p>
    <w:p w:rsidR="00DE6E05" w:rsidRDefault="00DE6E05"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DE6E05" w:rsidRDefault="00E92234"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грамматическом оформ</w:t>
      </w:r>
      <w:r w:rsidR="00DE6E05">
        <w:rPr>
          <w:rFonts w:ascii="Times New Roman" w:hAnsi="Times New Roman" w:cs="Times New Roman"/>
          <w:color w:val="auto"/>
          <w:sz w:val="28"/>
          <w:szCs w:val="28"/>
        </w:rPr>
        <w:t>лении речи часто встречаются</w:t>
      </w:r>
      <w:r>
        <w:rPr>
          <w:rFonts w:ascii="Times New Roman" w:hAnsi="Times New Roman" w:cs="Times New Roman"/>
          <w:color w:val="auto"/>
          <w:sz w:val="28"/>
          <w:szCs w:val="28"/>
        </w:rPr>
        <w:t xml:space="preserve"> ошибки в употреблении грамматических форм слова.</w:t>
      </w:r>
    </w:p>
    <w:p w:rsidR="00E92234" w:rsidRDefault="00E92234"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E92234" w:rsidRDefault="00E92234"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Лексико-грамматические средства языка у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сформированы неодинаково. С одной стороны</w:t>
      </w:r>
      <w:r w:rsidR="00367964">
        <w:rPr>
          <w:rFonts w:ascii="Times New Roman" w:hAnsi="Times New Roman" w:cs="Times New Roman"/>
          <w:color w:val="auto"/>
          <w:sz w:val="28"/>
          <w:szCs w:val="28"/>
        </w:rPr>
        <w:t>,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FC0E2A" w:rsidRDefault="00FC0E2A"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w:t>
      </w:r>
      <w:r w:rsidR="003B47D1">
        <w:rPr>
          <w:rFonts w:ascii="Times New Roman" w:hAnsi="Times New Roman" w:cs="Times New Roman"/>
          <w:color w:val="auto"/>
          <w:sz w:val="28"/>
          <w:szCs w:val="28"/>
        </w:rPr>
        <w:t xml:space="preserve">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3B47D1" w:rsidRPr="006A714E" w:rsidRDefault="003B47D1" w:rsidP="009C3DA3">
      <w:pPr>
        <w:pStyle w:val="14TexstOSNOVA1012"/>
        <w:spacing w:line="360" w:lineRule="auto"/>
        <w:ind w:firstLine="709"/>
        <w:rPr>
          <w:rFonts w:ascii="Times New Roman" w:hAnsi="Times New Roman" w:cs="Times New Roman"/>
          <w:color w:val="auto"/>
          <w:sz w:val="28"/>
          <w:szCs w:val="28"/>
        </w:rPr>
      </w:pPr>
      <w:proofErr w:type="gramStart"/>
      <w:r>
        <w:rPr>
          <w:rFonts w:ascii="Times New Roman" w:hAnsi="Times New Roman" w:cs="Times New Roman"/>
          <w:color w:val="auto"/>
          <w:sz w:val="28"/>
          <w:szCs w:val="28"/>
        </w:rPr>
        <w:t>Наряду с расстройствами уст</w:t>
      </w:r>
      <w:r w:rsidR="00BA640A">
        <w:rPr>
          <w:rFonts w:ascii="Times New Roman" w:hAnsi="Times New Roman" w:cs="Times New Roman"/>
          <w:color w:val="auto"/>
          <w:sz w:val="28"/>
          <w:szCs w:val="28"/>
        </w:rPr>
        <w:t>н</w:t>
      </w:r>
      <w:r>
        <w:rPr>
          <w:rFonts w:ascii="Times New Roman" w:hAnsi="Times New Roman" w:cs="Times New Roman"/>
          <w:color w:val="auto"/>
          <w:sz w:val="28"/>
          <w:szCs w:val="28"/>
        </w:rPr>
        <w:t>ой речи у обучающихся</w:t>
      </w:r>
      <w:r w:rsidR="00BA640A">
        <w:rPr>
          <w:rFonts w:ascii="Times New Roman" w:hAnsi="Times New Roman" w:cs="Times New Roman"/>
          <w:color w:val="auto"/>
          <w:sz w:val="28"/>
          <w:szCs w:val="28"/>
        </w:rPr>
        <w:t xml:space="preserve"> отмечаются разнообразные нарушения чтения и письма, проявляющиеся в стойких, повторяющихся, специфических ошибках при чтении и на письме, механизм </w:t>
      </w:r>
      <w:r w:rsidR="00BA640A">
        <w:rPr>
          <w:rFonts w:ascii="Times New Roman" w:hAnsi="Times New Roman" w:cs="Times New Roman"/>
          <w:color w:val="auto"/>
          <w:sz w:val="28"/>
          <w:szCs w:val="28"/>
        </w:rPr>
        <w:lastRenderedPageBreak/>
        <w:t>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roofErr w:type="gramEnd"/>
    </w:p>
    <w:p w:rsidR="009C3DA3" w:rsidRDefault="009C3DA3" w:rsidP="009C3DA3">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w:t>
      </w:r>
      <w:r w:rsidR="00F7302E">
        <w:rPr>
          <w:rFonts w:ascii="Times New Roman" w:hAnsi="Times New Roman" w:cs="Times New Roman"/>
          <w:b/>
          <w:color w:val="auto"/>
          <w:sz w:val="28"/>
          <w:szCs w:val="28"/>
        </w:rPr>
        <w:t xml:space="preserve">ые потребности </w:t>
      </w:r>
      <w:proofErr w:type="gramStart"/>
      <w:r w:rsidR="00F7302E">
        <w:rPr>
          <w:rFonts w:ascii="Times New Roman" w:hAnsi="Times New Roman" w:cs="Times New Roman"/>
          <w:b/>
          <w:color w:val="auto"/>
          <w:sz w:val="28"/>
          <w:szCs w:val="28"/>
        </w:rPr>
        <w:t>обучающихся</w:t>
      </w:r>
      <w:proofErr w:type="gramEnd"/>
      <w:r w:rsidR="00F7302E">
        <w:rPr>
          <w:rFonts w:ascii="Times New Roman" w:hAnsi="Times New Roman" w:cs="Times New Roman"/>
          <w:b/>
          <w:color w:val="auto"/>
          <w:sz w:val="28"/>
          <w:szCs w:val="28"/>
        </w:rPr>
        <w:t xml:space="preserve"> с ТНР</w:t>
      </w:r>
    </w:p>
    <w:p w:rsidR="0021161C" w:rsidRDefault="0021161C" w:rsidP="0021161C">
      <w:pPr>
        <w:pStyle w:val="14TexstOSNOVA1012"/>
        <w:spacing w:line="360" w:lineRule="auto"/>
        <w:ind w:firstLine="709"/>
        <w:rPr>
          <w:rFonts w:ascii="Times New Roman" w:hAnsi="Times New Roman" w:cs="Times New Roman"/>
          <w:sz w:val="28"/>
          <w:szCs w:val="28"/>
        </w:rPr>
      </w:pPr>
      <w:r w:rsidRPr="00570722">
        <w:rPr>
          <w:rFonts w:ascii="Times New Roman" w:hAnsi="Times New Roman" w:cs="Times New Roman"/>
          <w:sz w:val="28"/>
          <w:szCs w:val="28"/>
        </w:rPr>
        <w:t xml:space="preserve">К особым образовательным потребностям, характерным для </w:t>
      </w:r>
      <w:proofErr w:type="gramStart"/>
      <w:r w:rsidRPr="00570722">
        <w:rPr>
          <w:rFonts w:ascii="Times New Roman" w:hAnsi="Times New Roman" w:cs="Times New Roman"/>
          <w:sz w:val="28"/>
          <w:szCs w:val="28"/>
        </w:rPr>
        <w:t>обучающихся</w:t>
      </w:r>
      <w:proofErr w:type="gramEnd"/>
      <w:r w:rsidRPr="00570722">
        <w:rPr>
          <w:rFonts w:ascii="Times New Roman" w:hAnsi="Times New Roman" w:cs="Times New Roman"/>
          <w:sz w:val="28"/>
          <w:szCs w:val="28"/>
        </w:rPr>
        <w:t xml:space="preserve"> с ТНР относятся: </w:t>
      </w:r>
    </w:p>
    <w:p w:rsidR="0021161C" w:rsidRPr="00570722" w:rsidRDefault="0021161C" w:rsidP="008B3861">
      <w:pPr>
        <w:pStyle w:val="14TexstOSNOVA1012"/>
        <w:spacing w:line="360" w:lineRule="auto"/>
        <w:ind w:firstLine="660"/>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выявление</w:t>
      </w:r>
      <w:r>
        <w:rPr>
          <w:rFonts w:ascii="Times New Roman" w:hAnsi="Times New Roman" w:cs="Times New Roman"/>
          <w:sz w:val="28"/>
          <w:szCs w:val="28"/>
        </w:rPr>
        <w:t xml:space="preserve"> в максимально раннем периоде обучения</w:t>
      </w:r>
      <w:r w:rsidRPr="00570722">
        <w:rPr>
          <w:rFonts w:ascii="Times New Roman" w:hAnsi="Times New Roman" w:cs="Times New Roman"/>
          <w:sz w:val="28"/>
          <w:szCs w:val="28"/>
        </w:rPr>
        <w:t xml:space="preserve">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организация</w:t>
      </w:r>
      <w:r w:rsidRPr="00570722">
        <w:rPr>
          <w:rFonts w:ascii="Times New Roman" w:hAnsi="Times New Roman" w:cs="Times New Roman"/>
          <w:sz w:val="28"/>
          <w:szCs w:val="28"/>
        </w:rPr>
        <w:t xml:space="preserve">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w:t>
      </w:r>
      <w:r>
        <w:rPr>
          <w:rFonts w:ascii="Times New Roman" w:hAnsi="Times New Roman" w:cs="Times New Roman"/>
          <w:sz w:val="28"/>
          <w:szCs w:val="28"/>
        </w:rPr>
        <w:t>обучающ</w:t>
      </w:r>
      <w:r w:rsidRPr="00570722">
        <w:rPr>
          <w:rFonts w:ascii="Times New Roman" w:hAnsi="Times New Roman" w:cs="Times New Roman"/>
          <w:sz w:val="28"/>
          <w:szCs w:val="28"/>
        </w:rPr>
        <w:t>егося и степени выраженности его речевого недоразвития;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sidRPr="00570722">
        <w:rPr>
          <w:rFonts w:ascii="Times New Roman" w:hAnsi="Times New Roman" w:cs="Times New Roman"/>
          <w:sz w:val="28"/>
          <w:szCs w:val="28"/>
        </w:rPr>
        <w:t>- обязательность непрерывности коррекционно-развивающего процесса, реализуемого к</w:t>
      </w:r>
      <w:r>
        <w:rPr>
          <w:rFonts w:ascii="Times New Roman" w:hAnsi="Times New Roman" w:cs="Times New Roman"/>
          <w:sz w:val="28"/>
          <w:szCs w:val="28"/>
        </w:rPr>
        <w:t>ак через содержание предметных</w:t>
      </w:r>
      <w:r w:rsidR="00435FD9">
        <w:rPr>
          <w:rFonts w:ascii="Times New Roman" w:hAnsi="Times New Roman" w:cs="Times New Roman"/>
          <w:sz w:val="28"/>
          <w:szCs w:val="28"/>
        </w:rPr>
        <w:t xml:space="preserve"> и коррекционно-развивающей</w:t>
      </w:r>
      <w:r>
        <w:rPr>
          <w:rFonts w:ascii="Times New Roman" w:hAnsi="Times New Roman" w:cs="Times New Roman"/>
          <w:sz w:val="28"/>
          <w:szCs w:val="28"/>
        </w:rPr>
        <w:t xml:space="preserve"> областей и</w:t>
      </w:r>
      <w:r w:rsidRPr="00570722">
        <w:rPr>
          <w:rFonts w:ascii="Times New Roman" w:hAnsi="Times New Roman" w:cs="Times New Roman"/>
          <w:sz w:val="28"/>
          <w:szCs w:val="28"/>
        </w:rPr>
        <w:t xml:space="preserve"> </w:t>
      </w:r>
      <w:r>
        <w:rPr>
          <w:rFonts w:ascii="Times New Roman" w:hAnsi="Times New Roman" w:cs="Times New Roman"/>
          <w:sz w:val="28"/>
          <w:szCs w:val="28"/>
        </w:rPr>
        <w:t xml:space="preserve">специальных курсов, </w:t>
      </w:r>
      <w:r w:rsidRPr="00570722">
        <w:rPr>
          <w:rFonts w:ascii="Times New Roman" w:hAnsi="Times New Roman" w:cs="Times New Roman"/>
          <w:sz w:val="28"/>
          <w:szCs w:val="28"/>
        </w:rPr>
        <w:t>так и в процессе индивидуальной</w:t>
      </w:r>
      <w:r>
        <w:rPr>
          <w:rFonts w:ascii="Times New Roman" w:hAnsi="Times New Roman" w:cs="Times New Roman"/>
          <w:sz w:val="28"/>
          <w:szCs w:val="28"/>
        </w:rPr>
        <w:t>/подгрупповой логопедической</w:t>
      </w:r>
      <w:r w:rsidRPr="00570722">
        <w:rPr>
          <w:rFonts w:ascii="Times New Roman" w:hAnsi="Times New Roman" w:cs="Times New Roman"/>
          <w:sz w:val="28"/>
          <w:szCs w:val="28"/>
        </w:rPr>
        <w:t xml:space="preserve"> работы;</w:t>
      </w:r>
    </w:p>
    <w:p w:rsidR="0021161C"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создание условий, нормализующих</w:t>
      </w:r>
      <w:r w:rsidRPr="00253F86">
        <w:rPr>
          <w:rFonts w:ascii="Times New Roman" w:hAnsi="Times New Roman" w:cs="Times New Roman"/>
          <w:sz w:val="28"/>
          <w:szCs w:val="28"/>
        </w:rPr>
        <w:t>/</w:t>
      </w:r>
      <w:r>
        <w:rPr>
          <w:rFonts w:ascii="Times New Roman" w:hAnsi="Times New Roman" w:cs="Times New Roman"/>
          <w:sz w:val="28"/>
          <w:szCs w:val="28"/>
        </w:rPr>
        <w:t>компенсирующих состояние высших психических функций, анализаторной, аналитико-синтетической и регуляторной деятельности</w:t>
      </w:r>
      <w:r w:rsidRPr="00570722">
        <w:rPr>
          <w:rFonts w:ascii="Times New Roman" w:hAnsi="Times New Roman" w:cs="Times New Roman"/>
          <w:sz w:val="28"/>
          <w:szCs w:val="28"/>
        </w:rPr>
        <w:t xml:space="preserve"> на основе обеспечения комплек</w:t>
      </w:r>
      <w:r>
        <w:rPr>
          <w:rFonts w:ascii="Times New Roman" w:hAnsi="Times New Roman" w:cs="Times New Roman"/>
          <w:sz w:val="28"/>
          <w:szCs w:val="28"/>
        </w:rPr>
        <w:t>сного подхода при изучении обучающихся</w:t>
      </w:r>
      <w:r w:rsidRPr="00570722">
        <w:rPr>
          <w:rFonts w:ascii="Times New Roman" w:hAnsi="Times New Roman" w:cs="Times New Roman"/>
          <w:sz w:val="28"/>
          <w:szCs w:val="28"/>
        </w:rPr>
        <w:t xml:space="preserve"> с речевыми нарушениями и коррекции этих нарушений; </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70722">
        <w:rPr>
          <w:rFonts w:ascii="Times New Roman" w:hAnsi="Times New Roman" w:cs="Times New Roman"/>
          <w:sz w:val="28"/>
          <w:szCs w:val="28"/>
        </w:rPr>
        <w:t>координация педагогических, психологических и медицинских средств во</w:t>
      </w:r>
      <w:r>
        <w:rPr>
          <w:rFonts w:ascii="Times New Roman" w:hAnsi="Times New Roman" w:cs="Times New Roman"/>
          <w:sz w:val="28"/>
          <w:szCs w:val="28"/>
        </w:rPr>
        <w:t>здействия в процессе комплексного психолого-медико-педагогического сопровождения</w:t>
      </w:r>
      <w:r w:rsidRPr="00570722">
        <w:rPr>
          <w:rFonts w:ascii="Times New Roman" w:hAnsi="Times New Roman" w:cs="Times New Roman"/>
          <w:sz w:val="28"/>
          <w:szCs w:val="28"/>
        </w:rPr>
        <w:t>;</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возможность адаптации</w:t>
      </w:r>
      <w:r>
        <w:rPr>
          <w:rFonts w:ascii="Times New Roman" w:hAnsi="Times New Roman" w:cs="Times New Roman"/>
          <w:sz w:val="28"/>
          <w:szCs w:val="28"/>
        </w:rPr>
        <w:t xml:space="preserve">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при изучении содержания учебных предметов по всем предметным областям</w:t>
      </w:r>
      <w:r w:rsidRPr="00570722">
        <w:rPr>
          <w:rFonts w:ascii="Times New Roman" w:hAnsi="Times New Roman" w:cs="Times New Roman"/>
          <w:sz w:val="28"/>
          <w:szCs w:val="28"/>
        </w:rPr>
        <w:t xml:space="preserve"> с учетом необходимости коррекции речевых нарушений и оптимизации коммуникативных навыков учащихся;</w:t>
      </w:r>
    </w:p>
    <w:p w:rsidR="0021161C"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гибкое </w:t>
      </w:r>
      <w:r>
        <w:rPr>
          <w:rFonts w:ascii="Times New Roman" w:hAnsi="Times New Roman" w:cs="Times New Roman"/>
          <w:sz w:val="28"/>
          <w:szCs w:val="28"/>
        </w:rPr>
        <w:t xml:space="preserve">варьирование организации процесса </w:t>
      </w:r>
      <w:r w:rsidRPr="00570722">
        <w:rPr>
          <w:rFonts w:ascii="Times New Roman" w:hAnsi="Times New Roman" w:cs="Times New Roman"/>
          <w:sz w:val="28"/>
          <w:szCs w:val="28"/>
        </w:rPr>
        <w:t>обучения путем расширения/сокращения соде</w:t>
      </w:r>
      <w:r>
        <w:rPr>
          <w:rFonts w:ascii="Times New Roman" w:hAnsi="Times New Roman" w:cs="Times New Roman"/>
          <w:sz w:val="28"/>
          <w:szCs w:val="28"/>
        </w:rPr>
        <w:t>ржания отдельных предметных</w:t>
      </w:r>
      <w:r w:rsidRPr="00570722">
        <w:rPr>
          <w:rFonts w:ascii="Times New Roman" w:hAnsi="Times New Roman" w:cs="Times New Roman"/>
          <w:sz w:val="28"/>
          <w:szCs w:val="28"/>
        </w:rPr>
        <w:t xml:space="preserve"> областей, изменения количества учебных часов и использования соответствующих методик и технологий;</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индивидуальный темп обучения и продвижения в образовательном пространстве для разных </w:t>
      </w:r>
      <w:proofErr w:type="gramStart"/>
      <w:r w:rsidRPr="00570722">
        <w:rPr>
          <w:rFonts w:ascii="Times New Roman" w:hAnsi="Times New Roman" w:cs="Times New Roman"/>
          <w:sz w:val="28"/>
          <w:szCs w:val="28"/>
        </w:rPr>
        <w:t>категорий</w:t>
      </w:r>
      <w:proofErr w:type="gramEnd"/>
      <w:r w:rsidRPr="00570722">
        <w:rPr>
          <w:rFonts w:ascii="Times New Roman" w:hAnsi="Times New Roman" w:cs="Times New Roman"/>
          <w:sz w:val="28"/>
          <w:szCs w:val="28"/>
        </w:rPr>
        <w:t xml:space="preserve"> обучающихся с ТНР;</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sidR="004B4E58">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сформированност</w:t>
      </w:r>
      <w:r w:rsidR="004B4E58">
        <w:rPr>
          <w:rFonts w:ascii="Times New Roman" w:hAnsi="Times New Roman" w:cs="Times New Roman"/>
          <w:sz w:val="28"/>
          <w:szCs w:val="28"/>
        </w:rPr>
        <w:t>и социальной</w:t>
      </w:r>
      <w:r>
        <w:rPr>
          <w:rFonts w:ascii="Times New Roman" w:hAnsi="Times New Roman" w:cs="Times New Roman"/>
          <w:sz w:val="28"/>
          <w:szCs w:val="28"/>
        </w:rPr>
        <w:t xml:space="preserve"> компетенции обучающихся</w:t>
      </w:r>
      <w:r w:rsidRPr="00570722">
        <w:rPr>
          <w:rFonts w:ascii="Times New Roman" w:hAnsi="Times New Roman" w:cs="Times New Roman"/>
          <w:sz w:val="28"/>
          <w:szCs w:val="28"/>
        </w:rPr>
        <w:t>, уровня и динамики развития речевых процессов</w:t>
      </w:r>
      <w:r>
        <w:rPr>
          <w:rFonts w:ascii="Times New Roman" w:hAnsi="Times New Roman" w:cs="Times New Roman"/>
          <w:sz w:val="28"/>
          <w:szCs w:val="28"/>
        </w:rPr>
        <w:t>,</w:t>
      </w:r>
      <w:r w:rsidRPr="00570722">
        <w:rPr>
          <w:rFonts w:ascii="Times New Roman" w:hAnsi="Times New Roman" w:cs="Times New Roman"/>
          <w:sz w:val="28"/>
          <w:szCs w:val="28"/>
        </w:rPr>
        <w:t xml:space="preserve"> и</w:t>
      </w:r>
      <w:r>
        <w:rPr>
          <w:rFonts w:ascii="Times New Roman" w:hAnsi="Times New Roman" w:cs="Times New Roman"/>
          <w:sz w:val="28"/>
          <w:szCs w:val="28"/>
        </w:rPr>
        <w:t>сходя из механизма</w:t>
      </w:r>
      <w:r w:rsidRPr="00570722">
        <w:rPr>
          <w:rFonts w:ascii="Times New Roman" w:hAnsi="Times New Roman" w:cs="Times New Roman"/>
          <w:sz w:val="28"/>
          <w:szCs w:val="28"/>
        </w:rPr>
        <w:t xml:space="preserve"> речевого дефекта;</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возможность обучаться на дому и/или дистанционно</w:t>
      </w:r>
      <w:r>
        <w:rPr>
          <w:rFonts w:ascii="Times New Roman" w:hAnsi="Times New Roman" w:cs="Times New Roman"/>
          <w:sz w:val="28"/>
          <w:szCs w:val="28"/>
        </w:rPr>
        <w:t xml:space="preserve"> при наличии медицинских показаний</w:t>
      </w:r>
      <w:r w:rsidRPr="00570722">
        <w:rPr>
          <w:rFonts w:ascii="Times New Roman" w:hAnsi="Times New Roman" w:cs="Times New Roman"/>
          <w:sz w:val="28"/>
          <w:szCs w:val="28"/>
        </w:rPr>
        <w:t>;</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профилактика и коррекция социокультурной и школьной дезадаптации путем максимального расширения образовательного пространства, </w:t>
      </w:r>
      <w:r w:rsidRPr="00570722">
        <w:rPr>
          <w:rFonts w:ascii="Times New Roman" w:hAnsi="Times New Roman" w:cs="Times New Roman"/>
          <w:sz w:val="28"/>
          <w:szCs w:val="28"/>
        </w:rPr>
        <w:lastRenderedPageBreak/>
        <w:t>увеличения социальных контактов; обучения умению выбирать и применять адекватные коммуникативные стратегии и тактики;</w:t>
      </w:r>
    </w:p>
    <w:p w:rsidR="0021161C"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477D0F" w:rsidRDefault="00477D0F" w:rsidP="008B3861">
      <w:pPr>
        <w:spacing w:after="0" w:line="360" w:lineRule="auto"/>
        <w:ind w:right="99" w:firstLine="660"/>
        <w:jc w:val="both"/>
        <w:rPr>
          <w:rFonts w:ascii="Times New Roman" w:hAnsi="Times New Roman" w:cs="Times New Roman"/>
          <w:sz w:val="28"/>
          <w:szCs w:val="28"/>
        </w:rPr>
      </w:pPr>
    </w:p>
    <w:p w:rsidR="00E8102A" w:rsidRDefault="00067714" w:rsidP="00E0715D">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3974294"/>
      <w:r w:rsidRPr="00FA2D80">
        <w:rPr>
          <w:rFonts w:ascii="Times New Roman" w:hAnsi="Times New Roman" w:cs="Times New Roman"/>
          <w:b/>
          <w:sz w:val="28"/>
          <w:szCs w:val="28"/>
        </w:rPr>
        <w:t xml:space="preserve">2.1.2. </w:t>
      </w:r>
      <w:proofErr w:type="gramStart"/>
      <w:r w:rsidR="00E8102A" w:rsidRPr="00FA2D80">
        <w:rPr>
          <w:rFonts w:ascii="Times New Roman" w:hAnsi="Times New Roman" w:cs="Times New Roman"/>
          <w:b/>
          <w:sz w:val="28"/>
          <w:szCs w:val="28"/>
        </w:rPr>
        <w:t xml:space="preserve">Планируемые результаты освоения обучающимися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C81BF2">
        <w:rPr>
          <w:rFonts w:ascii="Times New Roman" w:hAnsi="Times New Roman" w:cs="Times New Roman"/>
          <w:b/>
          <w:sz w:val="28"/>
          <w:szCs w:val="28"/>
        </w:rPr>
        <w:t>тяжелыми нарушениями речи</w:t>
      </w:r>
      <w:r w:rsidR="00E8102A">
        <w:rPr>
          <w:rFonts w:ascii="Times New Roman" w:hAnsi="Times New Roman" w:cs="Times New Roman"/>
          <w:b/>
          <w:sz w:val="28"/>
          <w:szCs w:val="28"/>
        </w:rPr>
        <w:t xml:space="preserve">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5"/>
      <w:proofErr w:type="gramEnd"/>
    </w:p>
    <w:p w:rsidR="00E8102A" w:rsidRPr="00E22318" w:rsidRDefault="00E8102A" w:rsidP="00E0715D">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Личностные, метапредметные и предметные результаты</w:t>
      </w:r>
      <w:r w:rsidRPr="00E22318">
        <w:rPr>
          <w:rFonts w:ascii="Times New Roman" w:eastAsia="Times New Roman" w:hAnsi="Times New Roman" w:cs="Times New Roman"/>
          <w:sz w:val="28"/>
          <w:szCs w:val="28"/>
        </w:rPr>
        <w:t xml:space="preserve"> освоения </w:t>
      </w:r>
      <w:proofErr w:type="gramStart"/>
      <w:r w:rsidR="00C81BF2">
        <w:rPr>
          <w:rFonts w:ascii="Times New Roman" w:eastAsia="Times New Roman" w:hAnsi="Times New Roman" w:cs="Times New Roman"/>
          <w:sz w:val="28"/>
          <w:szCs w:val="28"/>
        </w:rPr>
        <w:t>обучающимися</w:t>
      </w:r>
      <w:proofErr w:type="gramEnd"/>
      <w:r w:rsidR="00C81BF2">
        <w:rPr>
          <w:rFonts w:ascii="Times New Roman" w:eastAsia="Times New Roman" w:hAnsi="Times New Roman" w:cs="Times New Roman"/>
          <w:sz w:val="28"/>
          <w:szCs w:val="28"/>
        </w:rPr>
        <w:t xml:space="preserve"> с ТН</w:t>
      </w:r>
      <w:r w:rsidR="005157DB" w:rsidRPr="00E22318">
        <w:rPr>
          <w:rFonts w:ascii="Times New Roman" w:eastAsia="Times New Roman" w:hAnsi="Times New Roman" w:cs="Times New Roman"/>
          <w:sz w:val="28"/>
          <w:szCs w:val="28"/>
        </w:rPr>
        <w:t xml:space="preserve">Р </w:t>
      </w:r>
      <w:r w:rsidRPr="00E22318">
        <w:rPr>
          <w:rFonts w:ascii="Times New Roman" w:eastAsia="Times New Roman" w:hAnsi="Times New Roman" w:cs="Times New Roman"/>
          <w:sz w:val="28"/>
          <w:szCs w:val="28"/>
        </w:rPr>
        <w:t>АООП НОО соответствуют ФГОС НОО</w:t>
      </w:r>
      <w:r w:rsidRPr="00E22318">
        <w:rPr>
          <w:rStyle w:val="a4"/>
          <w:rFonts w:ascii="Times New Roman" w:hAnsi="Times New Roman" w:cs="Times New Roman"/>
          <w:sz w:val="28"/>
          <w:szCs w:val="28"/>
        </w:rPr>
        <w:footnoteReference w:id="2"/>
      </w:r>
      <w:r w:rsidR="005157DB" w:rsidRPr="00E22318">
        <w:rPr>
          <w:rFonts w:ascii="Times New Roman" w:eastAsia="Times New Roman" w:hAnsi="Times New Roman" w:cs="Times New Roman"/>
          <w:sz w:val="28"/>
          <w:szCs w:val="28"/>
        </w:rPr>
        <w:t>.</w:t>
      </w:r>
    </w:p>
    <w:p w:rsidR="00050F96" w:rsidRPr="007A71EF" w:rsidRDefault="00E22318" w:rsidP="00E0715D">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7A71EF">
        <w:rPr>
          <w:rFonts w:ascii="Times New Roman" w:hAnsi="Times New Roman" w:cs="Times New Roman"/>
          <w:kern w:val="2"/>
          <w:sz w:val="28"/>
          <w:szCs w:val="28"/>
        </w:rPr>
        <w:t>Планируемые результаты освоения обучающимися с</w:t>
      </w:r>
      <w:r w:rsidR="00C81BF2" w:rsidRPr="007A71EF">
        <w:rPr>
          <w:rFonts w:ascii="Times New Roman" w:hAnsi="Times New Roman" w:cs="Times New Roman"/>
          <w:kern w:val="2"/>
          <w:sz w:val="28"/>
          <w:szCs w:val="28"/>
        </w:rPr>
        <w:t xml:space="preserve"> ТНР</w:t>
      </w:r>
      <w:r w:rsidRPr="007A71EF">
        <w:rPr>
          <w:rFonts w:ascii="Times New Roman" w:hAnsi="Times New Roman" w:cs="Times New Roman"/>
          <w:color w:val="auto"/>
          <w:kern w:val="2"/>
          <w:sz w:val="28"/>
          <w:szCs w:val="28"/>
        </w:rPr>
        <w:t xml:space="preserve"> АООП НОО дополняются </w:t>
      </w:r>
      <w:r w:rsidR="00050F96" w:rsidRPr="007A71EF">
        <w:rPr>
          <w:rFonts w:ascii="Times New Roman" w:hAnsi="Times New Roman" w:cs="Times New Roman"/>
          <w:color w:val="auto"/>
          <w:kern w:val="2"/>
          <w:sz w:val="28"/>
          <w:szCs w:val="28"/>
        </w:rPr>
        <w:t>результатам</w:t>
      </w:r>
      <w:r w:rsidRPr="007A71EF">
        <w:rPr>
          <w:rFonts w:ascii="Times New Roman" w:hAnsi="Times New Roman" w:cs="Times New Roman"/>
          <w:color w:val="auto"/>
          <w:kern w:val="2"/>
          <w:sz w:val="28"/>
          <w:szCs w:val="28"/>
        </w:rPr>
        <w:t>и</w:t>
      </w:r>
      <w:r w:rsidR="007A71EF" w:rsidRPr="007A71EF">
        <w:rPr>
          <w:rFonts w:ascii="Times New Roman" w:hAnsi="Times New Roman" w:cs="Times New Roman"/>
          <w:color w:val="auto"/>
          <w:kern w:val="2"/>
          <w:sz w:val="28"/>
          <w:szCs w:val="28"/>
        </w:rPr>
        <w:t xml:space="preserve"> о</w:t>
      </w:r>
      <w:r w:rsidR="00050F96" w:rsidRPr="007A71EF">
        <w:rPr>
          <w:rFonts w:ascii="Times New Roman" w:hAnsi="Times New Roman" w:cs="Times New Roman"/>
          <w:color w:val="auto"/>
          <w:kern w:val="2"/>
          <w:sz w:val="28"/>
          <w:szCs w:val="28"/>
        </w:rPr>
        <w:t>своения программы коррекционной работы</w:t>
      </w:r>
      <w:r w:rsidRPr="007A71EF">
        <w:rPr>
          <w:rFonts w:ascii="Times New Roman" w:hAnsi="Times New Roman" w:cs="Times New Roman"/>
          <w:color w:val="auto"/>
          <w:kern w:val="2"/>
          <w:sz w:val="28"/>
          <w:szCs w:val="28"/>
        </w:rPr>
        <w:t>.</w:t>
      </w:r>
    </w:p>
    <w:p w:rsidR="00067714" w:rsidRPr="00537ED2" w:rsidRDefault="00FA2D80" w:rsidP="00E0715D">
      <w:pPr>
        <w:tabs>
          <w:tab w:val="left" w:pos="0"/>
          <w:tab w:val="right" w:leader="dot" w:pos="9639"/>
        </w:tabs>
        <w:spacing w:after="0" w:line="360" w:lineRule="auto"/>
        <w:ind w:firstLine="709"/>
        <w:jc w:val="both"/>
        <w:rPr>
          <w:rFonts w:ascii="Times New Roman" w:hAnsi="Times New Roman" w:cs="Times New Roman"/>
          <w:b/>
          <w:kern w:val="2"/>
          <w:sz w:val="28"/>
          <w:szCs w:val="28"/>
        </w:rPr>
      </w:pPr>
      <w:proofErr w:type="gramStart"/>
      <w:r w:rsidRPr="00537ED2">
        <w:rPr>
          <w:rFonts w:ascii="Times New Roman" w:hAnsi="Times New Roman" w:cs="Times New Roman"/>
          <w:b/>
          <w:kern w:val="2"/>
          <w:sz w:val="28"/>
          <w:szCs w:val="28"/>
        </w:rPr>
        <w:t>Планируемые результаты освоения обучающимися с</w:t>
      </w:r>
      <w:r w:rsidR="00C81BF2" w:rsidRPr="00537ED2">
        <w:rPr>
          <w:rFonts w:ascii="Times New Roman" w:hAnsi="Times New Roman" w:cs="Times New Roman"/>
          <w:b/>
          <w:kern w:val="2"/>
          <w:sz w:val="28"/>
          <w:szCs w:val="28"/>
        </w:rPr>
        <w:t xml:space="preserve"> тяжелыми нарушениями речи</w:t>
      </w:r>
      <w:r w:rsidRPr="00537ED2">
        <w:rPr>
          <w:rFonts w:ascii="Times New Roman" w:hAnsi="Times New Roman" w:cs="Times New Roman"/>
          <w:b/>
          <w:kern w:val="2"/>
          <w:sz w:val="28"/>
          <w:szCs w:val="28"/>
        </w:rPr>
        <w:t xml:space="preserve"> программы коррекционной работы</w:t>
      </w:r>
      <w:proofErr w:type="gramEnd"/>
    </w:p>
    <w:p w:rsidR="007A71EF" w:rsidRPr="007A71EF" w:rsidRDefault="007A71EF" w:rsidP="00E0715D">
      <w:pPr>
        <w:spacing w:after="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Требования к результатам</w:t>
      </w:r>
      <w:r>
        <w:rPr>
          <w:rFonts w:ascii="Times New Roman" w:hAnsi="Times New Roman"/>
          <w:kern w:val="2"/>
          <w:sz w:val="28"/>
          <w:szCs w:val="20"/>
        </w:rPr>
        <w:t xml:space="preserve"> освоения п</w:t>
      </w:r>
      <w:r w:rsidRPr="007A71EF">
        <w:rPr>
          <w:rFonts w:ascii="Times New Roman" w:hAnsi="Times New Roman"/>
          <w:kern w:val="2"/>
          <w:sz w:val="28"/>
          <w:szCs w:val="20"/>
        </w:rPr>
        <w:t>рограммы коррекционной работы должны соответствовать требованиями ФГОС НОО</w:t>
      </w:r>
      <w:r w:rsidRPr="007A71EF">
        <w:rPr>
          <w:rStyle w:val="a4"/>
          <w:rFonts w:ascii="Times New Roman" w:hAnsi="Times New Roman"/>
          <w:kern w:val="2"/>
          <w:sz w:val="28"/>
          <w:szCs w:val="20"/>
        </w:rPr>
        <w:footnoteReference w:id="3"/>
      </w:r>
      <w:r w:rsidRPr="007A71EF">
        <w:rPr>
          <w:rFonts w:ascii="Times New Roman" w:hAnsi="Times New Roman"/>
          <w:kern w:val="2"/>
          <w:sz w:val="28"/>
          <w:szCs w:val="20"/>
        </w:rPr>
        <w:t>, которые дополняются группой специальных требований.</w:t>
      </w:r>
    </w:p>
    <w:p w:rsidR="007A71EF" w:rsidRPr="007A71EF" w:rsidRDefault="007A71EF" w:rsidP="00E0715D">
      <w:pPr>
        <w:spacing w:before="20" w:after="20" w:line="360" w:lineRule="auto"/>
        <w:ind w:firstLine="709"/>
        <w:jc w:val="both"/>
        <w:rPr>
          <w:rFonts w:ascii="Times New Roman" w:hAnsi="Times New Roman"/>
          <w:kern w:val="2"/>
          <w:sz w:val="28"/>
          <w:szCs w:val="20"/>
        </w:rPr>
      </w:pPr>
      <w:proofErr w:type="gramStart"/>
      <w:r w:rsidRPr="007A71EF">
        <w:rPr>
          <w:rFonts w:ascii="Times New Roman" w:hAnsi="Times New Roman"/>
          <w:kern w:val="2"/>
          <w:sz w:val="28"/>
          <w:szCs w:val="20"/>
        </w:rPr>
        <w:t>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w:t>
      </w:r>
      <w:proofErr w:type="gramEnd"/>
      <w:r w:rsidRPr="007A71EF">
        <w:rPr>
          <w:rFonts w:ascii="Times New Roman" w:hAnsi="Times New Roman"/>
          <w:kern w:val="2"/>
          <w:sz w:val="28"/>
          <w:szCs w:val="20"/>
        </w:rPr>
        <w:t xml:space="preserve"> </w:t>
      </w:r>
      <w:proofErr w:type="gramStart"/>
      <w:r w:rsidRPr="007A71EF">
        <w:rPr>
          <w:rFonts w:ascii="Times New Roman" w:hAnsi="Times New Roman"/>
          <w:kern w:val="2"/>
          <w:sz w:val="28"/>
          <w:szCs w:val="20"/>
        </w:rPr>
        <w:t xml:space="preserve">умение произвольно изменять основные акустические характеристики голоса; умение правильно осуществлять </w:t>
      </w:r>
      <w:r w:rsidRPr="007A71EF">
        <w:rPr>
          <w:rFonts w:ascii="Times New Roman" w:hAnsi="Times New Roman"/>
          <w:kern w:val="2"/>
          <w:sz w:val="28"/>
          <w:szCs w:val="20"/>
        </w:rPr>
        <w:lastRenderedPageBreak/>
        <w:t>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w:t>
      </w:r>
      <w:proofErr w:type="gramEnd"/>
      <w:r w:rsidRPr="007A71EF">
        <w:rPr>
          <w:rFonts w:ascii="Times New Roman" w:hAnsi="Times New Roman"/>
          <w:kern w:val="2"/>
          <w:sz w:val="28"/>
          <w:szCs w:val="20"/>
        </w:rPr>
        <w:t xml:space="preserve"> </w:t>
      </w:r>
      <w:proofErr w:type="gramStart"/>
      <w:r w:rsidRPr="007A71EF">
        <w:rPr>
          <w:rFonts w:ascii="Times New Roman" w:hAnsi="Times New Roman"/>
          <w:kern w:val="2"/>
          <w:sz w:val="28"/>
          <w:szCs w:val="20"/>
        </w:rPr>
        <w:t>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w:t>
      </w:r>
      <w:proofErr w:type="gramEnd"/>
      <w:r w:rsidRPr="007A71EF">
        <w:rPr>
          <w:rFonts w:ascii="Times New Roman" w:hAnsi="Times New Roman"/>
          <w:kern w:val="2"/>
          <w:sz w:val="28"/>
          <w:szCs w:val="20"/>
        </w:rPr>
        <w:t xml:space="preserve">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7A71EF" w:rsidRPr="007A71EF" w:rsidRDefault="007A71EF" w:rsidP="00E0715D">
      <w:pPr>
        <w:spacing w:before="20" w:after="2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Требования к результатам овладения</w:t>
      </w:r>
      <w:r w:rsidR="004B4E58">
        <w:rPr>
          <w:rFonts w:ascii="Times New Roman" w:hAnsi="Times New Roman"/>
          <w:kern w:val="2"/>
          <w:sz w:val="28"/>
          <w:szCs w:val="20"/>
        </w:rPr>
        <w:t xml:space="preserve"> социальной</w:t>
      </w:r>
      <w:r w:rsidRPr="007A71EF">
        <w:rPr>
          <w:rFonts w:ascii="Times New Roman" w:hAnsi="Times New Roman"/>
          <w:kern w:val="2"/>
          <w:sz w:val="28"/>
          <w:szCs w:val="20"/>
        </w:rPr>
        <w:t xml:space="preserve"> компетенцией должны отражать:</w:t>
      </w:r>
    </w:p>
    <w:p w:rsidR="007A71EF" w:rsidRPr="007A71EF" w:rsidRDefault="00262476" w:rsidP="00E0715D">
      <w:pPr>
        <w:spacing w:before="20" w:after="20" w:line="360" w:lineRule="auto"/>
        <w:ind w:firstLine="709"/>
        <w:jc w:val="both"/>
        <w:rPr>
          <w:rFonts w:ascii="Times New Roman" w:hAnsi="Times New Roman"/>
          <w:kern w:val="2"/>
          <w:sz w:val="28"/>
          <w:szCs w:val="20"/>
        </w:rPr>
      </w:pPr>
      <w:proofErr w:type="gramStart"/>
      <w:r>
        <w:rPr>
          <w:rFonts w:ascii="Times New Roman" w:hAnsi="Times New Roman"/>
          <w:bCs/>
          <w:kern w:val="2"/>
          <w:sz w:val="28"/>
          <w:szCs w:val="20"/>
        </w:rPr>
        <w:t>- р</w:t>
      </w:r>
      <w:r w:rsidR="007A71EF" w:rsidRPr="007A71EF">
        <w:rPr>
          <w:rFonts w:ascii="Times New Roman" w:hAnsi="Times New Roman"/>
          <w:bCs/>
          <w:kern w:val="2"/>
          <w:sz w:val="28"/>
          <w:szCs w:val="20"/>
        </w:rPr>
        <w:t>азвитие адекватных представлений о собственных возможностях и ограничениях, о насущно необходимом жизнеобеспечении:</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 xml:space="preserve">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w:t>
      </w:r>
      <w:r w:rsidR="007A71EF" w:rsidRPr="007A71EF">
        <w:rPr>
          <w:rFonts w:ascii="Times New Roman" w:hAnsi="Times New Roman"/>
          <w:kern w:val="2"/>
          <w:sz w:val="28"/>
          <w:szCs w:val="20"/>
          <w:lang w:val="en-US"/>
        </w:rPr>
        <w:t>SMS</w:t>
      </w:r>
      <w:r w:rsidR="007A71EF" w:rsidRPr="007A71EF">
        <w:rPr>
          <w:rFonts w:ascii="Times New Roman" w:hAnsi="Times New Roman"/>
          <w:kern w:val="2"/>
          <w:sz w:val="28"/>
          <w:szCs w:val="20"/>
        </w:rPr>
        <w:t>-сообщение; умение адекватно выбрать взрослого и обратиться к нему за помощью, точно описать возникшую проблему;</w:t>
      </w:r>
      <w:proofErr w:type="gramEnd"/>
      <w:r w:rsidR="007A71EF" w:rsidRPr="007A71EF">
        <w:rPr>
          <w:rFonts w:ascii="Times New Roman" w:hAnsi="Times New Roman"/>
          <w:kern w:val="2"/>
          <w:sz w:val="28"/>
          <w:szCs w:val="20"/>
        </w:rPr>
        <w:t xml:space="preserve"> выделять ситуации, когда требуется привлечение родителей; умение принимать решения в области жизнеобеспечения; владение </w:t>
      </w:r>
      <w:r w:rsidR="007A71EF" w:rsidRPr="007A71EF">
        <w:rPr>
          <w:rFonts w:ascii="Times New Roman" w:hAnsi="Times New Roman"/>
          <w:kern w:val="2"/>
          <w:sz w:val="28"/>
          <w:szCs w:val="20"/>
        </w:rPr>
        <w:lastRenderedPageBreak/>
        <w:t>достаточным запасом фраз и определений для обозначения возни</w:t>
      </w:r>
      <w:r>
        <w:rPr>
          <w:rFonts w:ascii="Times New Roman" w:hAnsi="Times New Roman"/>
          <w:kern w:val="2"/>
          <w:sz w:val="28"/>
          <w:szCs w:val="20"/>
        </w:rPr>
        <w:t>кшей проблемы;</w:t>
      </w:r>
      <w:r w:rsidR="007A71EF" w:rsidRPr="007A71EF">
        <w:rPr>
          <w:rFonts w:ascii="Times New Roman" w:hAnsi="Times New Roman"/>
          <w:kern w:val="2"/>
          <w:sz w:val="28"/>
          <w:szCs w:val="20"/>
        </w:rPr>
        <w:t xml:space="preserve"> </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о</w:t>
      </w:r>
      <w:r w:rsidR="007A71EF" w:rsidRPr="007A71EF">
        <w:rPr>
          <w:rFonts w:ascii="Times New Roman" w:hAnsi="Times New Roman"/>
          <w:bCs/>
          <w:kern w:val="2"/>
          <w:sz w:val="28"/>
          <w:szCs w:val="20"/>
        </w:rPr>
        <w:t>владение социально­бытовыми умениями, используемыми в повседневной жизни:</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w:t>
      </w:r>
      <w:r>
        <w:rPr>
          <w:rFonts w:ascii="Times New Roman" w:hAnsi="Times New Roman"/>
          <w:kern w:val="2"/>
          <w:sz w:val="28"/>
          <w:szCs w:val="20"/>
        </w:rPr>
        <w:t>дготовке и проведении праздника;</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о</w:t>
      </w:r>
      <w:r w:rsidR="007A71EF" w:rsidRPr="007A71EF">
        <w:rPr>
          <w:rFonts w:ascii="Times New Roman" w:hAnsi="Times New Roman"/>
          <w:bCs/>
          <w:kern w:val="2"/>
          <w:sz w:val="28"/>
          <w:szCs w:val="20"/>
        </w:rPr>
        <w:t>владение навыками коммуникации:</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 xml:space="preserve">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w:t>
      </w:r>
      <w:proofErr w:type="gramStart"/>
      <w:r w:rsidR="007A71EF" w:rsidRPr="007A71EF">
        <w:rPr>
          <w:rFonts w:ascii="Times New Roman" w:hAnsi="Times New Roman"/>
          <w:kern w:val="2"/>
          <w:sz w:val="28"/>
          <w:szCs w:val="20"/>
        </w:rPr>
        <w:t>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w:t>
      </w:r>
      <w:proofErr w:type="gramEnd"/>
      <w:r w:rsidR="007A71EF" w:rsidRPr="007A71EF">
        <w:rPr>
          <w:rFonts w:ascii="Times New Roman" w:hAnsi="Times New Roman"/>
          <w:kern w:val="2"/>
          <w:sz w:val="28"/>
          <w:szCs w:val="20"/>
        </w:rPr>
        <w:t xml:space="preserve"> прогресс в развит</w:t>
      </w:r>
      <w:r>
        <w:rPr>
          <w:rFonts w:ascii="Times New Roman" w:hAnsi="Times New Roman"/>
          <w:kern w:val="2"/>
          <w:sz w:val="28"/>
          <w:szCs w:val="20"/>
        </w:rPr>
        <w:t>ии коммуникативной функции речи;</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дифференциацию</w:t>
      </w:r>
      <w:r w:rsidR="007A71EF" w:rsidRPr="007A71EF">
        <w:rPr>
          <w:rFonts w:ascii="Times New Roman" w:hAnsi="Times New Roman"/>
          <w:bCs/>
          <w:kern w:val="2"/>
          <w:sz w:val="28"/>
          <w:szCs w:val="20"/>
        </w:rPr>
        <w:t xml:space="preserve"> и осмысление картины мира:</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 xml:space="preserve">адекватность бытового поведения ребёнка с точки зрения  опасности (безопасности) для себя и окружающих; способность прогнозировать последствия своих поступков; </w:t>
      </w:r>
      <w:r w:rsidR="007A71EF" w:rsidRPr="007A71EF">
        <w:rPr>
          <w:rFonts w:ascii="Times New Roman" w:hAnsi="Times New Roman"/>
          <w:kern w:val="2"/>
          <w:sz w:val="28"/>
          <w:szCs w:val="20"/>
        </w:rPr>
        <w:lastRenderedPageBreak/>
        <w:t xml:space="preserve">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w:t>
      </w:r>
      <w:proofErr w:type="gramStart"/>
      <w:r w:rsidR="007A71EF" w:rsidRPr="007A71EF">
        <w:rPr>
          <w:rFonts w:ascii="Times New Roman" w:hAnsi="Times New Roman"/>
          <w:kern w:val="2"/>
          <w:sz w:val="28"/>
          <w:szCs w:val="20"/>
        </w:rPr>
        <w:t>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w:t>
      </w:r>
      <w:r>
        <w:rPr>
          <w:rFonts w:ascii="Times New Roman" w:hAnsi="Times New Roman"/>
          <w:kern w:val="2"/>
          <w:sz w:val="28"/>
          <w:szCs w:val="20"/>
        </w:rPr>
        <w:t>тии познавательной функции речи;</w:t>
      </w:r>
      <w:r w:rsidR="007A71EF" w:rsidRPr="007A71EF">
        <w:rPr>
          <w:rFonts w:ascii="Times New Roman" w:hAnsi="Times New Roman"/>
          <w:kern w:val="2"/>
          <w:sz w:val="28"/>
          <w:szCs w:val="20"/>
        </w:rPr>
        <w:t xml:space="preserve"> </w:t>
      </w:r>
      <w:proofErr w:type="gramEnd"/>
    </w:p>
    <w:p w:rsidR="007A71EF" w:rsidRPr="007A71EF" w:rsidRDefault="00262476" w:rsidP="00E0715D">
      <w:pPr>
        <w:spacing w:before="20" w:after="20" w:line="360" w:lineRule="auto"/>
        <w:ind w:firstLine="709"/>
        <w:jc w:val="both"/>
        <w:rPr>
          <w:rFonts w:ascii="Times New Roman" w:hAnsi="Times New Roman"/>
          <w:kern w:val="2"/>
          <w:sz w:val="28"/>
          <w:szCs w:val="20"/>
        </w:rPr>
      </w:pPr>
      <w:proofErr w:type="gramStart"/>
      <w:r>
        <w:rPr>
          <w:rFonts w:ascii="Times New Roman" w:hAnsi="Times New Roman"/>
          <w:bCs/>
          <w:kern w:val="2"/>
          <w:sz w:val="28"/>
          <w:szCs w:val="20"/>
        </w:rPr>
        <w:t>- д</w:t>
      </w:r>
      <w:r w:rsidR="007A71EF" w:rsidRPr="007A71EF">
        <w:rPr>
          <w:rFonts w:ascii="Times New Roman" w:hAnsi="Times New Roman"/>
          <w:bCs/>
          <w:kern w:val="2"/>
          <w:sz w:val="28"/>
          <w:szCs w:val="20"/>
        </w:rPr>
        <w:t>ифференциац</w:t>
      </w:r>
      <w:r>
        <w:rPr>
          <w:rFonts w:ascii="Times New Roman" w:hAnsi="Times New Roman"/>
          <w:bCs/>
          <w:kern w:val="2"/>
          <w:sz w:val="28"/>
          <w:szCs w:val="20"/>
        </w:rPr>
        <w:t>ию</w:t>
      </w:r>
      <w:r w:rsidR="007A71EF" w:rsidRPr="007A71EF">
        <w:rPr>
          <w:rFonts w:ascii="Times New Roman" w:hAnsi="Times New Roman"/>
          <w:bCs/>
          <w:kern w:val="2"/>
          <w:sz w:val="28"/>
          <w:szCs w:val="20"/>
        </w:rPr>
        <w:t xml:space="preserve"> и осмысление адекватно возрасту своего социального окружения, принятых ценностей и социальных ролей: </w:t>
      </w:r>
      <w:r w:rsidR="007A71EF" w:rsidRPr="007A71EF">
        <w:rPr>
          <w:rFonts w:ascii="Times New Roman" w:hAnsi="Times New Roman"/>
          <w:kern w:val="2"/>
          <w:sz w:val="28"/>
          <w:szCs w:val="20"/>
        </w:rPr>
        <w:t>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w:t>
      </w:r>
      <w:proofErr w:type="gramEnd"/>
      <w:r w:rsidR="007A71EF" w:rsidRPr="007A71EF">
        <w:rPr>
          <w:rFonts w:ascii="Times New Roman" w:hAnsi="Times New Roman"/>
          <w:kern w:val="2"/>
          <w:sz w:val="28"/>
          <w:szCs w:val="20"/>
        </w:rPr>
        <w:t xml:space="preserve"> </w:t>
      </w:r>
      <w:proofErr w:type="gramStart"/>
      <w:r w:rsidR="007A71EF" w:rsidRPr="007A71EF">
        <w:rPr>
          <w:rFonts w:ascii="Times New Roman" w:hAnsi="Times New Roman"/>
          <w:kern w:val="2"/>
          <w:sz w:val="28"/>
          <w:szCs w:val="20"/>
        </w:rPr>
        <w:t>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roofErr w:type="gramEnd"/>
    </w:p>
    <w:p w:rsidR="007A71EF" w:rsidRDefault="007A71EF" w:rsidP="00E0715D">
      <w:pPr>
        <w:tabs>
          <w:tab w:val="left" w:pos="0"/>
          <w:tab w:val="right" w:leader="dot" w:pos="9639"/>
        </w:tabs>
        <w:spacing w:after="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 xml:space="preserve">Эти требования конкретизируются в соответствии с особыми образовательными потребностями </w:t>
      </w:r>
      <w:proofErr w:type="gramStart"/>
      <w:r w:rsidRPr="007A71EF">
        <w:rPr>
          <w:rFonts w:ascii="Times New Roman" w:hAnsi="Times New Roman"/>
          <w:kern w:val="2"/>
          <w:sz w:val="28"/>
          <w:szCs w:val="20"/>
        </w:rPr>
        <w:t>обучающихся</w:t>
      </w:r>
      <w:proofErr w:type="gramEnd"/>
      <w:r w:rsidRPr="007A71EF">
        <w:rPr>
          <w:rFonts w:ascii="Times New Roman" w:hAnsi="Times New Roman"/>
          <w:kern w:val="2"/>
          <w:sz w:val="28"/>
          <w:szCs w:val="20"/>
        </w:rPr>
        <w:t>.</w:t>
      </w:r>
    </w:p>
    <w:p w:rsidR="00477D0F" w:rsidRPr="007A71EF" w:rsidRDefault="00477D0F" w:rsidP="00E0715D">
      <w:pPr>
        <w:tabs>
          <w:tab w:val="left" w:pos="0"/>
          <w:tab w:val="right" w:leader="dot" w:pos="9639"/>
        </w:tabs>
        <w:spacing w:after="0" w:line="360" w:lineRule="auto"/>
        <w:ind w:firstLine="709"/>
        <w:jc w:val="both"/>
        <w:rPr>
          <w:rFonts w:ascii="Times New Roman" w:hAnsi="Times New Roman" w:cs="Times New Roman"/>
          <w:kern w:val="2"/>
          <w:sz w:val="28"/>
          <w:szCs w:val="28"/>
        </w:rPr>
      </w:pPr>
    </w:p>
    <w:p w:rsidR="005562F0" w:rsidRDefault="00576D40" w:rsidP="00E0715D">
      <w:pPr>
        <w:tabs>
          <w:tab w:val="left" w:pos="0"/>
          <w:tab w:val="right" w:leader="dot" w:pos="9639"/>
        </w:tabs>
        <w:spacing w:after="0" w:line="240" w:lineRule="auto"/>
        <w:jc w:val="center"/>
        <w:outlineLvl w:val="2"/>
        <w:rPr>
          <w:rFonts w:ascii="Times New Roman" w:hAnsi="Times New Roman" w:cs="Times New Roman"/>
          <w:b/>
          <w:sz w:val="28"/>
          <w:szCs w:val="28"/>
        </w:rPr>
      </w:pPr>
      <w:bookmarkStart w:id="6" w:name="_Toc413974295"/>
      <w:r w:rsidRPr="00576D40">
        <w:rPr>
          <w:rFonts w:ascii="Times New Roman" w:hAnsi="Times New Roman" w:cs="Times New Roman"/>
          <w:b/>
          <w:sz w:val="28"/>
          <w:szCs w:val="28"/>
        </w:rPr>
        <w:t xml:space="preserve">2.1.3. </w:t>
      </w:r>
      <w:proofErr w:type="gramStart"/>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с</w:t>
      </w:r>
      <w:r w:rsidR="00652191">
        <w:rPr>
          <w:rFonts w:ascii="Times New Roman" w:hAnsi="Times New Roman" w:cs="Times New Roman"/>
          <w:b/>
          <w:sz w:val="28"/>
          <w:szCs w:val="28"/>
        </w:rPr>
        <w:t xml:space="preserve"> тяжелыми нарушениями речи</w:t>
      </w:r>
      <w:r w:rsidR="005562F0" w:rsidRPr="00576D40">
        <w:rPr>
          <w:rFonts w:ascii="Times New Roman" w:hAnsi="Times New Roman" w:cs="Times New Roman"/>
          <w:b/>
          <w:sz w:val="28"/>
          <w:szCs w:val="28"/>
        </w:rPr>
        <w:t xml:space="preserve">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E0715D">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6"/>
      <w:proofErr w:type="gramEnd"/>
    </w:p>
    <w:p w:rsidR="00652191" w:rsidRDefault="00652191" w:rsidP="003F41A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оценки </w:t>
      </w:r>
      <w:r w:rsidR="00A26115">
        <w:rPr>
          <w:rFonts w:ascii="Times New Roman" w:hAnsi="Times New Roman" w:cs="Times New Roman"/>
          <w:sz w:val="28"/>
          <w:szCs w:val="28"/>
        </w:rPr>
        <w:t xml:space="preserve">достижения </w:t>
      </w:r>
      <w:proofErr w:type="gramStart"/>
      <w:r w:rsidR="00A26115">
        <w:rPr>
          <w:rFonts w:ascii="Times New Roman" w:hAnsi="Times New Roman" w:cs="Times New Roman"/>
          <w:sz w:val="28"/>
          <w:szCs w:val="28"/>
        </w:rPr>
        <w:t>обучающимися</w:t>
      </w:r>
      <w:proofErr w:type="gramEnd"/>
      <w:r w:rsidR="00A26115">
        <w:rPr>
          <w:rFonts w:ascii="Times New Roman" w:hAnsi="Times New Roman" w:cs="Times New Roman"/>
          <w:sz w:val="28"/>
          <w:szCs w:val="28"/>
        </w:rPr>
        <w:t xml:space="preserve"> с ТНР планируемых результатов освоения АООП НОО соответствует ФГОС НОО.</w:t>
      </w:r>
    </w:p>
    <w:p w:rsidR="00D56791" w:rsidRDefault="00133AFF" w:rsidP="00A26115">
      <w:pPr>
        <w:tabs>
          <w:tab w:val="left" w:pos="0"/>
          <w:tab w:val="right" w:leader="dot" w:pos="9639"/>
        </w:tabs>
        <w:spacing w:after="0" w:line="360" w:lineRule="auto"/>
        <w:ind w:firstLine="709"/>
        <w:jc w:val="both"/>
        <w:rPr>
          <w:rFonts w:ascii="Times New Roman" w:hAnsi="Times New Roman" w:cs="Times New Roman"/>
          <w:sz w:val="28"/>
          <w:szCs w:val="28"/>
        </w:rPr>
      </w:pPr>
      <w:r w:rsidRPr="00133AFF">
        <w:rPr>
          <w:rFonts w:ascii="Times New Roman" w:hAnsi="Times New Roman" w:cs="Times New Roman"/>
          <w:sz w:val="28"/>
          <w:szCs w:val="28"/>
        </w:rPr>
        <w:lastRenderedPageBreak/>
        <w:t xml:space="preserve">Система оценки достижения </w:t>
      </w:r>
      <w:proofErr w:type="gramStart"/>
      <w:r w:rsidRPr="00133AFF">
        <w:rPr>
          <w:rFonts w:ascii="Times New Roman" w:hAnsi="Times New Roman" w:cs="Times New Roman"/>
          <w:sz w:val="28"/>
          <w:szCs w:val="28"/>
        </w:rPr>
        <w:t>обучающимися</w:t>
      </w:r>
      <w:proofErr w:type="gramEnd"/>
      <w:r w:rsidRPr="00133AFF">
        <w:rPr>
          <w:rFonts w:ascii="Times New Roman" w:hAnsi="Times New Roman" w:cs="Times New Roman"/>
          <w:sz w:val="28"/>
          <w:szCs w:val="28"/>
        </w:rPr>
        <w:t xml:space="preserve"> с </w:t>
      </w:r>
      <w:r w:rsidR="00652191">
        <w:rPr>
          <w:rFonts w:ascii="Times New Roman" w:hAnsi="Times New Roman" w:cs="Times New Roman"/>
          <w:sz w:val="28"/>
          <w:szCs w:val="28"/>
        </w:rPr>
        <w:t>ТН</w:t>
      </w:r>
      <w:r>
        <w:rPr>
          <w:rFonts w:ascii="Times New Roman" w:hAnsi="Times New Roman" w:cs="Times New Roman"/>
          <w:sz w:val="28"/>
          <w:szCs w:val="28"/>
        </w:rPr>
        <w:t>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позволя</w:t>
      </w:r>
      <w:r>
        <w:rPr>
          <w:rFonts w:ascii="Times New Roman" w:hAnsi="Times New Roman" w:cs="Times New Roman"/>
          <w:sz w:val="28"/>
          <w:szCs w:val="28"/>
        </w:rPr>
        <w:t>ть</w:t>
      </w:r>
      <w:r w:rsidRPr="00133AFF">
        <w:rPr>
          <w:rFonts w:ascii="Times New Roman" w:hAnsi="Times New Roman" w:cs="Times New Roman"/>
          <w:sz w:val="28"/>
          <w:szCs w:val="28"/>
        </w:rPr>
        <w:t xml:space="preserve"> вести оценку предметных, метапредметных и личностных результатов; в том числе итоговую оценку, обучающи</w:t>
      </w:r>
      <w:r w:rsidR="00652191">
        <w:rPr>
          <w:rFonts w:ascii="Times New Roman" w:hAnsi="Times New Roman" w:cs="Times New Roman"/>
          <w:sz w:val="28"/>
          <w:szCs w:val="28"/>
        </w:rPr>
        <w:t>хся с ТНР</w:t>
      </w:r>
      <w:r w:rsidRPr="00133AFF">
        <w:rPr>
          <w:rFonts w:ascii="Times New Roman" w:hAnsi="Times New Roman" w:cs="Times New Roman"/>
          <w:sz w:val="28"/>
          <w:szCs w:val="28"/>
        </w:rPr>
        <w:t>, освоивших АООП НОО.</w:t>
      </w:r>
    </w:p>
    <w:p w:rsidR="003014CE" w:rsidRDefault="00133AFF" w:rsidP="00A3487B">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w:t>
      </w:r>
      <w:proofErr w:type="gramStart"/>
      <w:r w:rsidRPr="00133AFF">
        <w:rPr>
          <w:rFonts w:ascii="Times New Roman" w:hAnsi="Times New Roman" w:cs="Times New Roman"/>
          <w:sz w:val="28"/>
          <w:szCs w:val="28"/>
        </w:rPr>
        <w:t>обучающимися</w:t>
      </w:r>
      <w:proofErr w:type="gramEnd"/>
      <w:r w:rsidRPr="00133AFF">
        <w:rPr>
          <w:rFonts w:ascii="Times New Roman" w:hAnsi="Times New Roman" w:cs="Times New Roman"/>
          <w:sz w:val="28"/>
          <w:szCs w:val="28"/>
        </w:rPr>
        <w:t xml:space="preserve"> с </w:t>
      </w:r>
      <w:r w:rsidR="00A26115">
        <w:rPr>
          <w:rFonts w:ascii="Times New Roman" w:hAnsi="Times New Roman" w:cs="Times New Roman"/>
          <w:sz w:val="28"/>
          <w:szCs w:val="28"/>
        </w:rPr>
        <w:t>ТНР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предусматривать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t xml:space="preserve">обучающимися с </w:t>
      </w:r>
      <w:r w:rsidR="00A26115">
        <w:rPr>
          <w:rFonts w:ascii="Times New Roman" w:hAnsi="Times New Roman" w:cs="Times New Roman"/>
          <w:sz w:val="28"/>
          <w:szCs w:val="28"/>
        </w:rPr>
        <w:t>ТНР</w:t>
      </w:r>
      <w:r w:rsidRPr="00133AFF">
        <w:rPr>
          <w:rFonts w:ascii="Times New Roman" w:hAnsi="Times New Roman" w:cs="Times New Roman"/>
          <w:sz w:val="28"/>
          <w:szCs w:val="28"/>
        </w:rPr>
        <w:t xml:space="preserve"> планируемых результатов освоения </w:t>
      </w:r>
      <w:r w:rsidR="00980C67">
        <w:rPr>
          <w:rFonts w:ascii="Times New Roman" w:hAnsi="Times New Roman" w:cs="Times New Roman"/>
          <w:sz w:val="28"/>
          <w:szCs w:val="28"/>
        </w:rPr>
        <w:t>программы коррекционной работы в поддержке о</w:t>
      </w:r>
      <w:r w:rsidR="00BE172F">
        <w:rPr>
          <w:rFonts w:ascii="Times New Roman" w:hAnsi="Times New Roman" w:cs="Times New Roman"/>
          <w:sz w:val="28"/>
          <w:szCs w:val="28"/>
        </w:rPr>
        <w:t>своения АООП НОО, обеспечивающих</w:t>
      </w:r>
      <w:r w:rsidR="00980C67">
        <w:rPr>
          <w:rFonts w:ascii="Times New Roman" w:hAnsi="Times New Roman" w:cs="Times New Roman"/>
          <w:sz w:val="28"/>
          <w:szCs w:val="28"/>
        </w:rPr>
        <w:t xml:space="preserve"> удовлетворение особых образовательных потребностей обучающихся, успешность в развитии различных видов деятельности.</w:t>
      </w:r>
      <w:r>
        <w:rPr>
          <w:rFonts w:ascii="Times New Roman" w:hAnsi="Times New Roman" w:cs="Times New Roman"/>
          <w:sz w:val="28"/>
          <w:szCs w:val="28"/>
        </w:rPr>
        <w:t xml:space="preserve"> </w:t>
      </w:r>
    </w:p>
    <w:p w:rsidR="00576D40" w:rsidRDefault="00133AFF" w:rsidP="00B0345B">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w:t>
      </w:r>
      <w:proofErr w:type="gramStart"/>
      <w:r w:rsidR="00576D40" w:rsidRPr="00576D40">
        <w:rPr>
          <w:rFonts w:ascii="Times New Roman" w:hAnsi="Times New Roman" w:cs="Times New Roman"/>
          <w:b/>
          <w:sz w:val="28"/>
          <w:szCs w:val="28"/>
        </w:rPr>
        <w:t>обучающимися</w:t>
      </w:r>
      <w:proofErr w:type="gramEnd"/>
      <w:r w:rsidR="00576D40" w:rsidRPr="00576D40">
        <w:rPr>
          <w:rFonts w:ascii="Times New Roman" w:hAnsi="Times New Roman" w:cs="Times New Roman"/>
          <w:b/>
          <w:sz w:val="28"/>
          <w:szCs w:val="28"/>
        </w:rPr>
        <w:t xml:space="preserve"> с</w:t>
      </w:r>
      <w:r w:rsidR="00BE172F">
        <w:rPr>
          <w:rFonts w:ascii="Times New Roman" w:hAnsi="Times New Roman" w:cs="Times New Roman"/>
          <w:b/>
          <w:sz w:val="28"/>
          <w:szCs w:val="28"/>
        </w:rPr>
        <w:t xml:space="preserve"> ТНР</w:t>
      </w:r>
      <w:r w:rsidR="00576D40" w:rsidRPr="00576D40">
        <w:rPr>
          <w:rFonts w:ascii="Times New Roman" w:hAnsi="Times New Roman" w:cs="Times New Roman"/>
          <w:b/>
          <w:sz w:val="28"/>
          <w:szCs w:val="28"/>
        </w:rPr>
        <w:t xml:space="preserve"> планируемых результатов освоения программы коррекционной работы</w:t>
      </w:r>
    </w:p>
    <w:p w:rsidR="008B1E87" w:rsidRDefault="00BE172F" w:rsidP="00B0345B">
      <w:pPr>
        <w:tabs>
          <w:tab w:val="left" w:pos="0"/>
          <w:tab w:val="right" w:leader="dot" w:pos="9639"/>
        </w:tabs>
        <w:spacing w:after="0" w:line="360" w:lineRule="auto"/>
        <w:ind w:firstLine="709"/>
        <w:jc w:val="both"/>
        <w:rPr>
          <w:rFonts w:ascii="Times New Roman" w:hAnsi="Times New Roman" w:cs="Times New Roman"/>
          <w:sz w:val="28"/>
          <w:szCs w:val="28"/>
        </w:rPr>
      </w:pPr>
      <w:proofErr w:type="gramStart"/>
      <w:r w:rsidRPr="00BE172F">
        <w:rPr>
          <w:rFonts w:ascii="Times New Roman" w:hAnsi="Times New Roman" w:cs="Times New Roman"/>
          <w:sz w:val="28"/>
          <w:szCs w:val="28"/>
        </w:rPr>
        <w:t>Предметом оценки</w:t>
      </w:r>
      <w:r>
        <w:rPr>
          <w:rFonts w:ascii="Times New Roman" w:hAnsi="Times New Roman" w:cs="Times New Roman"/>
          <w:sz w:val="28"/>
          <w:szCs w:val="28"/>
        </w:rPr>
        <w:t xml:space="preserve">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w:t>
      </w:r>
      <w:r w:rsidR="00327837">
        <w:rPr>
          <w:rFonts w:ascii="Times New Roman" w:hAnsi="Times New Roman" w:cs="Times New Roman"/>
          <w:sz w:val="28"/>
          <w:szCs w:val="28"/>
        </w:rPr>
        <w:t xml:space="preserve"> вариативных форм логопедического воздействия</w:t>
      </w:r>
      <w:r w:rsidR="0058478A">
        <w:rPr>
          <w:rFonts w:ascii="Times New Roman" w:hAnsi="Times New Roman" w:cs="Times New Roman"/>
          <w:sz w:val="28"/>
          <w:szCs w:val="28"/>
        </w:rPr>
        <w:t xml:space="preserve"> (подгрупповые, индивидуальные логопедические занятия)</w:t>
      </w:r>
      <w:r w:rsidR="00327837">
        <w:rPr>
          <w:rFonts w:ascii="Times New Roman" w:hAnsi="Times New Roman" w:cs="Times New Roman"/>
          <w:sz w:val="28"/>
          <w:szCs w:val="28"/>
        </w:rPr>
        <w:t xml:space="preserve"> с сохранением базового объема знаний и умений в области общеобразовательной подготовки.</w:t>
      </w:r>
      <w:proofErr w:type="gramEnd"/>
    </w:p>
    <w:p w:rsidR="00477D0F" w:rsidRPr="00BE172F" w:rsidRDefault="00477D0F" w:rsidP="00B0345B">
      <w:pPr>
        <w:tabs>
          <w:tab w:val="left" w:pos="0"/>
          <w:tab w:val="right" w:leader="dot" w:pos="9639"/>
        </w:tabs>
        <w:spacing w:after="0" w:line="360" w:lineRule="auto"/>
        <w:ind w:firstLine="709"/>
        <w:jc w:val="both"/>
        <w:rPr>
          <w:rFonts w:ascii="Times New Roman" w:hAnsi="Times New Roman" w:cs="Times New Roman"/>
          <w:sz w:val="28"/>
          <w:szCs w:val="28"/>
        </w:rPr>
      </w:pPr>
    </w:p>
    <w:p w:rsidR="00907752" w:rsidRPr="00156537" w:rsidRDefault="00156537" w:rsidP="00B0345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7" w:name="_Toc413974296"/>
      <w:r w:rsidRPr="00156537">
        <w:rPr>
          <w:rFonts w:ascii="Times New Roman" w:hAnsi="Times New Roman" w:cs="Times New Roman"/>
          <w:b/>
          <w:sz w:val="28"/>
          <w:szCs w:val="28"/>
        </w:rPr>
        <w:t>2.2. Содержательный раздел</w:t>
      </w:r>
      <w:bookmarkEnd w:id="7"/>
    </w:p>
    <w:p w:rsidR="00E55EFD" w:rsidRPr="00840B1F" w:rsidRDefault="00E55EFD" w:rsidP="006357C1">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w:t>
      </w:r>
      <w:r w:rsidR="00327837">
        <w:rPr>
          <w:rFonts w:ascii="Times New Roman" w:hAnsi="Times New Roman" w:cs="Times New Roman"/>
          <w:sz w:val="28"/>
          <w:szCs w:val="28"/>
        </w:rPr>
        <w:t>ия, воспитания обучающихся с ТНР</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 xml:space="preserve">формирования экологической культуры, здорового и безопасного образа жизни, программа внеурочной деятельности </w:t>
      </w:r>
      <w:r w:rsidRPr="00840B1F">
        <w:rPr>
          <w:rFonts w:ascii="Times New Roman" w:eastAsia="Times New Roman" w:hAnsi="Times New Roman" w:cs="Times New Roman"/>
          <w:sz w:val="28"/>
          <w:szCs w:val="28"/>
        </w:rPr>
        <w:t>соответствуют ФГОС НОО</w:t>
      </w:r>
      <w:r w:rsidR="00E83012">
        <w:rPr>
          <w:rStyle w:val="a4"/>
          <w:rFonts w:ascii="Times New Roman" w:eastAsia="Times New Roman" w:hAnsi="Times New Roman" w:cs="Times New Roman"/>
          <w:sz w:val="28"/>
          <w:szCs w:val="28"/>
        </w:rPr>
        <w:footnoteReference w:id="4"/>
      </w:r>
      <w:r w:rsidRPr="00840B1F">
        <w:rPr>
          <w:rFonts w:ascii="Times New Roman" w:hAnsi="Times New Roman" w:cs="Times New Roman"/>
          <w:sz w:val="28"/>
          <w:szCs w:val="28"/>
        </w:rPr>
        <w:t>.</w:t>
      </w:r>
    </w:p>
    <w:p w:rsidR="00E55EFD" w:rsidRDefault="00840B1F" w:rsidP="006357C1">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t xml:space="preserve">Структура АООП НОО предполагает введение </w:t>
      </w:r>
      <w:r w:rsidR="003F41A9" w:rsidRPr="00840B1F">
        <w:rPr>
          <w:rFonts w:ascii="Times New Roman" w:hAnsi="Times New Roman" w:cs="Times New Roman"/>
          <w:color w:val="auto"/>
          <w:sz w:val="28"/>
          <w:szCs w:val="28"/>
        </w:rPr>
        <w:t>программы коррекционной работы</w:t>
      </w:r>
      <w:r>
        <w:rPr>
          <w:rFonts w:ascii="Times New Roman" w:hAnsi="Times New Roman" w:cs="Times New Roman"/>
          <w:color w:val="auto"/>
          <w:sz w:val="28"/>
          <w:szCs w:val="28"/>
        </w:rPr>
        <w:t>.</w:t>
      </w:r>
    </w:p>
    <w:p w:rsidR="00477D0F" w:rsidRDefault="00477D0F" w:rsidP="006357C1">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6357C1" w:rsidRDefault="0058478A" w:rsidP="00B0345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8" w:name="_Toc413974297"/>
      <w:r>
        <w:rPr>
          <w:rFonts w:ascii="Times New Roman" w:hAnsi="Times New Roman" w:cs="Times New Roman"/>
          <w:b/>
          <w:sz w:val="28"/>
          <w:szCs w:val="28"/>
        </w:rPr>
        <w:lastRenderedPageBreak/>
        <w:t>2.2.1. Направления</w:t>
      </w:r>
      <w:r w:rsidR="005B0956" w:rsidRPr="005B0956">
        <w:rPr>
          <w:rFonts w:ascii="Times New Roman" w:hAnsi="Times New Roman" w:cs="Times New Roman"/>
          <w:b/>
          <w:sz w:val="28"/>
          <w:szCs w:val="28"/>
        </w:rPr>
        <w:t xml:space="preserve"> и содержание программы коррекционной</w:t>
      </w:r>
      <w:r w:rsidR="00D946AD">
        <w:rPr>
          <w:rFonts w:ascii="Times New Roman" w:hAnsi="Times New Roman" w:cs="Times New Roman"/>
          <w:b/>
          <w:sz w:val="28"/>
          <w:szCs w:val="28"/>
        </w:rPr>
        <w:t xml:space="preserve"> </w:t>
      </w:r>
      <w:r w:rsidR="005B0956" w:rsidRPr="005B0956">
        <w:rPr>
          <w:rFonts w:ascii="Times New Roman" w:hAnsi="Times New Roman" w:cs="Times New Roman"/>
          <w:b/>
          <w:sz w:val="28"/>
          <w:szCs w:val="28"/>
        </w:rPr>
        <w:t>работы</w:t>
      </w:r>
      <w:bookmarkEnd w:id="8"/>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 xml:space="preserve">Коррекционно-развивающая область </w:t>
      </w:r>
      <w:r w:rsidRPr="00A336DF">
        <w:rPr>
          <w:rFonts w:ascii="Times New Roman" w:hAnsi="Times New Roman" w:cs="Times New Roman"/>
          <w:iCs/>
          <w:sz w:val="28"/>
          <w:szCs w:val="28"/>
        </w:rPr>
        <w:t>является обязательной частью внеурочной деятельности,</w:t>
      </w:r>
      <w:r w:rsidRPr="00A336DF">
        <w:rPr>
          <w:rFonts w:ascii="Times New Roman" w:hAnsi="Times New Roman" w:cs="Times New Roman"/>
          <w:sz w:val="28"/>
          <w:szCs w:val="28"/>
        </w:rPr>
        <w:t xml:space="preserve"> поддерживающей процесс освоения содержания АООП НОО. </w:t>
      </w:r>
    </w:p>
    <w:p w:rsid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bCs/>
          <w:iCs/>
          <w:sz w:val="28"/>
          <w:szCs w:val="28"/>
        </w:rPr>
        <w:t>Содержание коррекционно-развивающей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потребно</w:t>
      </w:r>
      <w:r w:rsidR="00A3487B">
        <w:rPr>
          <w:rFonts w:ascii="Times New Roman" w:hAnsi="Times New Roman" w:cs="Times New Roman"/>
          <w:sz w:val="28"/>
          <w:szCs w:val="28"/>
        </w:rPr>
        <w:t>стей на основе рекомендаций психолого-медико-педагогической комиссии, индивидуальной программы реабилитации</w:t>
      </w:r>
      <w:r w:rsidRPr="00A336DF">
        <w:rPr>
          <w:rFonts w:ascii="Times New Roman" w:hAnsi="Times New Roman" w:cs="Times New Roman"/>
          <w:sz w:val="28"/>
          <w:szCs w:val="28"/>
        </w:rPr>
        <w:t xml:space="preserve">. </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Программа коррекционной работы должна обеспечивать осуществление специальной поддержки освоения АООП НОО.</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Специальная поддержка освоения АООП НОО осуществляется в ходе всего учебно-образовательного процесса.</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Основными образовательными направлениями в специальной поддержке освоения АООП НОО являются:</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коррекционная помощь в овладении базовым содержанием обучения;</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коррекция нарушений устной речи, коррекция и профилактика нарушений чтения и письма;</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развитие сознательного использования языковых сре</w:t>
      </w:r>
      <w:proofErr w:type="gramStart"/>
      <w:r w:rsidRPr="00A336DF">
        <w:rPr>
          <w:rFonts w:ascii="Times New Roman" w:hAnsi="Times New Roman" w:cs="Times New Roman"/>
          <w:sz w:val="28"/>
          <w:szCs w:val="28"/>
        </w:rPr>
        <w:t>дств в р</w:t>
      </w:r>
      <w:proofErr w:type="gramEnd"/>
      <w:r w:rsidRPr="00A336DF">
        <w:rPr>
          <w:rFonts w:ascii="Times New Roman" w:hAnsi="Times New Roman" w:cs="Times New Roman"/>
          <w:sz w:val="28"/>
          <w:szCs w:val="28"/>
        </w:rPr>
        <w:t>азличных коммуникативных ситуациях с целью реализации полноценных социальных контактов с окружающими;</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proofErr w:type="gramStart"/>
      <w:r w:rsidRPr="00A336DF">
        <w:rPr>
          <w:rFonts w:ascii="Times New Roman" w:hAnsi="Times New Roman" w:cs="Times New Roman"/>
          <w:sz w:val="28"/>
          <w:szCs w:val="28"/>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roofErr w:type="gramEnd"/>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proofErr w:type="gramStart"/>
      <w:r w:rsidRPr="00A336DF">
        <w:rPr>
          <w:rFonts w:ascii="Times New Roman" w:hAnsi="Times New Roman" w:cs="Times New Roman"/>
          <w:sz w:val="28"/>
          <w:szCs w:val="28"/>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w:t>
      </w:r>
      <w:r w:rsidRPr="00A336DF">
        <w:rPr>
          <w:rFonts w:ascii="Times New Roman" w:hAnsi="Times New Roman" w:cs="Times New Roman"/>
          <w:sz w:val="28"/>
          <w:szCs w:val="28"/>
        </w:rPr>
        <w:lastRenderedPageBreak/>
        <w:t>грамматического строя речи, связной речи, по профилактике и коррекции нарушений чтения и письма, по развитию коммуникативных навыков.</w:t>
      </w:r>
      <w:proofErr w:type="gramEnd"/>
    </w:p>
    <w:p w:rsidR="00F13801" w:rsidRDefault="00A336DF" w:rsidP="00B63D9C">
      <w:pPr>
        <w:tabs>
          <w:tab w:val="left" w:pos="0"/>
          <w:tab w:val="right" w:leader="dot" w:pos="9639"/>
        </w:tabs>
        <w:spacing w:before="120" w:after="12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 xml:space="preserve">Программа коррекционной работы может предусматривать вариативные формы специального сопровождения </w:t>
      </w:r>
      <w:proofErr w:type="gramStart"/>
      <w:r w:rsidRPr="00A336DF">
        <w:rPr>
          <w:rFonts w:ascii="Times New Roman" w:hAnsi="Times New Roman" w:cs="Times New Roman"/>
          <w:sz w:val="28"/>
          <w:szCs w:val="28"/>
        </w:rPr>
        <w:t>обучающ</w:t>
      </w:r>
      <w:r>
        <w:rPr>
          <w:rFonts w:ascii="Times New Roman" w:hAnsi="Times New Roman" w:cs="Times New Roman"/>
          <w:sz w:val="28"/>
          <w:szCs w:val="28"/>
        </w:rPr>
        <w:t>ихся</w:t>
      </w:r>
      <w:proofErr w:type="gramEnd"/>
      <w:r>
        <w:rPr>
          <w:rFonts w:ascii="Times New Roman" w:hAnsi="Times New Roman" w:cs="Times New Roman"/>
          <w:sz w:val="28"/>
          <w:szCs w:val="28"/>
        </w:rPr>
        <w:t xml:space="preserve"> с ТНР</w:t>
      </w:r>
      <w:r w:rsidRPr="00A336DF">
        <w:rPr>
          <w:rFonts w:ascii="Times New Roman" w:hAnsi="Times New Roman" w:cs="Times New Roman"/>
          <w:sz w:val="28"/>
          <w:szCs w:val="28"/>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w:t>
      </w:r>
      <w:proofErr w:type="gramStart"/>
      <w:r w:rsidRPr="00A336DF">
        <w:rPr>
          <w:rFonts w:ascii="Times New Roman" w:hAnsi="Times New Roman" w:cs="Times New Roman"/>
          <w:sz w:val="28"/>
          <w:szCs w:val="28"/>
        </w:rPr>
        <w:t xml:space="preserve">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w:t>
      </w:r>
      <w:r w:rsidR="00A3487B">
        <w:rPr>
          <w:rFonts w:ascii="Times New Roman" w:hAnsi="Times New Roman" w:cs="Times New Roman"/>
          <w:sz w:val="28"/>
          <w:szCs w:val="28"/>
        </w:rPr>
        <w:t xml:space="preserve">работа по </w:t>
      </w:r>
      <w:r w:rsidRPr="00A336DF">
        <w:rPr>
          <w:rFonts w:ascii="Times New Roman" w:hAnsi="Times New Roman" w:cs="Times New Roman"/>
          <w:sz w:val="28"/>
          <w:szCs w:val="28"/>
        </w:rPr>
        <w:t>формированию полноценной речемыслительной деятельности.</w:t>
      </w:r>
      <w:proofErr w:type="gramEnd"/>
    </w:p>
    <w:p w:rsidR="00156537" w:rsidRPr="00156537" w:rsidRDefault="00156537" w:rsidP="007927C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9" w:name="_Toc413974298"/>
      <w:r w:rsidRPr="00156537">
        <w:rPr>
          <w:rFonts w:ascii="Times New Roman" w:hAnsi="Times New Roman" w:cs="Times New Roman"/>
          <w:b/>
          <w:sz w:val="28"/>
          <w:szCs w:val="28"/>
        </w:rPr>
        <w:t xml:space="preserve">2.3. </w:t>
      </w:r>
      <w:r w:rsidR="00F13801" w:rsidRPr="00F13801">
        <w:rPr>
          <w:rFonts w:ascii="Times New Roman" w:hAnsi="Times New Roman" w:cs="Times New Roman"/>
          <w:b/>
          <w:sz w:val="28"/>
          <w:szCs w:val="28"/>
        </w:rPr>
        <w:t>Организационный раздел</w:t>
      </w:r>
      <w:bookmarkEnd w:id="9"/>
    </w:p>
    <w:p w:rsidR="00545616" w:rsidRDefault="00C16375" w:rsidP="007927CB">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10" w:name="_Toc413974299"/>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10"/>
    </w:p>
    <w:p w:rsidR="001B01F3" w:rsidRDefault="006E0C9D" w:rsidP="006E0C9D">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4"/>
          <w:rFonts w:ascii="Times New Roman" w:hAnsi="Times New Roman" w:cs="Times New Roman"/>
          <w:bCs/>
          <w:kern w:val="2"/>
          <w:sz w:val="28"/>
          <w:szCs w:val="28"/>
        </w:rPr>
        <w:footnoteReference w:id="5"/>
      </w:r>
      <w:r w:rsidRPr="006E0C9D">
        <w:rPr>
          <w:rFonts w:ascii="Times New Roman" w:hAnsi="Times New Roman" w:cs="Times New Roman"/>
          <w:bCs/>
          <w:kern w:val="2"/>
          <w:sz w:val="28"/>
          <w:szCs w:val="28"/>
        </w:rPr>
        <w:t>.</w:t>
      </w:r>
    </w:p>
    <w:p w:rsidR="001B01F3" w:rsidRDefault="0097377E" w:rsidP="006357C1">
      <w:pPr>
        <w:tabs>
          <w:tab w:val="left" w:pos="0"/>
          <w:tab w:val="right" w:leader="dot" w:pos="9639"/>
        </w:tabs>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xml:space="preserve">Коррекционная работа осуществляется во внеурочное время в объеме не менее 5 часов. </w:t>
      </w:r>
      <w:r w:rsidR="00C919F4">
        <w:rPr>
          <w:rFonts w:ascii="Times New Roman" w:hAnsi="Times New Roman" w:cs="Times New Roman"/>
          <w:bCs/>
          <w:kern w:val="2"/>
          <w:sz w:val="28"/>
          <w:szCs w:val="28"/>
        </w:rPr>
        <w:t>Программа коррекционной работы разрабатывается образовательной организацией в зависимости от особых образовательных потребностей обучающихся.</w:t>
      </w:r>
    </w:p>
    <w:p w:rsidR="00477D0F" w:rsidRDefault="00477D0F" w:rsidP="006357C1">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F34436" w:rsidRDefault="00FB065A" w:rsidP="007927CB">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11" w:name="_Toc413974300"/>
      <w:r w:rsidRPr="00FB065A">
        <w:rPr>
          <w:rFonts w:ascii="Times New Roman" w:hAnsi="Times New Roman" w:cs="Times New Roman"/>
          <w:b/>
          <w:color w:val="auto"/>
          <w:sz w:val="28"/>
          <w:szCs w:val="28"/>
        </w:rPr>
        <w:t>2.3.</w:t>
      </w:r>
      <w:r w:rsidR="00C16375">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w:t>
      </w:r>
      <w:r w:rsidR="00F770D9">
        <w:rPr>
          <w:rFonts w:ascii="Times New Roman" w:hAnsi="Times New Roman" w:cs="Times New Roman"/>
          <w:b/>
          <w:color w:val="auto"/>
          <w:sz w:val="28"/>
          <w:szCs w:val="28"/>
        </w:rPr>
        <w:t>обще</w:t>
      </w:r>
      <w:r w:rsidRPr="00FB065A">
        <w:rPr>
          <w:rFonts w:ascii="Times New Roman" w:hAnsi="Times New Roman" w:cs="Times New Roman"/>
          <w:b/>
          <w:color w:val="auto"/>
          <w:sz w:val="28"/>
          <w:szCs w:val="28"/>
        </w:rPr>
        <w:t xml:space="preserve">образовательной программы начального общего образования обучающихся с </w:t>
      </w:r>
      <w:bookmarkEnd w:id="11"/>
      <w:r w:rsidR="00F34436">
        <w:rPr>
          <w:rFonts w:ascii="Times New Roman" w:hAnsi="Times New Roman" w:cs="Times New Roman"/>
          <w:b/>
          <w:color w:val="auto"/>
          <w:sz w:val="28"/>
          <w:szCs w:val="28"/>
        </w:rPr>
        <w:t>тяжелыми нарушениями речи</w:t>
      </w:r>
    </w:p>
    <w:p w:rsidR="00C47F19" w:rsidRPr="00A3487B" w:rsidRDefault="00545616" w:rsidP="007927CB">
      <w:pPr>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Кадровые условия</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lastRenderedPageBreak/>
        <w:t xml:space="preserve">Учитель-логопед – </w:t>
      </w:r>
      <w:r w:rsidRPr="00C47F19">
        <w:rPr>
          <w:rFonts w:ascii="Times New Roman" w:hAnsi="Times New Roman" w:cs="Times New Roman"/>
          <w:color w:val="auto"/>
          <w:sz w:val="28"/>
          <w:szCs w:val="28"/>
        </w:rPr>
        <w:t>должен иметь высшее профессиональное педагогическое образование в области логопедии:</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color w:val="auto"/>
          <w:sz w:val="28"/>
          <w:szCs w:val="28"/>
        </w:rPr>
        <w:t>по специальности «Логопедия» с получением квалификации «Учитель-логопед»;</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 xml:space="preserve"> </w:t>
      </w:r>
      <w:proofErr w:type="gramStart"/>
      <w:r w:rsidRPr="00C47F19">
        <w:rPr>
          <w:rFonts w:ascii="Times New Roman" w:hAnsi="Times New Roman" w:cs="Times New Roman"/>
          <w:color w:val="auto"/>
          <w:sz w:val="28"/>
          <w:szCs w:val="28"/>
        </w:rPr>
        <w:t>по направлению «Специальное (дефектологическое) образование»,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w:t>
      </w:r>
      <w:proofErr w:type="gramEnd"/>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proofErr w:type="gramStart"/>
      <w:r w:rsidRPr="00C47F19">
        <w:rPr>
          <w:rFonts w:ascii="Times New Roman" w:hAnsi="Times New Roman" w:cs="Times New Roman"/>
          <w:color w:val="auto"/>
          <w:sz w:val="28"/>
          <w:szCs w:val="28"/>
        </w:rPr>
        <w:t>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w:t>
      </w:r>
      <w:proofErr w:type="gramEnd"/>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color w:val="auto"/>
          <w:sz w:val="28"/>
          <w:szCs w:val="28"/>
        </w:rPr>
        <w:t>Лица, имеющие высшее профессиональное педагогическое образование по другим специальностям, направлениям, профилям подготовки для реализации программы коррекционной работы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proofErr w:type="gramStart"/>
      <w:r w:rsidRPr="00C47F19">
        <w:rPr>
          <w:rFonts w:ascii="Times New Roman" w:hAnsi="Times New Roman" w:cs="Times New Roman"/>
          <w:i/>
          <w:color w:val="auto"/>
          <w:sz w:val="28"/>
          <w:szCs w:val="28"/>
        </w:rPr>
        <w:t>Педагогические работники</w:t>
      </w:r>
      <w:r w:rsidRPr="00C47F19">
        <w:rPr>
          <w:rFonts w:ascii="Times New Roman" w:hAnsi="Times New Roman" w:cs="Times New Roman"/>
          <w:color w:val="auto"/>
          <w:sz w:val="28"/>
          <w:szCs w:val="28"/>
        </w:rPr>
        <w:t xml:space="preserve"> –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w:t>
      </w:r>
      <w:proofErr w:type="gramEnd"/>
    </w:p>
    <w:p w:rsid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Руководящие работники (административный персонал)</w:t>
      </w:r>
      <w:r w:rsidRPr="00C47F19">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477D0F" w:rsidRDefault="00477D0F" w:rsidP="007927CB">
      <w:pPr>
        <w:spacing w:after="0" w:line="360" w:lineRule="auto"/>
        <w:ind w:firstLine="709"/>
        <w:jc w:val="both"/>
        <w:rPr>
          <w:rFonts w:ascii="Times New Roman" w:hAnsi="Times New Roman" w:cs="Times New Roman"/>
          <w:color w:val="auto"/>
          <w:sz w:val="28"/>
          <w:szCs w:val="28"/>
        </w:rPr>
      </w:pPr>
    </w:p>
    <w:p w:rsidR="00F34436" w:rsidRDefault="00545616" w:rsidP="00C749D1">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lastRenderedPageBreak/>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716C75" w:rsidRPr="00716C75" w:rsidRDefault="00716C75" w:rsidP="007927CB">
      <w:pPr>
        <w:pStyle w:val="14TexstOSNOVA1012"/>
        <w:autoSpaceDE/>
        <w:spacing w:line="360" w:lineRule="auto"/>
        <w:ind w:firstLine="709"/>
        <w:textAlignment w:val="baseline"/>
        <w:rPr>
          <w:rFonts w:ascii="Times New Roman" w:hAnsi="Times New Roman" w:cs="Times New Roman"/>
          <w:sz w:val="28"/>
          <w:szCs w:val="28"/>
        </w:rPr>
      </w:pPr>
      <w:proofErr w:type="gramStart"/>
      <w:r w:rsidRPr="00716C75">
        <w:rPr>
          <w:rFonts w:ascii="Times New Roman" w:hAnsi="Times New Roman" w:cs="Times New Roman"/>
          <w:sz w:val="28"/>
          <w:szCs w:val="28"/>
        </w:rPr>
        <w:t>Финансовое обеспечение государственных гарантий</w:t>
      </w:r>
      <w:r w:rsidR="00853C18">
        <w:rPr>
          <w:rFonts w:ascii="Times New Roman" w:hAnsi="Times New Roman" w:cs="Times New Roman"/>
          <w:sz w:val="28"/>
          <w:szCs w:val="28"/>
        </w:rPr>
        <w:t xml:space="preserve"> на получение обучающимися с ТНР</w:t>
      </w:r>
      <w:r w:rsidRPr="00716C75">
        <w:rPr>
          <w:rFonts w:ascii="Times New Roman" w:hAnsi="Times New Roman" w:cs="Times New Roman"/>
          <w:sz w:val="28"/>
          <w:szCs w:val="28"/>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w:t>
      </w:r>
      <w:r w:rsidR="00853C18">
        <w:rPr>
          <w:rFonts w:ascii="Times New Roman" w:hAnsi="Times New Roman" w:cs="Times New Roman"/>
          <w:sz w:val="28"/>
          <w:szCs w:val="28"/>
        </w:rPr>
        <w:t xml:space="preserve"> в с</w:t>
      </w:r>
      <w:r w:rsidR="0058478A">
        <w:rPr>
          <w:rFonts w:ascii="Times New Roman" w:hAnsi="Times New Roman" w:cs="Times New Roman"/>
          <w:sz w:val="28"/>
          <w:szCs w:val="28"/>
        </w:rPr>
        <w:t>оответствии с ФГОС НОО обучающихся</w:t>
      </w:r>
      <w:r w:rsidR="00853C18">
        <w:rPr>
          <w:rFonts w:ascii="Times New Roman" w:hAnsi="Times New Roman" w:cs="Times New Roman"/>
          <w:sz w:val="28"/>
          <w:szCs w:val="28"/>
        </w:rPr>
        <w:t xml:space="preserve"> с ОВЗ</w:t>
      </w:r>
      <w:r w:rsidRPr="00716C75">
        <w:rPr>
          <w:rFonts w:ascii="Times New Roman" w:hAnsi="Times New Roman" w:cs="Times New Roman"/>
          <w:sz w:val="28"/>
          <w:szCs w:val="28"/>
        </w:rPr>
        <w:t>.</w:t>
      </w:r>
      <w:proofErr w:type="gramEnd"/>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Финансовые условия реализации АООП НОО должны</w:t>
      </w:r>
      <w:r w:rsidRPr="00716C75">
        <w:rPr>
          <w:rFonts w:ascii="Times New Roman" w:hAnsi="Times New Roman" w:cs="Times New Roman"/>
          <w:sz w:val="28"/>
          <w:szCs w:val="28"/>
          <w:vertAlign w:val="superscript"/>
        </w:rPr>
        <w:footnoteReference w:id="6"/>
      </w:r>
      <w:r w:rsidRPr="00716C75">
        <w:rPr>
          <w:rFonts w:ascii="Times New Roman" w:hAnsi="Times New Roman" w:cs="Times New Roman"/>
          <w:sz w:val="28"/>
          <w:szCs w:val="28"/>
        </w:rPr>
        <w:t>:</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1) обеспечивать возможность вып</w:t>
      </w:r>
      <w:r w:rsidR="0058478A">
        <w:rPr>
          <w:rFonts w:ascii="Times New Roman" w:hAnsi="Times New Roman" w:cs="Times New Roman"/>
          <w:sz w:val="28"/>
          <w:szCs w:val="28"/>
        </w:rPr>
        <w:t>олнения требований ФГОС НОО обучающихся</w:t>
      </w:r>
      <w:r w:rsidR="00853C18">
        <w:rPr>
          <w:rFonts w:ascii="Times New Roman" w:hAnsi="Times New Roman" w:cs="Times New Roman"/>
          <w:sz w:val="28"/>
          <w:szCs w:val="28"/>
        </w:rPr>
        <w:t xml:space="preserve"> с ОВЗ </w:t>
      </w:r>
      <w:r w:rsidRPr="00716C75">
        <w:rPr>
          <w:rFonts w:ascii="Times New Roman" w:hAnsi="Times New Roman" w:cs="Times New Roman"/>
          <w:sz w:val="28"/>
          <w:szCs w:val="28"/>
        </w:rPr>
        <w:t>к условиям реализации и структуре АООП НОО;</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3) отражать структуру и объем расходов, необходимых для реализации АООП НОО, а также механизм их формирования.</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 xml:space="preserve">Финансирование реализации АООП НОО должно осуществляться </w:t>
      </w:r>
      <w:r w:rsidRPr="00716C75">
        <w:rPr>
          <w:rFonts w:ascii="Times New Roman" w:hAnsi="Times New Roman" w:cs="Times New Roman"/>
          <w:sz w:val="28"/>
          <w:szCs w:val="28"/>
        </w:rPr>
        <w:br/>
        <w:t xml:space="preserve">в объеме определяемых органами государственной власти </w:t>
      </w:r>
      <w:proofErr w:type="gramStart"/>
      <w:r w:rsidRPr="00716C75">
        <w:rPr>
          <w:rFonts w:ascii="Times New Roman" w:hAnsi="Times New Roman" w:cs="Times New Roman"/>
          <w:sz w:val="28"/>
          <w:szCs w:val="28"/>
        </w:rPr>
        <w:t>субъектов Российской Федерации нормативов обеспечения государственных гарантий реализации прав</w:t>
      </w:r>
      <w:proofErr w:type="gramEnd"/>
      <w:r w:rsidRPr="00716C75">
        <w:rPr>
          <w:rFonts w:ascii="Times New Roman" w:hAnsi="Times New Roman" w:cs="Times New Roman"/>
          <w:sz w:val="28"/>
          <w:szCs w:val="28"/>
        </w:rPr>
        <w:t xml:space="preserve"> на получение общедоступного и бесплатного начального общего образования. Указанные норматив</w:t>
      </w:r>
      <w:r w:rsidR="00E96524">
        <w:rPr>
          <w:rFonts w:ascii="Times New Roman" w:hAnsi="Times New Roman" w:cs="Times New Roman"/>
          <w:sz w:val="28"/>
          <w:szCs w:val="28"/>
        </w:rPr>
        <w:t>ы определяются в с</w:t>
      </w:r>
      <w:r w:rsidR="0058478A">
        <w:rPr>
          <w:rFonts w:ascii="Times New Roman" w:hAnsi="Times New Roman" w:cs="Times New Roman"/>
          <w:sz w:val="28"/>
          <w:szCs w:val="28"/>
        </w:rPr>
        <w:t xml:space="preserve">оответствии с ФГОС НОО </w:t>
      </w:r>
      <w:proofErr w:type="gramStart"/>
      <w:r w:rsidR="0058478A">
        <w:rPr>
          <w:rFonts w:ascii="Times New Roman" w:hAnsi="Times New Roman" w:cs="Times New Roman"/>
          <w:sz w:val="28"/>
          <w:szCs w:val="28"/>
        </w:rPr>
        <w:t>обучающихся</w:t>
      </w:r>
      <w:proofErr w:type="gramEnd"/>
      <w:r w:rsidR="00E96524">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специальными условиями получения образования (кадровыми, материально-техническими);</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на оплату труда работников, реализующих АООП НОО;</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 xml:space="preserve">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w:t>
      </w:r>
      <w:r w:rsidRPr="00716C75">
        <w:rPr>
          <w:rFonts w:ascii="Times New Roman" w:hAnsi="Times New Roman" w:cs="Times New Roman"/>
          <w:sz w:val="28"/>
          <w:szCs w:val="28"/>
        </w:rPr>
        <w:lastRenderedPageBreak/>
        <w:t>оплату услуг связи, в том числе расходами, связанными с подключением к информационно-телекоммуникационной сети «Интернет»;</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иными расходами, связанными с реализацией и обеспечением реализации АООП НОО.</w:t>
      </w:r>
    </w:p>
    <w:p w:rsidR="00716C75" w:rsidRDefault="00716C75" w:rsidP="007927CB">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sidR="00E96524">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sidR="00E96524">
        <w:rPr>
          <w:rFonts w:ascii="Times New Roman" w:hAnsi="Times New Roman" w:cs="Times New Roman"/>
          <w:sz w:val="28"/>
          <w:szCs w:val="28"/>
        </w:rPr>
        <w:t xml:space="preserve"> обучающихся с ТНР</w:t>
      </w:r>
      <w:r w:rsidRPr="00716C75">
        <w:rPr>
          <w:rFonts w:ascii="Times New Roman" w:hAnsi="Times New Roman" w:cs="Times New Roman"/>
          <w:sz w:val="28"/>
          <w:szCs w:val="28"/>
        </w:rPr>
        <w:t>.</w:t>
      </w:r>
    </w:p>
    <w:p w:rsidR="00477D0F" w:rsidRDefault="00477D0F" w:rsidP="007927CB">
      <w:pPr>
        <w:pStyle w:val="14TexstOSNOVA1012"/>
        <w:autoSpaceDE/>
        <w:spacing w:line="360" w:lineRule="auto"/>
        <w:ind w:firstLine="709"/>
        <w:textAlignment w:val="baseline"/>
        <w:rPr>
          <w:rFonts w:ascii="Times New Roman" w:hAnsi="Times New Roman" w:cs="Times New Roman"/>
          <w:sz w:val="28"/>
          <w:szCs w:val="28"/>
        </w:rPr>
      </w:pPr>
    </w:p>
    <w:p w:rsidR="00D32F59" w:rsidRPr="004167FD" w:rsidRDefault="00D32F59" w:rsidP="00477D0F">
      <w:pPr>
        <w:shd w:val="clear" w:color="auto" w:fill="FFFFFF"/>
        <w:spacing w:after="0" w:line="24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D32F59" w:rsidRDefault="00D32F59" w:rsidP="00477D0F">
      <w:pPr>
        <w:shd w:val="clear" w:color="auto" w:fill="FFFFFF"/>
        <w:spacing w:after="0" w:line="24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D32F59" w:rsidRPr="00944F97" w:rsidRDefault="00D32F59" w:rsidP="00D32F59">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 xml:space="preserve">Вариант </w:t>
      </w:r>
      <w:r w:rsidRPr="00920A15">
        <w:rPr>
          <w:rFonts w:ascii="Times New Roman" w:hAnsi="Times New Roman"/>
          <w:color w:val="auto"/>
          <w:spacing w:val="-2"/>
          <w:sz w:val="28"/>
          <w:szCs w:val="28"/>
        </w:rPr>
        <w:t>5.1</w:t>
      </w:r>
      <w:r w:rsidRPr="00944F97">
        <w:rPr>
          <w:rFonts w:ascii="Times New Roman" w:hAnsi="Times New Roman"/>
          <w:spacing w:val="-2"/>
          <w:sz w:val="28"/>
          <w:szCs w:val="28"/>
        </w:rPr>
        <w:t xml:space="preserve"> предполагает</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что обучающийся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получает </w:t>
      </w:r>
      <w:proofErr w:type="gramStart"/>
      <w:r w:rsidRPr="00944F97">
        <w:rPr>
          <w:rFonts w:ascii="Times New Roman" w:hAnsi="Times New Roman"/>
          <w:spacing w:val="-2"/>
          <w:sz w:val="28"/>
          <w:szCs w:val="28"/>
        </w:rPr>
        <w:t>образование</w:t>
      </w:r>
      <w:proofErr w:type="gramEnd"/>
      <w:r w:rsidRPr="00944F97">
        <w:rPr>
          <w:rFonts w:ascii="Times New Roman" w:hAnsi="Times New Roman"/>
          <w:spacing w:val="-2"/>
          <w:sz w:val="28"/>
          <w:szCs w:val="28"/>
        </w:rPr>
        <w:t xml:space="preserve">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w:t>
      </w:r>
      <w:proofErr w:type="gramStart"/>
      <w:r w:rsidRPr="00944F97">
        <w:rPr>
          <w:rFonts w:ascii="Times New Roman" w:hAnsi="Times New Roman"/>
          <w:spacing w:val="-2"/>
          <w:sz w:val="28"/>
          <w:szCs w:val="28"/>
        </w:rPr>
        <w:t>Обучающемуся</w:t>
      </w:r>
      <w:proofErr w:type="gramEnd"/>
      <w:r w:rsidRPr="00944F97">
        <w:rPr>
          <w:rFonts w:ascii="Times New Roman" w:hAnsi="Times New Roman"/>
          <w:spacing w:val="-2"/>
          <w:sz w:val="28"/>
          <w:szCs w:val="28"/>
        </w:rPr>
        <w:t xml:space="preserve">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предоставляется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D32F59" w:rsidRPr="00EB7393" w:rsidRDefault="00D32F59" w:rsidP="00D32F59">
      <w:pPr>
        <w:pStyle w:val="27"/>
        <w:numPr>
          <w:ilvl w:val="0"/>
          <w:numId w:val="33"/>
        </w:numPr>
        <w:shd w:val="clear" w:color="auto" w:fill="FFFFFF"/>
        <w:tabs>
          <w:tab w:val="left" w:pos="1087"/>
        </w:tabs>
        <w:suppressAutoHyphens w:val="0"/>
        <w:ind w:right="22"/>
        <w:contextualSpacing/>
        <w:jc w:val="both"/>
        <w:rPr>
          <w:spacing w:val="-2"/>
          <w:sz w:val="28"/>
          <w:szCs w:val="28"/>
        </w:rPr>
      </w:pPr>
      <w:r w:rsidRPr="008E3C9D">
        <w:rPr>
          <w:spacing w:val="-2"/>
          <w:sz w:val="28"/>
          <w:szCs w:val="28"/>
        </w:rPr>
        <w:t xml:space="preserve">обязательное включение </w:t>
      </w:r>
      <w:r w:rsidRPr="008E3C9D">
        <w:rPr>
          <w:bCs/>
          <w:spacing w:val="-3"/>
          <w:sz w:val="28"/>
          <w:szCs w:val="28"/>
        </w:rPr>
        <w:t>в структуру АООП начального общего</w:t>
      </w:r>
      <w:r w:rsidRPr="00EB7393">
        <w:rPr>
          <w:bCs/>
          <w:spacing w:val="-3"/>
          <w:sz w:val="28"/>
          <w:szCs w:val="28"/>
        </w:rPr>
        <w:t xml:space="preserve"> образования</w:t>
      </w:r>
      <w:r w:rsidRPr="00EB7393">
        <w:rPr>
          <w:spacing w:val="-2"/>
          <w:sz w:val="28"/>
          <w:szCs w:val="28"/>
        </w:rPr>
        <w:t xml:space="preserve"> для обучающегося </w:t>
      </w:r>
      <w:r w:rsidRPr="00920A15">
        <w:rPr>
          <w:spacing w:val="-2"/>
          <w:sz w:val="28"/>
          <w:szCs w:val="28"/>
        </w:rPr>
        <w:t>с ТНР</w:t>
      </w:r>
      <w:r w:rsidRPr="00944F97">
        <w:rPr>
          <w:spacing w:val="-2"/>
          <w:sz w:val="28"/>
          <w:szCs w:val="28"/>
        </w:rPr>
        <w:t xml:space="preserve"> </w:t>
      </w:r>
      <w:r w:rsidRPr="008E3C9D">
        <w:rPr>
          <w:spacing w:val="-2"/>
          <w:sz w:val="28"/>
          <w:szCs w:val="28"/>
        </w:rPr>
        <w:t>программы коррекционной работы, что требует качественно особого</w:t>
      </w:r>
      <w:r w:rsidRPr="00EB7393">
        <w:rPr>
          <w:spacing w:val="-2"/>
          <w:sz w:val="28"/>
          <w:szCs w:val="28"/>
        </w:rPr>
        <w:t xml:space="preserve"> кадрового состава специалистов</w:t>
      </w:r>
      <w:smartTag w:uri="urn:schemas-microsoft-com:office:smarttags" w:element="PersonName">
        <w:r w:rsidRPr="00EB7393">
          <w:rPr>
            <w:spacing w:val="-2"/>
            <w:sz w:val="28"/>
            <w:szCs w:val="28"/>
          </w:rPr>
          <w:t>,</w:t>
        </w:r>
      </w:smartTag>
      <w:r w:rsidRPr="00EB7393">
        <w:rPr>
          <w:spacing w:val="-2"/>
          <w:sz w:val="28"/>
          <w:szCs w:val="28"/>
        </w:rPr>
        <w:t xml:space="preserve"> реализующих АООП;</w:t>
      </w:r>
    </w:p>
    <w:p w:rsidR="00D32F59" w:rsidRPr="008E3C9D" w:rsidRDefault="00D32F59" w:rsidP="00D32F59">
      <w:pPr>
        <w:pStyle w:val="27"/>
        <w:numPr>
          <w:ilvl w:val="0"/>
          <w:numId w:val="33"/>
        </w:numPr>
        <w:shd w:val="clear" w:color="auto" w:fill="FFFFFF"/>
        <w:tabs>
          <w:tab w:val="left" w:pos="1087"/>
        </w:tabs>
        <w:suppressAutoHyphens w:val="0"/>
        <w:ind w:right="22"/>
        <w:contextualSpacing/>
        <w:jc w:val="both"/>
        <w:rPr>
          <w:spacing w:val="-2"/>
          <w:sz w:val="28"/>
          <w:szCs w:val="28"/>
        </w:rPr>
      </w:pPr>
      <w:r w:rsidRPr="008E3C9D">
        <w:rPr>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D32F59" w:rsidRDefault="00D32F59" w:rsidP="00D32F59">
      <w:pPr>
        <w:pStyle w:val="27"/>
        <w:numPr>
          <w:ilvl w:val="0"/>
          <w:numId w:val="33"/>
        </w:numPr>
        <w:shd w:val="clear" w:color="auto" w:fill="FFFFFF"/>
        <w:tabs>
          <w:tab w:val="left" w:pos="1087"/>
        </w:tabs>
        <w:suppressAutoHyphens w:val="0"/>
        <w:ind w:right="22"/>
        <w:contextualSpacing/>
        <w:jc w:val="both"/>
        <w:rPr>
          <w:spacing w:val="-2"/>
          <w:sz w:val="28"/>
          <w:szCs w:val="28"/>
        </w:rPr>
      </w:pPr>
      <w:r w:rsidRPr="00EB7393">
        <w:rPr>
          <w:spacing w:val="-2"/>
          <w:sz w:val="28"/>
          <w:szCs w:val="28"/>
        </w:rPr>
        <w:t>создание специальных материально-технических условий для реализации АООП (специальные учебники</w:t>
      </w:r>
      <w:smartTag w:uri="urn:schemas-microsoft-com:office:smarttags" w:element="PersonName">
        <w:r w:rsidRPr="00EB7393">
          <w:rPr>
            <w:spacing w:val="-2"/>
            <w:sz w:val="28"/>
            <w:szCs w:val="28"/>
          </w:rPr>
          <w:t>,</w:t>
        </w:r>
      </w:smartTag>
      <w:r w:rsidRPr="00EB7393">
        <w:rPr>
          <w:spacing w:val="-2"/>
          <w:sz w:val="28"/>
          <w:szCs w:val="28"/>
        </w:rPr>
        <w:t xml:space="preserve"> специальные учебные </w:t>
      </w:r>
      <w:r w:rsidRPr="008E3C9D">
        <w:rPr>
          <w:spacing w:val="-2"/>
          <w:sz w:val="28"/>
          <w:szCs w:val="28"/>
        </w:rPr>
        <w:lastRenderedPageBreak/>
        <w:t>пособия, специальное оборудование, специальные технические средства, ассистивные устройства, специальные компьютерные</w:t>
      </w:r>
      <w:r w:rsidRPr="00314E54">
        <w:rPr>
          <w:color w:val="548DD4"/>
          <w:spacing w:val="-2"/>
          <w:sz w:val="28"/>
          <w:szCs w:val="28"/>
        </w:rPr>
        <w:t xml:space="preserve"> </w:t>
      </w:r>
      <w:r w:rsidRPr="008E3C9D">
        <w:rPr>
          <w:spacing w:val="-2"/>
          <w:sz w:val="28"/>
          <w:szCs w:val="28"/>
        </w:rPr>
        <w:t xml:space="preserve">программы и </w:t>
      </w:r>
      <w:r w:rsidRPr="00EB7393">
        <w:rPr>
          <w:spacing w:val="-2"/>
          <w:sz w:val="28"/>
          <w:szCs w:val="28"/>
        </w:rPr>
        <w:t xml:space="preserve">др.) в соответствии с ФГОС для обучающихся </w:t>
      </w:r>
      <w:r w:rsidRPr="00920A15">
        <w:rPr>
          <w:spacing w:val="-2"/>
          <w:sz w:val="28"/>
          <w:szCs w:val="28"/>
        </w:rPr>
        <w:t>с ТНР</w:t>
      </w:r>
      <w:r w:rsidRPr="00EB7393">
        <w:rPr>
          <w:spacing w:val="-2"/>
          <w:sz w:val="28"/>
          <w:szCs w:val="28"/>
        </w:rPr>
        <w:t>.</w:t>
      </w:r>
    </w:p>
    <w:p w:rsidR="00D32F59" w:rsidRPr="00944F97" w:rsidRDefault="00D32F59" w:rsidP="00D32F59">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При определении нормативных ф</w:t>
      </w:r>
      <w:r w:rsidRPr="00EB7393">
        <w:rPr>
          <w:rFonts w:ascii="Times New Roman" w:hAnsi="Times New Roman"/>
          <w:spacing w:val="-2"/>
          <w:sz w:val="28"/>
          <w:szCs w:val="28"/>
        </w:rPr>
        <w:t xml:space="preserve">инансовых затрат на одного обучающегося  с ОВЗ на оказание государственной услуги учитываются вышеперечисленные условия организации обучения ребенка </w:t>
      </w:r>
      <w:r w:rsidRPr="00920A15">
        <w:rPr>
          <w:rFonts w:ascii="Times New Roman" w:hAnsi="Times New Roman"/>
          <w:color w:val="auto"/>
          <w:spacing w:val="-2"/>
          <w:sz w:val="28"/>
          <w:szCs w:val="28"/>
        </w:rPr>
        <w:t>с ТНР</w:t>
      </w:r>
      <w:r w:rsidRPr="00EB7393">
        <w:rPr>
          <w:rFonts w:ascii="Times New Roman" w:hAnsi="Times New Roman"/>
          <w:spacing w:val="-2"/>
          <w:sz w:val="28"/>
          <w:szCs w:val="28"/>
        </w:rPr>
        <w:t xml:space="preserve">. </w:t>
      </w:r>
    </w:p>
    <w:p w:rsidR="00D32F59" w:rsidRPr="008E3C9D" w:rsidRDefault="00D32F59" w:rsidP="00D32F59">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 xml:space="preserve">условиями реализации АООП, требованиями к наполняемости классов в соответствии с СанПиН. </w:t>
      </w:r>
    </w:p>
    <w:p w:rsidR="00D32F59" w:rsidRPr="008E3C9D" w:rsidRDefault="00D32F59" w:rsidP="00D32F59">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p>
    <w:p w:rsidR="00D32F59" w:rsidRPr="004167FD" w:rsidRDefault="00D32F59" w:rsidP="00D32F59">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D32F59" w:rsidRPr="004167FD" w:rsidRDefault="00D32F59" w:rsidP="00D32F59">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D32F59" w:rsidRPr="004167FD" w:rsidRDefault="00D32F59" w:rsidP="00D32F59">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D32F59" w:rsidRPr="004167FD" w:rsidRDefault="00D32F59" w:rsidP="00D32F59">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D32F59" w:rsidRPr="004167FD" w:rsidRDefault="00D32F59" w:rsidP="00D32F59">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D32F59" w:rsidRPr="004167FD" w:rsidRDefault="00D32F59" w:rsidP="00D32F59">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D32F59" w:rsidRPr="004167FD" w:rsidRDefault="00D32F59" w:rsidP="00D32F59">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D32F59" w:rsidRPr="004167FD" w:rsidRDefault="00D32F59" w:rsidP="00D32F59">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D32F59" w:rsidRPr="004167FD" w:rsidRDefault="00D32F59" w:rsidP="00D32F59">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lastRenderedPageBreak/>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D32F59" w:rsidRPr="004167FD" w:rsidRDefault="00D32F59" w:rsidP="00D32F59">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D32F59" w:rsidRPr="004167FD" w:rsidRDefault="00D32F59" w:rsidP="00D32F59">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D32F59" w:rsidRPr="009D49E3" w:rsidRDefault="00D32F59" w:rsidP="00D32F59">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D32F59" w:rsidRPr="004167FD" w:rsidRDefault="00D32F59" w:rsidP="00D32F59">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D32F59" w:rsidRPr="004167FD" w:rsidRDefault="00D32F59" w:rsidP="00D32F59">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D32F59" w:rsidRPr="008E3C9D" w:rsidRDefault="00D32F59" w:rsidP="00D32F59">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D32F59" w:rsidRPr="009D0DCE" w:rsidRDefault="00D32F59" w:rsidP="00D32F59">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D32F59" w:rsidRPr="004167FD" w:rsidRDefault="00D32F59" w:rsidP="00D32F59">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D32F59" w:rsidRPr="004167FD" w:rsidRDefault="00D32F59" w:rsidP="00D32F59">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lastRenderedPageBreak/>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D32F59" w:rsidRPr="004167FD" w:rsidRDefault="00D32F59" w:rsidP="00D32F59">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D32F59" w:rsidRPr="004167FD" w:rsidRDefault="00D32F59" w:rsidP="00D32F59">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D32F59" w:rsidRPr="006A05C6" w:rsidRDefault="00D32F59" w:rsidP="00D32F59">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w:t>
      </w:r>
      <w:r w:rsidRPr="004167FD">
        <w:rPr>
          <w:rFonts w:ascii="Times New Roman" w:hAnsi="Times New Roman"/>
          <w:sz w:val="28"/>
          <w:szCs w:val="28"/>
        </w:rPr>
        <w:t>может определяться по формуле:</w:t>
      </w:r>
    </w:p>
    <w:p w:rsidR="00D32F59" w:rsidRPr="004167FD" w:rsidRDefault="00D32F59" w:rsidP="00D32F59">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D32F59" w:rsidRPr="004167FD" w:rsidRDefault="00D32F59" w:rsidP="00D32F59">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D32F59" w:rsidRPr="004167FD" w:rsidRDefault="00D32F59" w:rsidP="00D32F59">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D32F59" w:rsidRPr="004167FD" w:rsidRDefault="00D32F59" w:rsidP="00D32F59">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lastRenderedPageBreak/>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D32F59" w:rsidRPr="004167FD" w:rsidRDefault="00D32F59" w:rsidP="00D32F59">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D32F59" w:rsidRPr="004167FD" w:rsidRDefault="00D32F59" w:rsidP="00D32F59">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D32F59"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D32F59"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D32F59" w:rsidRDefault="00D32F59" w:rsidP="00D32F59">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w:t>
      </w:r>
      <w:r w:rsidRPr="004167FD">
        <w:rPr>
          <w:rFonts w:ascii="Times New Roman" w:hAnsi="Times New Roman"/>
          <w:sz w:val="28"/>
          <w:szCs w:val="28"/>
        </w:rPr>
        <w:lastRenderedPageBreak/>
        <w:t>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D32F59" w:rsidRPr="004167FD" w:rsidRDefault="00D32F59" w:rsidP="00D32F59">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D32F59" w:rsidRPr="00124C76" w:rsidRDefault="00D32F59" w:rsidP="00D32F59">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D32F59" w:rsidRPr="004167FD" w:rsidRDefault="00D32F59" w:rsidP="00D32F59">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w:t>
      </w:r>
      <w:r w:rsidRPr="004167FD">
        <w:rPr>
          <w:rFonts w:ascii="Times New Roman" w:hAnsi="Times New Roman"/>
          <w:sz w:val="28"/>
          <w:szCs w:val="28"/>
        </w:rPr>
        <w:lastRenderedPageBreak/>
        <w:t>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D32F59"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7A66BE" w:rsidRPr="004167FD" w:rsidRDefault="007A66BE" w:rsidP="00D32F59">
      <w:pPr>
        <w:spacing w:after="0" w:line="360" w:lineRule="auto"/>
        <w:ind w:firstLine="709"/>
        <w:jc w:val="both"/>
        <w:rPr>
          <w:rFonts w:ascii="Times New Roman" w:hAnsi="Times New Roman"/>
          <w:sz w:val="28"/>
          <w:szCs w:val="28"/>
        </w:rPr>
      </w:pPr>
    </w:p>
    <w:p w:rsidR="00F34436" w:rsidRDefault="00545616" w:rsidP="00646DD4">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75667A" w:rsidRPr="003400D4" w:rsidRDefault="0075667A" w:rsidP="0075667A">
      <w:pPr>
        <w:pStyle w:val="Default"/>
        <w:spacing w:line="360" w:lineRule="auto"/>
        <w:ind w:firstLine="709"/>
        <w:jc w:val="both"/>
        <w:rPr>
          <w:sz w:val="28"/>
          <w:szCs w:val="28"/>
        </w:rPr>
      </w:pPr>
      <w:r w:rsidRPr="00C66340">
        <w:rPr>
          <w:iCs/>
          <w:sz w:val="28"/>
          <w:szCs w:val="28"/>
        </w:rPr>
        <w:t>Мат</w:t>
      </w:r>
      <w:r>
        <w:rPr>
          <w:iCs/>
          <w:sz w:val="28"/>
          <w:szCs w:val="28"/>
        </w:rPr>
        <w:t>ериально-технические условия -</w:t>
      </w:r>
      <w:r w:rsidRPr="002903F4">
        <w:rPr>
          <w:sz w:val="28"/>
          <w:szCs w:val="28"/>
        </w:rPr>
        <w:t xml:space="preserve"> общие характеристики инфраструктуры, включая параметры информационно-образовательной среды</w:t>
      </w:r>
      <w:r>
        <w:rPr>
          <w:sz w:val="28"/>
          <w:szCs w:val="28"/>
        </w:rPr>
        <w:t xml:space="preserve"> образовательной организации</w:t>
      </w:r>
      <w:r w:rsidRPr="002903F4">
        <w:rPr>
          <w:sz w:val="28"/>
          <w:szCs w:val="28"/>
        </w:rPr>
        <w:t>.</w:t>
      </w:r>
      <w:r>
        <w:rPr>
          <w:sz w:val="28"/>
          <w:szCs w:val="28"/>
        </w:rPr>
        <w:t xml:space="preserve"> </w:t>
      </w:r>
      <w:r w:rsidRPr="003400D4">
        <w:rPr>
          <w:sz w:val="28"/>
          <w:szCs w:val="28"/>
        </w:rPr>
        <w:t xml:space="preserve">Материально-техническое обеспечение школьного образования обучающихся </w:t>
      </w:r>
      <w:r>
        <w:rPr>
          <w:sz w:val="28"/>
          <w:szCs w:val="28"/>
        </w:rPr>
        <w:t xml:space="preserve">с ТНР </w:t>
      </w:r>
      <w:r w:rsidRPr="003400D4">
        <w:rPr>
          <w:sz w:val="28"/>
          <w:szCs w:val="28"/>
        </w:rPr>
        <w:t>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75667A" w:rsidRPr="003400D4"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 xml:space="preserve">рганизации пространства, в котором обучается </w:t>
      </w:r>
      <w:r>
        <w:rPr>
          <w:rFonts w:ascii="Times New Roman" w:hAnsi="Times New Roman" w:cs="Times New Roman"/>
          <w:color w:val="auto"/>
          <w:sz w:val="28"/>
          <w:szCs w:val="28"/>
        </w:rPr>
        <w:t>учащийся с ТНР</w:t>
      </w:r>
      <w:r w:rsidRPr="003400D4">
        <w:rPr>
          <w:rFonts w:ascii="Times New Roman" w:hAnsi="Times New Roman" w:cs="Times New Roman"/>
          <w:color w:val="auto"/>
          <w:sz w:val="28"/>
          <w:szCs w:val="28"/>
        </w:rPr>
        <w:t>;</w:t>
      </w:r>
    </w:p>
    <w:p w:rsidR="0075667A" w:rsidRPr="003400D4"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рганизации временного режима обучения;</w:t>
      </w:r>
    </w:p>
    <w:p w:rsidR="0075667A" w:rsidRPr="003400D4"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комфортного доступа обучающихся с ТНР к образованию</w:t>
      </w:r>
      <w:r w:rsidRPr="003400D4">
        <w:rPr>
          <w:rFonts w:ascii="Times New Roman" w:hAnsi="Times New Roman" w:cs="Times New Roman"/>
          <w:color w:val="auto"/>
          <w:sz w:val="28"/>
          <w:szCs w:val="28"/>
        </w:rPr>
        <w:t xml:space="preserve">;  </w:t>
      </w:r>
    </w:p>
    <w:p w:rsidR="0075667A"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w:t>
      </w:r>
      <w:r w:rsidRPr="005530F5">
        <w:rPr>
          <w:rFonts w:ascii="Times New Roman" w:hAnsi="Times New Roman" w:cs="Times New Roman"/>
          <w:color w:val="auto"/>
          <w:sz w:val="28"/>
          <w:szCs w:val="28"/>
        </w:rPr>
        <w:t>ехнически</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средства</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обучения, включая специализированные компьютерные инструменты обучения, ориентированные на удовлетворение особых образовательных потребностей</w:t>
      </w:r>
      <w:r>
        <w:rPr>
          <w:rFonts w:ascii="Times New Roman" w:hAnsi="Times New Roman" w:cs="Times New Roman"/>
          <w:color w:val="auto"/>
          <w:sz w:val="28"/>
          <w:szCs w:val="28"/>
        </w:rPr>
        <w:t>;</w:t>
      </w:r>
    </w:p>
    <w:p w:rsidR="0075667A" w:rsidRPr="005530F5"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75667A" w:rsidRPr="001C4033" w:rsidRDefault="0075667A" w:rsidP="005836FD">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с</w:t>
      </w:r>
      <w:r w:rsidRPr="003400D4">
        <w:rPr>
          <w:rFonts w:ascii="Times New Roman" w:hAnsi="Times New Roman" w:cs="Times New Roman"/>
          <w:color w:val="auto"/>
          <w:sz w:val="28"/>
          <w:szCs w:val="28"/>
        </w:rPr>
        <w:t xml:space="preserve">пециальным учебникам, специальным рабочим тетрадям, специальным дидактическим материалам, специальным </w:t>
      </w:r>
      <w:r>
        <w:rPr>
          <w:rFonts w:ascii="Times New Roman" w:hAnsi="Times New Roman" w:cs="Times New Roman"/>
          <w:color w:val="auto"/>
          <w:sz w:val="28"/>
          <w:szCs w:val="28"/>
        </w:rPr>
        <w:t xml:space="preserve">электронным </w:t>
      </w:r>
      <w:r>
        <w:rPr>
          <w:rFonts w:ascii="Times New Roman" w:hAnsi="Times New Roman" w:cs="Times New Roman"/>
          <w:color w:val="auto"/>
          <w:sz w:val="28"/>
          <w:szCs w:val="28"/>
        </w:rPr>
        <w:lastRenderedPageBreak/>
        <w:t xml:space="preserve">приложениям, </w:t>
      </w:r>
      <w:r w:rsidRPr="003400D4">
        <w:rPr>
          <w:rFonts w:ascii="Times New Roman" w:hAnsi="Times New Roman" w:cs="Times New Roman"/>
          <w:color w:val="auto"/>
          <w:sz w:val="28"/>
          <w:szCs w:val="28"/>
        </w:rPr>
        <w:t>компьютерным инструментам обучения, отвечающим особым образовательным потребностям обучающихся</w:t>
      </w:r>
      <w:r>
        <w:rPr>
          <w:rFonts w:ascii="Times New Roman" w:hAnsi="Times New Roman" w:cs="Times New Roman"/>
          <w:color w:val="auto"/>
          <w:sz w:val="28"/>
          <w:szCs w:val="28"/>
        </w:rPr>
        <w:t xml:space="preserve"> с ТНР</w:t>
      </w:r>
      <w:r w:rsidRPr="003400D4">
        <w:rPr>
          <w:rFonts w:ascii="Times New Roman" w:hAnsi="Times New Roman" w:cs="Times New Roman"/>
          <w:color w:val="auto"/>
          <w:sz w:val="28"/>
          <w:szCs w:val="28"/>
        </w:rPr>
        <w:t>.</w:t>
      </w:r>
    </w:p>
    <w:p w:rsidR="0075667A" w:rsidRPr="00A22259" w:rsidRDefault="0075667A" w:rsidP="00F008E2">
      <w:pPr>
        <w:pStyle w:val="Default"/>
        <w:spacing w:line="360" w:lineRule="auto"/>
        <w:ind w:firstLine="709"/>
        <w:jc w:val="both"/>
        <w:rPr>
          <w:sz w:val="28"/>
          <w:szCs w:val="28"/>
        </w:rPr>
      </w:pPr>
      <w:r w:rsidRPr="00A22259">
        <w:rPr>
          <w:sz w:val="28"/>
          <w:szCs w:val="28"/>
        </w:rPr>
        <w:t xml:space="preserve">Предусматривается материально-техническая поддержка, в том числе </w:t>
      </w:r>
      <w:r w:rsidRPr="00A22259">
        <w:rPr>
          <w:b/>
          <w:sz w:val="28"/>
          <w:szCs w:val="28"/>
        </w:rPr>
        <w:t>сетевая</w:t>
      </w:r>
      <w:r w:rsidRPr="00A22259">
        <w:rPr>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w:t>
      </w:r>
      <w:r w:rsidRPr="00A22259">
        <w:rPr>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r w:rsidRPr="00A22259">
        <w:rPr>
          <w:sz w:val="28"/>
          <w:szCs w:val="28"/>
        </w:rPr>
        <w:t xml:space="preserve"> </w:t>
      </w:r>
    </w:p>
    <w:p w:rsidR="0075667A" w:rsidRPr="00A22259" w:rsidRDefault="0075667A" w:rsidP="00F008E2">
      <w:pPr>
        <w:pStyle w:val="Default"/>
        <w:spacing w:line="360" w:lineRule="auto"/>
        <w:ind w:firstLine="709"/>
        <w:jc w:val="both"/>
        <w:rPr>
          <w:iCs/>
          <w:sz w:val="28"/>
          <w:szCs w:val="28"/>
        </w:rPr>
      </w:pPr>
      <w:r w:rsidRPr="00A22259">
        <w:rPr>
          <w:b/>
          <w:sz w:val="28"/>
          <w:szCs w:val="28"/>
        </w:rPr>
        <w:t>Информационное обеспечение</w:t>
      </w:r>
      <w:r w:rsidRPr="00A22259">
        <w:rPr>
          <w:sz w:val="28"/>
          <w:szCs w:val="28"/>
        </w:rPr>
        <w:t xml:space="preserve"> 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rsidR="0075667A" w:rsidRPr="00A22259" w:rsidRDefault="0075667A" w:rsidP="00F008E2">
      <w:pPr>
        <w:pStyle w:val="Default"/>
        <w:spacing w:line="360" w:lineRule="auto"/>
        <w:ind w:firstLine="709"/>
        <w:jc w:val="both"/>
        <w:rPr>
          <w:iCs/>
          <w:sz w:val="28"/>
          <w:szCs w:val="28"/>
        </w:rPr>
      </w:pPr>
      <w:r w:rsidRPr="00A22259">
        <w:rPr>
          <w:iCs/>
          <w:sz w:val="28"/>
          <w:szCs w:val="28"/>
        </w:rPr>
        <w:t xml:space="preserve">Должны быть созданы условия для функционирования современной </w:t>
      </w:r>
      <w:r w:rsidRPr="00A22259">
        <w:rPr>
          <w:b/>
          <w:iCs/>
          <w:sz w:val="28"/>
          <w:szCs w:val="28"/>
        </w:rPr>
        <w:t>информационно-образовательной среды</w:t>
      </w:r>
      <w:r w:rsidRPr="00A22259">
        <w:rPr>
          <w:iCs/>
          <w:sz w:val="28"/>
          <w:szCs w:val="28"/>
        </w:rPr>
        <w:t>, включающей электронные информационные ресурсы, электронные образовательные ресурсы,</w:t>
      </w:r>
      <w:r w:rsidRPr="00A22259">
        <w:rPr>
          <w:i/>
          <w:iCs/>
          <w:sz w:val="28"/>
          <w:szCs w:val="28"/>
        </w:rPr>
        <w:t xml:space="preserve"> </w:t>
      </w:r>
      <w:r w:rsidRPr="00A22259">
        <w:rPr>
          <w:iCs/>
          <w:sz w:val="28"/>
          <w:szCs w:val="28"/>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75667A" w:rsidRPr="00A22259" w:rsidRDefault="0075667A" w:rsidP="00F008E2">
      <w:pPr>
        <w:pStyle w:val="Default"/>
        <w:spacing w:line="360" w:lineRule="auto"/>
        <w:ind w:firstLine="709"/>
        <w:jc w:val="both"/>
        <w:rPr>
          <w:sz w:val="28"/>
          <w:szCs w:val="28"/>
        </w:rPr>
      </w:pPr>
      <w:r w:rsidRPr="00A22259">
        <w:rPr>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75667A" w:rsidRDefault="0075667A" w:rsidP="00F008E2">
      <w:pPr>
        <w:pStyle w:val="Default"/>
        <w:numPr>
          <w:ilvl w:val="0"/>
          <w:numId w:val="2"/>
        </w:numPr>
        <w:tabs>
          <w:tab w:val="clear" w:pos="720"/>
          <w:tab w:val="num" w:pos="660"/>
        </w:tabs>
        <w:spacing w:line="360" w:lineRule="auto"/>
        <w:ind w:left="0" w:firstLine="709"/>
        <w:jc w:val="both"/>
        <w:rPr>
          <w:sz w:val="28"/>
          <w:szCs w:val="28"/>
        </w:rPr>
      </w:pPr>
      <w:r>
        <w:rPr>
          <w:sz w:val="28"/>
          <w:szCs w:val="28"/>
        </w:rPr>
        <w:t xml:space="preserve"> </w:t>
      </w:r>
      <w:r w:rsidRPr="00A22259">
        <w:rPr>
          <w:sz w:val="28"/>
          <w:szCs w:val="28"/>
        </w:rPr>
        <w:t>планирование образовательного процесса;</w:t>
      </w:r>
    </w:p>
    <w:p w:rsidR="0075667A" w:rsidRPr="00A22259" w:rsidRDefault="0075667A" w:rsidP="00F008E2">
      <w:pPr>
        <w:pStyle w:val="Default"/>
        <w:numPr>
          <w:ilvl w:val="0"/>
          <w:numId w:val="2"/>
        </w:numPr>
        <w:tabs>
          <w:tab w:val="clear" w:pos="720"/>
          <w:tab w:val="num" w:pos="0"/>
        </w:tabs>
        <w:spacing w:line="360" w:lineRule="auto"/>
        <w:ind w:left="0" w:firstLine="709"/>
        <w:jc w:val="both"/>
        <w:rPr>
          <w:sz w:val="28"/>
          <w:szCs w:val="28"/>
        </w:rPr>
      </w:pPr>
      <w:r w:rsidRPr="00A22259">
        <w:rPr>
          <w:sz w:val="28"/>
          <w:szCs w:val="28"/>
        </w:rPr>
        <w:t>размещение и сохранение материал</w:t>
      </w:r>
      <w:r w:rsidR="005836FD">
        <w:rPr>
          <w:sz w:val="28"/>
          <w:szCs w:val="28"/>
        </w:rPr>
        <w:t xml:space="preserve">ов образовательного </w:t>
      </w:r>
      <w:r>
        <w:rPr>
          <w:sz w:val="28"/>
          <w:szCs w:val="28"/>
        </w:rPr>
        <w:t>процесса, в</w:t>
      </w:r>
      <w:r w:rsidR="005836FD">
        <w:rPr>
          <w:sz w:val="28"/>
          <w:szCs w:val="28"/>
        </w:rPr>
        <w:t xml:space="preserve"> </w:t>
      </w:r>
      <w:r w:rsidRPr="00A22259">
        <w:rPr>
          <w:sz w:val="28"/>
          <w:szCs w:val="28"/>
        </w:rPr>
        <w:t>том числе – работ обучающихся и педагогов, используемых участниками образовательного процесса информационных ресурсов;</w:t>
      </w:r>
    </w:p>
    <w:p w:rsidR="0075667A"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lastRenderedPageBreak/>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75667A"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34436"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75667A" w:rsidRPr="00A22259"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75667A" w:rsidRPr="00A22259" w:rsidRDefault="0075667A" w:rsidP="00F008E2">
      <w:pPr>
        <w:pStyle w:val="Default"/>
        <w:spacing w:line="360" w:lineRule="auto"/>
        <w:ind w:firstLine="709"/>
        <w:jc w:val="both"/>
        <w:rPr>
          <w:sz w:val="28"/>
          <w:szCs w:val="28"/>
        </w:rPr>
      </w:pPr>
      <w:r w:rsidRPr="00A22259">
        <w:rPr>
          <w:sz w:val="28"/>
          <w:szCs w:val="28"/>
        </w:rPr>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A22259">
        <w:rPr>
          <w:sz w:val="28"/>
          <w:szCs w:val="28"/>
          <w:vertAlign w:val="superscript"/>
        </w:rPr>
        <w:footnoteReference w:id="7"/>
      </w:r>
      <w:r w:rsidRPr="00A22259">
        <w:rPr>
          <w:sz w:val="28"/>
          <w:szCs w:val="28"/>
        </w:rPr>
        <w:t>.</w:t>
      </w:r>
    </w:p>
    <w:p w:rsidR="0075667A" w:rsidRPr="00A22259" w:rsidRDefault="0075667A" w:rsidP="00F008E2">
      <w:pPr>
        <w:pStyle w:val="Default"/>
        <w:spacing w:line="360" w:lineRule="auto"/>
        <w:ind w:firstLine="709"/>
        <w:jc w:val="both"/>
        <w:rPr>
          <w:sz w:val="28"/>
          <w:szCs w:val="28"/>
        </w:rPr>
      </w:pPr>
      <w:r w:rsidRPr="00A22259">
        <w:rPr>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75667A" w:rsidRPr="00A22259" w:rsidRDefault="0075667A" w:rsidP="00F008E2">
      <w:pPr>
        <w:pStyle w:val="Default"/>
        <w:spacing w:line="360" w:lineRule="auto"/>
        <w:ind w:firstLine="709"/>
        <w:jc w:val="both"/>
        <w:rPr>
          <w:sz w:val="28"/>
          <w:szCs w:val="28"/>
        </w:rPr>
      </w:pPr>
      <w:r w:rsidRPr="00A22259">
        <w:rPr>
          <w:sz w:val="28"/>
          <w:szCs w:val="28"/>
        </w:rPr>
        <w:t xml:space="preserve">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w:t>
      </w:r>
      <w:r w:rsidRPr="00A22259">
        <w:rPr>
          <w:sz w:val="28"/>
          <w:szCs w:val="28"/>
        </w:rPr>
        <w:lastRenderedPageBreak/>
        <w:t>осуществляющим функции по выработке государственной политики и нормативно-правовому регулированию в сфере образования</w:t>
      </w:r>
      <w:r w:rsidRPr="00A22259">
        <w:rPr>
          <w:sz w:val="28"/>
          <w:szCs w:val="28"/>
          <w:vertAlign w:val="superscript"/>
        </w:rPr>
        <w:footnoteReference w:id="8"/>
      </w:r>
      <w:r w:rsidRPr="00A22259">
        <w:rPr>
          <w:sz w:val="28"/>
          <w:szCs w:val="28"/>
        </w:rPr>
        <w:t>.</w:t>
      </w:r>
    </w:p>
    <w:p w:rsidR="0075667A" w:rsidRPr="00A22259" w:rsidRDefault="0075667A" w:rsidP="00F008E2">
      <w:pPr>
        <w:pStyle w:val="Default"/>
        <w:spacing w:line="360" w:lineRule="auto"/>
        <w:ind w:firstLine="709"/>
        <w:jc w:val="both"/>
        <w:rPr>
          <w:sz w:val="28"/>
          <w:szCs w:val="28"/>
        </w:rPr>
      </w:pPr>
      <w:r w:rsidRPr="00A22259">
        <w:rPr>
          <w:sz w:val="28"/>
          <w:szCs w:val="28"/>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A22259">
        <w:rPr>
          <w:sz w:val="28"/>
          <w:szCs w:val="28"/>
          <w:vertAlign w:val="superscript"/>
        </w:rPr>
        <w:footnoteReference w:id="9"/>
      </w:r>
      <w:r w:rsidRPr="00A22259">
        <w:rPr>
          <w:sz w:val="28"/>
          <w:szCs w:val="28"/>
        </w:rPr>
        <w:t>.</w:t>
      </w:r>
    </w:p>
    <w:p w:rsidR="0075667A" w:rsidRDefault="0075667A" w:rsidP="00F008E2">
      <w:pPr>
        <w:pStyle w:val="Default"/>
        <w:spacing w:line="360" w:lineRule="auto"/>
        <w:ind w:firstLine="709"/>
        <w:jc w:val="both"/>
        <w:rPr>
          <w:sz w:val="28"/>
          <w:szCs w:val="28"/>
        </w:rPr>
      </w:pPr>
      <w:r w:rsidRPr="00A22259">
        <w:rPr>
          <w:bCs/>
          <w:sz w:val="28"/>
          <w:szCs w:val="28"/>
        </w:rPr>
        <w:t>Для обучающихся с ТНР предусматривается определенная форма и доля социальной и образовательной интеграции</w:t>
      </w:r>
      <w:r w:rsidRPr="00A22259">
        <w:rPr>
          <w:sz w:val="28"/>
          <w:szCs w:val="28"/>
        </w:rPr>
        <w:t xml:space="preserve">. </w:t>
      </w:r>
      <w:r w:rsidRPr="00A22259">
        <w:rPr>
          <w:bCs/>
          <w:sz w:val="28"/>
          <w:szCs w:val="28"/>
        </w:rPr>
        <w:t>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w:t>
      </w:r>
      <w:r w:rsidRPr="00A22259">
        <w:rPr>
          <w:sz w:val="28"/>
          <w:szCs w:val="28"/>
        </w:rPr>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75667A" w:rsidRPr="00B731B9" w:rsidRDefault="0075667A" w:rsidP="00F008E2">
      <w:pPr>
        <w:widowControl w:val="0"/>
        <w:tabs>
          <w:tab w:val="left" w:pos="0"/>
        </w:tabs>
        <w:spacing w:after="0" w:line="360" w:lineRule="auto"/>
        <w:ind w:firstLine="709"/>
        <w:jc w:val="both"/>
        <w:rPr>
          <w:rFonts w:ascii="Times New Roman" w:hAnsi="Times New Roman" w:cs="Times New Roman"/>
          <w:sz w:val="28"/>
          <w:szCs w:val="28"/>
        </w:rPr>
      </w:pPr>
      <w:r w:rsidRPr="00B731B9">
        <w:rPr>
          <w:rFonts w:ascii="Times New Roman" w:hAnsi="Times New Roman" w:cs="Times New Roman"/>
          <w:sz w:val="28"/>
          <w:szCs w:val="28"/>
        </w:rPr>
        <w:t xml:space="preserve">Материально-техническая база реализации адаптированной основной </w:t>
      </w:r>
      <w:r>
        <w:rPr>
          <w:rFonts w:ascii="Times New Roman" w:hAnsi="Times New Roman" w:cs="Times New Roman"/>
          <w:sz w:val="28"/>
          <w:szCs w:val="28"/>
        </w:rPr>
        <w:t>обще</w:t>
      </w:r>
      <w:r w:rsidRPr="00B731B9">
        <w:rPr>
          <w:rFonts w:ascii="Times New Roman" w:hAnsi="Times New Roman" w:cs="Times New Roman"/>
          <w:sz w:val="28"/>
          <w:szCs w:val="28"/>
        </w:rPr>
        <w:t xml:space="preserve">образовательной программы начального образования </w:t>
      </w:r>
      <w:r w:rsidRPr="00AE72F1">
        <w:rPr>
          <w:rFonts w:ascii="Times New Roman" w:hAnsi="Times New Roman" w:cs="Times New Roman"/>
          <w:sz w:val="28"/>
          <w:szCs w:val="28"/>
        </w:rPr>
        <w:t>обучающихся с ТНР</w:t>
      </w:r>
      <w:r>
        <w:rPr>
          <w:sz w:val="28"/>
          <w:szCs w:val="28"/>
        </w:rPr>
        <w:t xml:space="preserve"> </w:t>
      </w:r>
      <w:r w:rsidRPr="00B731B9">
        <w:rPr>
          <w:rFonts w:ascii="Times New Roman" w:hAnsi="Times New Roman" w:cs="Times New Roman"/>
          <w:sz w:val="28"/>
          <w:szCs w:val="28"/>
        </w:rPr>
        <w:t xml:space="preserve">должна соответствовать действующим санитарным и противопожарным </w:t>
      </w:r>
      <w:r w:rsidRPr="00B731B9">
        <w:rPr>
          <w:rFonts w:ascii="Times New Roman" w:hAnsi="Times New Roman" w:cs="Times New Roman"/>
          <w:sz w:val="28"/>
          <w:szCs w:val="28"/>
        </w:rPr>
        <w:lastRenderedPageBreak/>
        <w:t>нормам, нормам охраны труда работников образовательных учреждениям, предъявляемым к:</w:t>
      </w:r>
    </w:p>
    <w:p w:rsidR="0075667A" w:rsidRPr="00591742" w:rsidRDefault="0075667A" w:rsidP="00F008E2">
      <w:pPr>
        <w:pStyle w:val="Default"/>
        <w:numPr>
          <w:ilvl w:val="0"/>
          <w:numId w:val="7"/>
        </w:numPr>
        <w:tabs>
          <w:tab w:val="clear" w:pos="720"/>
          <w:tab w:val="num" w:pos="0"/>
        </w:tabs>
        <w:spacing w:line="360" w:lineRule="auto"/>
        <w:ind w:left="0" w:firstLine="709"/>
        <w:jc w:val="both"/>
        <w:rPr>
          <w:color w:val="auto"/>
          <w:sz w:val="28"/>
          <w:szCs w:val="28"/>
        </w:rPr>
      </w:pPr>
      <w:r w:rsidRPr="00B731B9">
        <w:rPr>
          <w:color w:val="auto"/>
          <w:sz w:val="28"/>
          <w:szCs w:val="28"/>
        </w:rPr>
        <w:t>участку (территории) образовательного учреждения (площадь,</w:t>
      </w:r>
      <w:r w:rsidR="00F162C3">
        <w:rPr>
          <w:color w:val="auto"/>
          <w:sz w:val="28"/>
          <w:szCs w:val="28"/>
        </w:rPr>
        <w:t xml:space="preserve"> </w:t>
      </w:r>
      <w:r w:rsidRPr="00B731B9">
        <w:rPr>
          <w:color w:val="auto"/>
          <w:sz w:val="28"/>
          <w:szCs w:val="28"/>
        </w:rPr>
        <w:t>инсоляция, освещение, размещение, необходимый набор зон для</w:t>
      </w:r>
      <w:r w:rsidRPr="00591742">
        <w:rPr>
          <w:color w:val="auto"/>
          <w:sz w:val="28"/>
          <w:szCs w:val="28"/>
        </w:rPr>
        <w:t xml:space="preserve"> обеспечения образовательной и хозяйственной деятельности образовательного учреждения и их оборудование); </w:t>
      </w:r>
    </w:p>
    <w:p w:rsidR="0075667A" w:rsidRPr="00591742" w:rsidRDefault="0075667A" w:rsidP="00F008E2">
      <w:pPr>
        <w:pStyle w:val="Default"/>
        <w:numPr>
          <w:ilvl w:val="0"/>
          <w:numId w:val="8"/>
        </w:numPr>
        <w:tabs>
          <w:tab w:val="clear" w:pos="720"/>
          <w:tab w:val="num" w:pos="0"/>
        </w:tabs>
        <w:spacing w:line="360" w:lineRule="auto"/>
        <w:ind w:left="0" w:firstLine="709"/>
        <w:jc w:val="both"/>
        <w:rPr>
          <w:color w:val="auto"/>
          <w:sz w:val="28"/>
          <w:szCs w:val="28"/>
        </w:rPr>
      </w:pPr>
      <w:r w:rsidRPr="00591742">
        <w:rPr>
          <w:color w:val="auto"/>
          <w:sz w:val="28"/>
          <w:szCs w:val="28"/>
        </w:rPr>
        <w:t>зданию образовательного учреждения (высота и архитектура здания),</w:t>
      </w:r>
    </w:p>
    <w:p w:rsidR="0075667A" w:rsidRPr="00591742" w:rsidRDefault="0075667A" w:rsidP="00F008E2">
      <w:pPr>
        <w:pStyle w:val="Default"/>
        <w:numPr>
          <w:ilvl w:val="0"/>
          <w:numId w:val="9"/>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библиотек (площадь, размещение рабочих зон, наличие</w:t>
      </w:r>
      <w:r w:rsidR="00F162C3">
        <w:rPr>
          <w:color w:val="auto"/>
          <w:sz w:val="28"/>
          <w:szCs w:val="28"/>
        </w:rPr>
        <w:t xml:space="preserve"> </w:t>
      </w:r>
      <w:r w:rsidRPr="00591742">
        <w:rPr>
          <w:color w:val="auto"/>
          <w:sz w:val="28"/>
          <w:szCs w:val="28"/>
        </w:rPr>
        <w:t>читального зала, число читательских мест, медиатеки)</w:t>
      </w:r>
    </w:p>
    <w:p w:rsidR="0075667A" w:rsidRPr="00591742" w:rsidRDefault="0075667A" w:rsidP="00F008E2">
      <w:pPr>
        <w:pStyle w:val="Default"/>
        <w:numPr>
          <w:ilvl w:val="0"/>
          <w:numId w:val="10"/>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для осуществления образовательного процесса: классам,</w:t>
      </w:r>
      <w:r w:rsidR="00F162C3">
        <w:rPr>
          <w:color w:val="auto"/>
          <w:sz w:val="28"/>
          <w:szCs w:val="28"/>
        </w:rPr>
        <w:t xml:space="preserve"> </w:t>
      </w:r>
      <w:r w:rsidRPr="00591742">
        <w:rPr>
          <w:color w:val="auto"/>
          <w:sz w:val="28"/>
          <w:szCs w:val="28"/>
        </w:rPr>
        <w:t xml:space="preserve">кабинетам </w:t>
      </w:r>
      <w:r>
        <w:rPr>
          <w:color w:val="auto"/>
          <w:sz w:val="28"/>
          <w:szCs w:val="28"/>
        </w:rPr>
        <w:t>у</w:t>
      </w:r>
      <w:r w:rsidRPr="00591742">
        <w:rPr>
          <w:color w:val="auto"/>
          <w:sz w:val="28"/>
          <w:szCs w:val="28"/>
        </w:rPr>
        <w:t>чителя-</w:t>
      </w:r>
      <w:r>
        <w:rPr>
          <w:color w:val="auto"/>
          <w:sz w:val="28"/>
          <w:szCs w:val="28"/>
        </w:rPr>
        <w:t>логопеда</w:t>
      </w:r>
      <w:r w:rsidRPr="00591742">
        <w:rPr>
          <w:color w:val="auto"/>
          <w:sz w:val="28"/>
          <w:szCs w:val="28"/>
        </w:rPr>
        <w:t xml:space="preserve">,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75667A" w:rsidRDefault="0075667A" w:rsidP="00F008E2">
      <w:pPr>
        <w:pStyle w:val="Default"/>
        <w:numPr>
          <w:ilvl w:val="0"/>
          <w:numId w:val="11"/>
        </w:numPr>
        <w:tabs>
          <w:tab w:val="clear" w:pos="720"/>
          <w:tab w:val="num" w:pos="0"/>
        </w:tabs>
        <w:spacing w:line="360" w:lineRule="auto"/>
        <w:ind w:left="0" w:firstLine="709"/>
        <w:jc w:val="both"/>
        <w:rPr>
          <w:color w:val="auto"/>
          <w:sz w:val="28"/>
          <w:szCs w:val="28"/>
        </w:rPr>
      </w:pPr>
      <w:r>
        <w:rPr>
          <w:color w:val="auto"/>
          <w:sz w:val="28"/>
          <w:szCs w:val="28"/>
        </w:rPr>
        <w:t>помещениям, предназначенным для занятий музыкой,</w:t>
      </w:r>
      <w:r w:rsidR="00F162C3">
        <w:rPr>
          <w:color w:val="auto"/>
          <w:sz w:val="28"/>
          <w:szCs w:val="28"/>
        </w:rPr>
        <w:t xml:space="preserve"> </w:t>
      </w:r>
      <w:r>
        <w:rPr>
          <w:color w:val="auto"/>
          <w:sz w:val="28"/>
          <w:szCs w:val="28"/>
        </w:rPr>
        <w:t>изобразительным искусством, хореографией, моделированием, техническим творчеством, естественнонаучными исследованиями, актовому залу</w:t>
      </w:r>
      <w:r w:rsidRPr="00591742">
        <w:rPr>
          <w:color w:val="auto"/>
          <w:sz w:val="28"/>
          <w:szCs w:val="28"/>
        </w:rPr>
        <w:t>;</w:t>
      </w:r>
    </w:p>
    <w:p w:rsidR="0075667A" w:rsidRPr="00591742" w:rsidRDefault="0075667A" w:rsidP="00F008E2">
      <w:pPr>
        <w:pStyle w:val="Default"/>
        <w:numPr>
          <w:ilvl w:val="0"/>
          <w:numId w:val="12"/>
        </w:numPr>
        <w:tabs>
          <w:tab w:val="clear" w:pos="720"/>
          <w:tab w:val="num" w:pos="0"/>
        </w:tabs>
        <w:spacing w:line="360" w:lineRule="auto"/>
        <w:ind w:left="0" w:firstLine="709"/>
        <w:jc w:val="both"/>
        <w:rPr>
          <w:color w:val="auto"/>
          <w:sz w:val="28"/>
          <w:szCs w:val="28"/>
        </w:rPr>
      </w:pPr>
      <w:r>
        <w:rPr>
          <w:color w:val="auto"/>
          <w:sz w:val="28"/>
          <w:szCs w:val="28"/>
        </w:rPr>
        <w:t>спортивным залам, бассейнам, игровому и спортивному оборудованию;</w:t>
      </w:r>
    </w:p>
    <w:p w:rsidR="0075667A" w:rsidRPr="00591742" w:rsidRDefault="0075667A" w:rsidP="00F008E2">
      <w:pPr>
        <w:pStyle w:val="Default"/>
        <w:numPr>
          <w:ilvl w:val="0"/>
          <w:numId w:val="13"/>
        </w:numPr>
        <w:tabs>
          <w:tab w:val="clear" w:pos="720"/>
          <w:tab w:val="num" w:pos="0"/>
        </w:tabs>
        <w:spacing w:line="360" w:lineRule="auto"/>
        <w:ind w:left="0" w:firstLine="709"/>
        <w:jc w:val="both"/>
        <w:rPr>
          <w:color w:val="auto"/>
          <w:sz w:val="28"/>
          <w:szCs w:val="28"/>
        </w:rPr>
      </w:pPr>
      <w:r>
        <w:rPr>
          <w:color w:val="auto"/>
          <w:sz w:val="28"/>
          <w:szCs w:val="28"/>
        </w:rPr>
        <w:t>помещениям для медицинского персонала</w:t>
      </w:r>
      <w:r w:rsidRPr="00591742">
        <w:rPr>
          <w:color w:val="auto"/>
          <w:sz w:val="28"/>
          <w:szCs w:val="28"/>
        </w:rPr>
        <w:t xml:space="preserve">; </w:t>
      </w:r>
    </w:p>
    <w:p w:rsidR="0075667A" w:rsidRDefault="0075667A" w:rsidP="00F008E2">
      <w:pPr>
        <w:pStyle w:val="Default"/>
        <w:numPr>
          <w:ilvl w:val="0"/>
          <w:numId w:val="14"/>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для питания обучающи</w:t>
      </w:r>
      <w:r>
        <w:rPr>
          <w:color w:val="auto"/>
          <w:sz w:val="28"/>
          <w:szCs w:val="28"/>
        </w:rPr>
        <w:t>хся, а также для хранения и</w:t>
      </w:r>
      <w:r w:rsidR="00F162C3">
        <w:rPr>
          <w:color w:val="auto"/>
          <w:sz w:val="28"/>
          <w:szCs w:val="28"/>
        </w:rPr>
        <w:t xml:space="preserve"> </w:t>
      </w:r>
      <w:r w:rsidRPr="00591742">
        <w:rPr>
          <w:color w:val="auto"/>
          <w:sz w:val="28"/>
          <w:szCs w:val="28"/>
        </w:rPr>
        <w:t>приготовления пищи, обеспечивающим возможность организации качественного горячего питания</w:t>
      </w:r>
      <w:r>
        <w:rPr>
          <w:color w:val="auto"/>
          <w:sz w:val="28"/>
          <w:szCs w:val="28"/>
        </w:rPr>
        <w:t>, в том числе горячих завтраков</w:t>
      </w:r>
      <w:r w:rsidRPr="00591742">
        <w:rPr>
          <w:color w:val="auto"/>
          <w:sz w:val="28"/>
          <w:szCs w:val="28"/>
        </w:rPr>
        <w:t>;</w:t>
      </w:r>
    </w:p>
    <w:p w:rsidR="0075667A" w:rsidRDefault="0075667A" w:rsidP="00F008E2">
      <w:pPr>
        <w:pStyle w:val="Default"/>
        <w:numPr>
          <w:ilvl w:val="0"/>
          <w:numId w:val="15"/>
        </w:numPr>
        <w:tabs>
          <w:tab w:val="clear" w:pos="720"/>
          <w:tab w:val="num" w:pos="0"/>
        </w:tabs>
        <w:spacing w:line="360" w:lineRule="auto"/>
        <w:ind w:left="0" w:firstLine="709"/>
        <w:jc w:val="both"/>
        <w:rPr>
          <w:color w:val="auto"/>
          <w:sz w:val="28"/>
          <w:szCs w:val="28"/>
        </w:rPr>
      </w:pPr>
      <w:r>
        <w:rPr>
          <w:color w:val="auto"/>
          <w:sz w:val="28"/>
          <w:szCs w:val="28"/>
        </w:rPr>
        <w:t>мебели, офисному оснащению и хозяйственному инвентарю;</w:t>
      </w:r>
    </w:p>
    <w:p w:rsidR="0075667A" w:rsidRPr="00591742" w:rsidRDefault="0075667A" w:rsidP="00F008E2">
      <w:pPr>
        <w:pStyle w:val="Default"/>
        <w:numPr>
          <w:ilvl w:val="0"/>
          <w:numId w:val="16"/>
        </w:numPr>
        <w:tabs>
          <w:tab w:val="clear" w:pos="720"/>
          <w:tab w:val="num" w:pos="0"/>
        </w:tabs>
        <w:spacing w:line="360" w:lineRule="auto"/>
        <w:ind w:left="0" w:firstLine="709"/>
        <w:jc w:val="both"/>
        <w:rPr>
          <w:color w:val="auto"/>
          <w:sz w:val="28"/>
          <w:szCs w:val="28"/>
        </w:rPr>
      </w:pPr>
      <w:r>
        <w:rPr>
          <w:color w:val="auto"/>
          <w:sz w:val="28"/>
          <w:szCs w:val="28"/>
        </w:rPr>
        <w:t>расходным материалам и канцелярским принадлежностям;</w:t>
      </w:r>
    </w:p>
    <w:p w:rsidR="0075667A" w:rsidRDefault="0075667A" w:rsidP="00F008E2">
      <w:pPr>
        <w:pStyle w:val="Default"/>
        <w:numPr>
          <w:ilvl w:val="0"/>
          <w:numId w:val="17"/>
        </w:numPr>
        <w:tabs>
          <w:tab w:val="clear" w:pos="720"/>
          <w:tab w:val="num" w:pos="0"/>
        </w:tabs>
        <w:spacing w:line="360" w:lineRule="auto"/>
        <w:ind w:left="0" w:firstLine="709"/>
        <w:jc w:val="both"/>
        <w:rPr>
          <w:color w:val="auto"/>
          <w:sz w:val="28"/>
          <w:szCs w:val="28"/>
        </w:rPr>
      </w:pPr>
      <w:r w:rsidRPr="00591742">
        <w:rPr>
          <w:color w:val="auto"/>
          <w:sz w:val="28"/>
          <w:szCs w:val="28"/>
        </w:rPr>
        <w:t>туалетам, душевым, коридорам и другим помещениям.</w:t>
      </w:r>
    </w:p>
    <w:p w:rsidR="0075667A" w:rsidRPr="00060F10" w:rsidRDefault="0075667A" w:rsidP="00F008E2">
      <w:pPr>
        <w:pStyle w:val="Default"/>
        <w:spacing w:line="360" w:lineRule="auto"/>
        <w:ind w:firstLine="709"/>
        <w:jc w:val="both"/>
        <w:rPr>
          <w:color w:val="auto"/>
          <w:sz w:val="28"/>
          <w:szCs w:val="28"/>
        </w:rPr>
      </w:pPr>
      <w:r w:rsidRPr="00060F10">
        <w:rPr>
          <w:color w:val="auto"/>
          <w:sz w:val="28"/>
          <w:szCs w:val="28"/>
        </w:rPr>
        <w:lastRenderedPageBreak/>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75667A" w:rsidRDefault="0075667A" w:rsidP="00F008E2">
      <w:pPr>
        <w:pStyle w:val="Default"/>
        <w:spacing w:line="360" w:lineRule="auto"/>
        <w:ind w:firstLine="709"/>
        <w:jc w:val="both"/>
        <w:rPr>
          <w:color w:val="auto"/>
          <w:sz w:val="28"/>
          <w:szCs w:val="28"/>
        </w:rPr>
      </w:pPr>
      <w:r w:rsidRPr="00060F10">
        <w:rPr>
          <w:color w:val="auto"/>
          <w:sz w:val="28"/>
          <w:szCs w:val="28"/>
        </w:rPr>
        <w:t>Материально-техническое и информационное оснащение образовательного процесса должно обеспечивать возможность:</w:t>
      </w:r>
    </w:p>
    <w:p w:rsidR="0075667A" w:rsidRDefault="0075667A" w:rsidP="00F008E2">
      <w:pPr>
        <w:pStyle w:val="Default"/>
        <w:numPr>
          <w:ilvl w:val="0"/>
          <w:numId w:val="4"/>
        </w:numPr>
        <w:tabs>
          <w:tab w:val="clear" w:pos="720"/>
        </w:tabs>
        <w:spacing w:line="360" w:lineRule="auto"/>
        <w:ind w:left="0" w:firstLine="709"/>
        <w:jc w:val="both"/>
        <w:rPr>
          <w:color w:val="auto"/>
          <w:sz w:val="28"/>
          <w:szCs w:val="28"/>
        </w:rPr>
      </w:pPr>
      <w:r w:rsidRPr="00060F10">
        <w:rPr>
          <w:color w:val="auto"/>
          <w:sz w:val="28"/>
          <w:szCs w:val="28"/>
        </w:rPr>
        <w:t>создания и использования информации (в том числе запись и</w:t>
      </w:r>
      <w:r w:rsidR="006862DA">
        <w:rPr>
          <w:color w:val="auto"/>
          <w:sz w:val="28"/>
          <w:szCs w:val="28"/>
        </w:rPr>
        <w:t xml:space="preserve"> </w:t>
      </w:r>
      <w:r>
        <w:rPr>
          <w:color w:val="auto"/>
          <w:sz w:val="28"/>
          <w:szCs w:val="28"/>
        </w:rPr>
        <w:t>обработка</w:t>
      </w:r>
      <w:r w:rsidR="006862DA">
        <w:rPr>
          <w:color w:val="auto"/>
          <w:sz w:val="28"/>
          <w:szCs w:val="28"/>
        </w:rPr>
        <w:t xml:space="preserve"> </w:t>
      </w:r>
      <w:r w:rsidRPr="00060F10">
        <w:rPr>
          <w:color w:val="auto"/>
          <w:sz w:val="28"/>
          <w:szCs w:val="28"/>
        </w:rPr>
        <w:t>изображений и звука, выступления с аудио-, видео сопровождением и графическим сопровождением, общение в сети Интернет  и др.);</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получения информации различными</w:t>
      </w:r>
      <w:r>
        <w:rPr>
          <w:color w:val="auto"/>
          <w:sz w:val="28"/>
          <w:szCs w:val="28"/>
        </w:rPr>
        <w:t xml:space="preserve"> способами из разных источников</w:t>
      </w:r>
      <w:r w:rsidR="00D11D07">
        <w:rPr>
          <w:color w:val="auto"/>
          <w:sz w:val="28"/>
          <w:szCs w:val="28"/>
        </w:rPr>
        <w:t xml:space="preserve"> </w:t>
      </w:r>
      <w:r w:rsidRPr="00060F10">
        <w:rPr>
          <w:color w:val="auto"/>
          <w:sz w:val="28"/>
          <w:szCs w:val="28"/>
        </w:rPr>
        <w:t>(поиск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060F10">
        <w:rPr>
          <w:color w:val="auto"/>
          <w:sz w:val="28"/>
          <w:szCs w:val="28"/>
          <w:vertAlign w:val="superscript"/>
        </w:rPr>
        <w:t xml:space="preserve"> </w:t>
      </w:r>
      <w:r w:rsidRPr="00060F10">
        <w:rPr>
          <w:color w:val="auto"/>
          <w:sz w:val="28"/>
          <w:szCs w:val="28"/>
          <w:vertAlign w:val="superscript"/>
        </w:rPr>
        <w:footnoteReference w:id="10"/>
      </w:r>
      <w:r w:rsidRPr="00060F10">
        <w:rPr>
          <w:color w:val="auto"/>
          <w:sz w:val="28"/>
          <w:szCs w:val="28"/>
        </w:rPr>
        <w:t>;</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экспериментов, в том числе с использованием учебного</w:t>
      </w:r>
      <w:r w:rsidR="00D11D07">
        <w:rPr>
          <w:color w:val="auto"/>
          <w:sz w:val="28"/>
          <w:szCs w:val="28"/>
        </w:rPr>
        <w:t xml:space="preserve"> </w:t>
      </w:r>
      <w:r w:rsidRPr="00060F10">
        <w:rPr>
          <w:color w:val="auto"/>
          <w:sz w:val="28"/>
          <w:szCs w:val="28"/>
        </w:rPr>
        <w:t>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наблюдений (включая наблюдение микрообъектов), определения</w:t>
      </w:r>
      <w:r w:rsidR="00D11D07">
        <w:rPr>
          <w:color w:val="auto"/>
          <w:sz w:val="28"/>
          <w:szCs w:val="28"/>
        </w:rPr>
        <w:t xml:space="preserve"> </w:t>
      </w:r>
      <w:r w:rsidRPr="00060F10">
        <w:rPr>
          <w:color w:val="auto"/>
          <w:sz w:val="28"/>
          <w:szCs w:val="28"/>
        </w:rPr>
        <w:t>местонахождения, наглядного представления и анализа данных; использования цифровых планов и карт, спутниковых изображений;</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создания материальных объ</w:t>
      </w:r>
      <w:r w:rsidR="0091113C">
        <w:rPr>
          <w:color w:val="auto"/>
          <w:sz w:val="28"/>
          <w:szCs w:val="28"/>
        </w:rPr>
        <w:t>ектов, в том числе произведений</w:t>
      </w:r>
      <w:r w:rsidR="00D11D07">
        <w:rPr>
          <w:color w:val="auto"/>
          <w:sz w:val="28"/>
          <w:szCs w:val="28"/>
        </w:rPr>
        <w:t xml:space="preserve"> </w:t>
      </w:r>
      <w:r w:rsidRPr="00060F10">
        <w:rPr>
          <w:color w:val="auto"/>
          <w:sz w:val="28"/>
          <w:szCs w:val="28"/>
        </w:rPr>
        <w:t>искусства;</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обработки материалов и информации с использованием</w:t>
      </w:r>
      <w:r w:rsidR="00D11D07">
        <w:rPr>
          <w:color w:val="auto"/>
          <w:sz w:val="28"/>
          <w:szCs w:val="28"/>
        </w:rPr>
        <w:t xml:space="preserve"> </w:t>
      </w:r>
      <w:r w:rsidRPr="00060F10">
        <w:rPr>
          <w:color w:val="auto"/>
          <w:sz w:val="28"/>
          <w:szCs w:val="28"/>
        </w:rPr>
        <w:t>технологических инструментов;</w:t>
      </w:r>
    </w:p>
    <w:p w:rsidR="0075667A" w:rsidRPr="00060F10" w:rsidRDefault="0075667A" w:rsidP="00F008E2">
      <w:pPr>
        <w:pStyle w:val="Default"/>
        <w:numPr>
          <w:ilvl w:val="0"/>
          <w:numId w:val="5"/>
        </w:numPr>
        <w:tabs>
          <w:tab w:val="clear" w:pos="720"/>
          <w:tab w:val="num" w:pos="0"/>
          <w:tab w:val="num" w:pos="660"/>
        </w:tabs>
        <w:spacing w:line="360" w:lineRule="auto"/>
        <w:ind w:left="0" w:firstLine="709"/>
        <w:jc w:val="both"/>
        <w:rPr>
          <w:color w:val="auto"/>
          <w:sz w:val="28"/>
          <w:szCs w:val="28"/>
        </w:rPr>
      </w:pPr>
      <w:r w:rsidRPr="00060F10">
        <w:rPr>
          <w:color w:val="auto"/>
          <w:sz w:val="28"/>
          <w:szCs w:val="28"/>
        </w:rPr>
        <w:t>проектирования и констру</w:t>
      </w:r>
      <w:r w:rsidR="00D11D07">
        <w:rPr>
          <w:color w:val="auto"/>
          <w:sz w:val="28"/>
          <w:szCs w:val="28"/>
        </w:rPr>
        <w:t xml:space="preserve">ирования, в том числе моделей с </w:t>
      </w:r>
      <w:r w:rsidRPr="00060F10">
        <w:rPr>
          <w:color w:val="auto"/>
          <w:sz w:val="28"/>
          <w:szCs w:val="28"/>
        </w:rPr>
        <w:t>цифровым</w:t>
      </w:r>
      <w:r w:rsidR="00D11D07">
        <w:rPr>
          <w:color w:val="auto"/>
          <w:sz w:val="28"/>
          <w:szCs w:val="28"/>
        </w:rPr>
        <w:t xml:space="preserve"> </w:t>
      </w:r>
      <w:r w:rsidRPr="00060F10">
        <w:rPr>
          <w:color w:val="auto"/>
          <w:sz w:val="28"/>
          <w:szCs w:val="28"/>
        </w:rPr>
        <w:t>управлением и обратной связью;</w:t>
      </w:r>
    </w:p>
    <w:p w:rsidR="0075667A" w:rsidRPr="00060F10" w:rsidRDefault="0075667A" w:rsidP="00F008E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lastRenderedPageBreak/>
        <w:t>исполнения, сочинения и аранжировки музыкальных произведений с</w:t>
      </w:r>
      <w:r w:rsidR="00D11D07">
        <w:rPr>
          <w:color w:val="auto"/>
          <w:sz w:val="28"/>
          <w:szCs w:val="28"/>
        </w:rPr>
        <w:t xml:space="preserve"> </w:t>
      </w:r>
      <w:r w:rsidRPr="00060F10">
        <w:rPr>
          <w:color w:val="auto"/>
          <w:sz w:val="28"/>
          <w:szCs w:val="28"/>
        </w:rPr>
        <w:t>применением традиционных инструментов и цифровых технологий;</w:t>
      </w:r>
    </w:p>
    <w:p w:rsidR="0075667A" w:rsidRPr="00060F10" w:rsidRDefault="0075667A" w:rsidP="00F008E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физического развития, участ</w:t>
      </w:r>
      <w:r w:rsidR="00D11D07">
        <w:rPr>
          <w:color w:val="auto"/>
          <w:sz w:val="28"/>
          <w:szCs w:val="28"/>
        </w:rPr>
        <w:t xml:space="preserve">ия в спортивных соревнованиях и </w:t>
      </w:r>
      <w:r w:rsidRPr="00060F10">
        <w:rPr>
          <w:color w:val="auto"/>
          <w:sz w:val="28"/>
          <w:szCs w:val="28"/>
        </w:rPr>
        <w:t>играх;</w:t>
      </w:r>
    </w:p>
    <w:p w:rsidR="0075667A" w:rsidRPr="00060F10" w:rsidRDefault="0075667A" w:rsidP="00F008E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планирования учебного процесса, фиксирования его реализации в</w:t>
      </w:r>
      <w:r w:rsidR="00D65BE2">
        <w:rPr>
          <w:color w:val="auto"/>
          <w:sz w:val="28"/>
          <w:szCs w:val="28"/>
        </w:rPr>
        <w:t xml:space="preserve"> </w:t>
      </w:r>
      <w:r w:rsidRPr="00060F10">
        <w:rPr>
          <w:color w:val="auto"/>
          <w:sz w:val="28"/>
          <w:szCs w:val="28"/>
        </w:rPr>
        <w:t xml:space="preserve">целом и отдельных этапов; </w:t>
      </w:r>
    </w:p>
    <w:p w:rsidR="0075667A" w:rsidRPr="00060F10"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размещения своих материалов и работ в информационной среде</w:t>
      </w:r>
      <w:r w:rsidR="00D65BE2">
        <w:rPr>
          <w:color w:val="auto"/>
          <w:sz w:val="28"/>
          <w:szCs w:val="28"/>
        </w:rPr>
        <w:t xml:space="preserve"> </w:t>
      </w:r>
      <w:r w:rsidRPr="00060F10">
        <w:rPr>
          <w:color w:val="auto"/>
          <w:sz w:val="28"/>
          <w:szCs w:val="28"/>
        </w:rPr>
        <w:t xml:space="preserve">образовательной организации; </w:t>
      </w:r>
    </w:p>
    <w:p w:rsidR="0075667A" w:rsidRPr="00060F10"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массовых мероприятий, собраний, представлений;</w:t>
      </w:r>
    </w:p>
    <w:p w:rsidR="0075667A"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организации отдыха и питания;</w:t>
      </w:r>
    </w:p>
    <w:p w:rsidR="0075667A" w:rsidRPr="00060F10"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эффективной коррекции нарушений речи.</w:t>
      </w:r>
    </w:p>
    <w:p w:rsidR="00BF3C68" w:rsidRPr="00BF3C68" w:rsidRDefault="00BF3C68"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FB065A" w:rsidRPr="00FB065A" w:rsidRDefault="00FB065A" w:rsidP="00F13801">
      <w:pPr>
        <w:tabs>
          <w:tab w:val="left" w:pos="0"/>
          <w:tab w:val="right" w:leader="dot" w:pos="9639"/>
        </w:tabs>
        <w:spacing w:after="0" w:line="360" w:lineRule="auto"/>
        <w:ind w:firstLine="709"/>
        <w:jc w:val="both"/>
        <w:outlineLvl w:val="0"/>
        <w:rPr>
          <w:rFonts w:ascii="Times New Roman" w:hAnsi="Times New Roman" w:cs="Times New Roman"/>
          <w:color w:val="auto"/>
          <w:sz w:val="28"/>
          <w:szCs w:val="28"/>
        </w:rPr>
      </w:pPr>
    </w:p>
    <w:p w:rsidR="00395463" w:rsidRPr="00E31F75" w:rsidRDefault="00907752" w:rsidP="007729D9">
      <w:pPr>
        <w:suppressAutoHyphens w:val="0"/>
        <w:spacing w:before="240" w:after="240" w:line="240" w:lineRule="auto"/>
        <w:jc w:val="center"/>
        <w:outlineLvl w:val="0"/>
        <w:rPr>
          <w:rFonts w:ascii="Times New Roman" w:hAnsi="Times New Roman" w:cs="Times New Roman"/>
          <w:b/>
          <w:caps/>
          <w:color w:val="auto"/>
          <w:sz w:val="28"/>
          <w:szCs w:val="28"/>
        </w:rPr>
      </w:pPr>
      <w:bookmarkStart w:id="12" w:name="bookmark2"/>
      <w:r>
        <w:rPr>
          <w:rFonts w:ascii="Times New Roman" w:hAnsi="Times New Roman" w:cs="Times New Roman"/>
          <w:b/>
          <w:color w:val="auto"/>
          <w:sz w:val="28"/>
          <w:szCs w:val="28"/>
        </w:rPr>
        <w:br w:type="page"/>
      </w:r>
      <w:bookmarkStart w:id="13" w:name="_Toc413974301"/>
      <w:r>
        <w:rPr>
          <w:rFonts w:ascii="Times New Roman" w:hAnsi="Times New Roman" w:cs="Times New Roman"/>
          <w:b/>
          <w:color w:val="auto"/>
          <w:sz w:val="28"/>
          <w:szCs w:val="28"/>
        </w:rPr>
        <w:lastRenderedPageBreak/>
        <w:t>3</w:t>
      </w:r>
      <w:r w:rsidR="00395463">
        <w:rPr>
          <w:rFonts w:ascii="Times New Roman" w:hAnsi="Times New Roman" w:cs="Times New Roman"/>
          <w:b/>
          <w:color w:val="auto"/>
          <w:sz w:val="28"/>
          <w:szCs w:val="28"/>
        </w:rPr>
        <w:t xml:space="preserve">. </w:t>
      </w:r>
      <w:r w:rsidR="00395463" w:rsidRPr="00F63254">
        <w:rPr>
          <w:rFonts w:ascii="Times New Roman" w:hAnsi="Times New Roman" w:cs="Times New Roman"/>
          <w:b/>
          <w:caps/>
          <w:color w:val="auto"/>
          <w:kern w:val="28"/>
          <w:sz w:val="28"/>
          <w:szCs w:val="28"/>
        </w:rPr>
        <w:t>Примерная а</w:t>
      </w:r>
      <w:r w:rsidR="00395463" w:rsidRPr="00F63254">
        <w:rPr>
          <w:rFonts w:ascii="Times New Roman" w:hAnsi="Times New Roman" w:cs="Times New Roman"/>
          <w:b/>
          <w:caps/>
          <w:color w:val="auto"/>
          <w:sz w:val="28"/>
          <w:szCs w:val="28"/>
        </w:rPr>
        <w:t xml:space="preserve">даптированная основная </w:t>
      </w:r>
      <w:r w:rsidR="00F13801" w:rsidRPr="00FB065A">
        <w:rPr>
          <w:rFonts w:ascii="Times New Roman" w:hAnsi="Times New Roman" w:cs="Times New Roman"/>
          <w:b/>
          <w:caps/>
          <w:color w:val="auto"/>
          <w:sz w:val="28"/>
          <w:szCs w:val="28"/>
        </w:rPr>
        <w:t>обще</w:t>
      </w:r>
      <w:r w:rsidR="00395463" w:rsidRPr="00FB065A">
        <w:rPr>
          <w:rFonts w:ascii="Times New Roman" w:hAnsi="Times New Roman" w:cs="Times New Roman"/>
          <w:b/>
          <w:caps/>
          <w:color w:val="auto"/>
          <w:sz w:val="28"/>
          <w:szCs w:val="28"/>
        </w:rPr>
        <w:t>обра</w:t>
      </w:r>
      <w:r w:rsidR="00395463" w:rsidRPr="00F63254">
        <w:rPr>
          <w:rFonts w:ascii="Times New Roman" w:hAnsi="Times New Roman" w:cs="Times New Roman"/>
          <w:b/>
          <w:caps/>
          <w:color w:val="auto"/>
          <w:sz w:val="28"/>
          <w:szCs w:val="28"/>
        </w:rPr>
        <w:t xml:space="preserve">зовательная программа начального </w:t>
      </w:r>
      <w:r w:rsidR="007729D9">
        <w:rPr>
          <w:rFonts w:ascii="Times New Roman" w:hAnsi="Times New Roman" w:cs="Times New Roman"/>
          <w:b/>
          <w:caps/>
          <w:color w:val="auto"/>
          <w:sz w:val="28"/>
          <w:szCs w:val="28"/>
        </w:rPr>
        <w:br/>
      </w:r>
      <w:r w:rsidR="00395463" w:rsidRPr="00F63254">
        <w:rPr>
          <w:rFonts w:ascii="Times New Roman" w:hAnsi="Times New Roman" w:cs="Times New Roman"/>
          <w:b/>
          <w:caps/>
          <w:color w:val="auto"/>
          <w:sz w:val="28"/>
          <w:szCs w:val="28"/>
        </w:rPr>
        <w:t>общего</w:t>
      </w:r>
      <w:r w:rsidR="00E31F75">
        <w:rPr>
          <w:rFonts w:ascii="Times New Roman" w:hAnsi="Times New Roman" w:cs="Times New Roman"/>
          <w:b/>
          <w:caps/>
          <w:color w:val="auto"/>
          <w:sz w:val="28"/>
          <w:szCs w:val="28"/>
        </w:rPr>
        <w:t xml:space="preserve"> </w:t>
      </w:r>
      <w:r w:rsidR="00395463" w:rsidRPr="00F63254">
        <w:rPr>
          <w:rFonts w:ascii="Times New Roman" w:hAnsi="Times New Roman" w:cs="Times New Roman"/>
          <w:b/>
          <w:caps/>
          <w:color w:val="auto"/>
          <w:sz w:val="28"/>
          <w:szCs w:val="28"/>
        </w:rPr>
        <w:t>образования обучающи</w:t>
      </w:r>
      <w:r w:rsidR="00E31F75">
        <w:rPr>
          <w:rFonts w:ascii="Times New Roman" w:hAnsi="Times New Roman" w:cs="Times New Roman"/>
          <w:b/>
          <w:caps/>
          <w:color w:val="auto"/>
          <w:sz w:val="28"/>
          <w:szCs w:val="28"/>
        </w:rPr>
        <w:t xml:space="preserve">хся </w:t>
      </w:r>
      <w:r w:rsidR="007729D9">
        <w:rPr>
          <w:rFonts w:ascii="Times New Roman" w:hAnsi="Times New Roman" w:cs="Times New Roman"/>
          <w:b/>
          <w:caps/>
          <w:color w:val="auto"/>
          <w:sz w:val="28"/>
          <w:szCs w:val="28"/>
        </w:rPr>
        <w:br/>
      </w:r>
      <w:r w:rsidR="00395463" w:rsidRPr="00F63254">
        <w:rPr>
          <w:rFonts w:ascii="Times New Roman" w:hAnsi="Times New Roman" w:cs="Times New Roman"/>
          <w:b/>
          <w:caps/>
          <w:color w:val="auto"/>
          <w:sz w:val="28"/>
          <w:szCs w:val="28"/>
        </w:rPr>
        <w:t>С</w:t>
      </w:r>
      <w:r w:rsidR="00E31F75">
        <w:rPr>
          <w:rFonts w:ascii="Times New Roman" w:hAnsi="Times New Roman" w:cs="Times New Roman"/>
          <w:b/>
          <w:caps/>
          <w:color w:val="auto"/>
          <w:sz w:val="28"/>
          <w:szCs w:val="28"/>
        </w:rPr>
        <w:t xml:space="preserve"> тяжелыми нарушениями </w:t>
      </w:r>
      <w:r w:rsidR="00291131">
        <w:rPr>
          <w:rFonts w:ascii="Times New Roman" w:hAnsi="Times New Roman" w:cs="Times New Roman"/>
          <w:b/>
          <w:caps/>
          <w:color w:val="auto"/>
          <w:sz w:val="28"/>
          <w:szCs w:val="28"/>
        </w:rPr>
        <w:t>речи</w:t>
      </w:r>
      <w:r w:rsidR="00395463" w:rsidRPr="00F63254">
        <w:rPr>
          <w:rFonts w:ascii="Times New Roman" w:hAnsi="Times New Roman" w:cs="Times New Roman"/>
          <w:b/>
          <w:caps/>
          <w:color w:val="auto"/>
          <w:sz w:val="28"/>
          <w:szCs w:val="28"/>
        </w:rPr>
        <w:t xml:space="preserve"> (вариант </w:t>
      </w:r>
      <w:r w:rsidR="00291131">
        <w:rPr>
          <w:rFonts w:ascii="Times New Roman" w:hAnsi="Times New Roman" w:cs="Times New Roman"/>
          <w:b/>
          <w:caps/>
          <w:color w:val="auto"/>
          <w:sz w:val="28"/>
          <w:szCs w:val="28"/>
        </w:rPr>
        <w:t>5</w:t>
      </w:r>
      <w:r w:rsidR="00395463">
        <w:rPr>
          <w:rFonts w:ascii="Times New Roman" w:hAnsi="Times New Roman" w:cs="Times New Roman"/>
          <w:b/>
          <w:caps/>
          <w:color w:val="auto"/>
          <w:sz w:val="28"/>
          <w:szCs w:val="28"/>
        </w:rPr>
        <w:t>.2</w:t>
      </w:r>
      <w:r w:rsidR="00395463" w:rsidRPr="00F63254">
        <w:rPr>
          <w:rFonts w:ascii="Times New Roman" w:hAnsi="Times New Roman" w:cs="Times New Roman"/>
          <w:b/>
          <w:caps/>
          <w:color w:val="auto"/>
          <w:sz w:val="28"/>
          <w:szCs w:val="28"/>
        </w:rPr>
        <w:t>)</w:t>
      </w:r>
      <w:bookmarkEnd w:id="13"/>
    </w:p>
    <w:p w:rsidR="002E55C8" w:rsidRPr="00F63254" w:rsidRDefault="003404F2" w:rsidP="007729D9">
      <w:pPr>
        <w:spacing w:before="240" w:after="120" w:line="240" w:lineRule="auto"/>
        <w:jc w:val="center"/>
        <w:outlineLvl w:val="1"/>
        <w:rPr>
          <w:rFonts w:ascii="Times New Roman" w:hAnsi="Times New Roman" w:cs="Times New Roman"/>
          <w:b/>
          <w:caps/>
          <w:color w:val="auto"/>
          <w:sz w:val="28"/>
          <w:szCs w:val="28"/>
        </w:rPr>
      </w:pPr>
      <w:bookmarkStart w:id="14" w:name="_Toc413974302"/>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5F371F" w:rsidRPr="00301148">
        <w:rPr>
          <w:rFonts w:ascii="Times New Roman" w:hAnsi="Times New Roman" w:cs="Times New Roman"/>
          <w:b/>
          <w:color w:val="auto"/>
          <w:sz w:val="28"/>
          <w:szCs w:val="28"/>
        </w:rPr>
        <w:t xml:space="preserve">1. </w:t>
      </w:r>
      <w:r w:rsidR="00395463" w:rsidRPr="00301148">
        <w:rPr>
          <w:rFonts w:ascii="Times New Roman" w:hAnsi="Times New Roman" w:cs="Times New Roman"/>
          <w:b/>
          <w:color w:val="auto"/>
          <w:sz w:val="28"/>
          <w:szCs w:val="28"/>
        </w:rPr>
        <w:t>Целевой раздел</w:t>
      </w:r>
      <w:bookmarkEnd w:id="12"/>
      <w:bookmarkEnd w:id="14"/>
    </w:p>
    <w:p w:rsidR="008A130B" w:rsidRPr="00F63254" w:rsidRDefault="003404F2" w:rsidP="007729D9">
      <w:pPr>
        <w:spacing w:before="120" w:after="120" w:line="240" w:lineRule="auto"/>
        <w:jc w:val="center"/>
        <w:outlineLvl w:val="2"/>
        <w:rPr>
          <w:rFonts w:ascii="Times New Roman" w:hAnsi="Times New Roman" w:cs="Times New Roman"/>
          <w:b/>
          <w:color w:val="auto"/>
          <w:sz w:val="28"/>
          <w:szCs w:val="28"/>
        </w:rPr>
      </w:pPr>
      <w:bookmarkStart w:id="15" w:name="bookmark3"/>
      <w:bookmarkStart w:id="16" w:name="_Toc413974303"/>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981EF3" w:rsidRPr="00301148">
        <w:rPr>
          <w:rFonts w:ascii="Times New Roman" w:hAnsi="Times New Roman" w:cs="Times New Roman"/>
          <w:b/>
          <w:color w:val="auto"/>
          <w:sz w:val="28"/>
          <w:szCs w:val="28"/>
        </w:rPr>
        <w:t>1.1. Пояснительная записка</w:t>
      </w:r>
      <w:bookmarkEnd w:id="15"/>
      <w:bookmarkEnd w:id="16"/>
    </w:p>
    <w:p w:rsidR="00981EF3" w:rsidRDefault="00E41E14" w:rsidP="007729D9">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7729D9">
        <w:rPr>
          <w:rFonts w:ascii="Times New Roman" w:hAnsi="Times New Roman" w:cs="Times New Roman"/>
          <w:b/>
          <w:sz w:val="28"/>
          <w:szCs w:val="28"/>
        </w:rPr>
        <w:t>адаптированной основной общеобразовательной программы</w:t>
      </w:r>
      <w:r w:rsidR="007729D9" w:rsidRPr="00F63254">
        <w:rPr>
          <w:rFonts w:ascii="Times New Roman" w:hAnsi="Times New Roman" w:cs="Times New Roman"/>
          <w:b/>
          <w:sz w:val="28"/>
          <w:szCs w:val="28"/>
        </w:rPr>
        <w:t xml:space="preserve"> начального общего образования</w:t>
      </w:r>
    </w:p>
    <w:p w:rsidR="00291131" w:rsidRDefault="00291131" w:rsidP="007729D9">
      <w:pPr>
        <w:spacing w:after="0" w:line="360" w:lineRule="auto"/>
        <w:ind w:firstLine="720"/>
        <w:jc w:val="both"/>
        <w:rPr>
          <w:rFonts w:ascii="Times New Roman" w:hAnsi="Times New Roman" w:cs="Times New Roman"/>
          <w:sz w:val="28"/>
          <w:szCs w:val="28"/>
        </w:rPr>
      </w:pPr>
      <w:r w:rsidRPr="00AE576C">
        <w:rPr>
          <w:rFonts w:ascii="Times New Roman" w:hAnsi="Times New Roman" w:cs="Times New Roman"/>
          <w:sz w:val="28"/>
          <w:szCs w:val="28"/>
        </w:rPr>
        <w:t xml:space="preserve">Адаптированная основная </w:t>
      </w:r>
      <w:r>
        <w:rPr>
          <w:rFonts w:ascii="Times New Roman" w:hAnsi="Times New Roman" w:cs="Times New Roman"/>
          <w:sz w:val="28"/>
          <w:szCs w:val="28"/>
        </w:rPr>
        <w:t>обще</w:t>
      </w:r>
      <w:r w:rsidRPr="00AE576C">
        <w:rPr>
          <w:rFonts w:ascii="Times New Roman" w:hAnsi="Times New Roman" w:cs="Times New Roman"/>
          <w:sz w:val="28"/>
          <w:szCs w:val="28"/>
        </w:rPr>
        <w:t>образовательная программа н</w:t>
      </w:r>
      <w:r>
        <w:rPr>
          <w:rFonts w:ascii="Times New Roman" w:hAnsi="Times New Roman" w:cs="Times New Roman"/>
          <w:sz w:val="28"/>
          <w:szCs w:val="28"/>
        </w:rPr>
        <w:t>ачального общего образования</w:t>
      </w:r>
      <w:r w:rsidRPr="00AE576C">
        <w:rPr>
          <w:rFonts w:ascii="Times New Roman" w:hAnsi="Times New Roman" w:cs="Times New Roman"/>
          <w:sz w:val="28"/>
          <w:szCs w:val="28"/>
        </w:rPr>
        <w:t xml:space="preserve"> обучающихся </w:t>
      </w:r>
      <w:r>
        <w:rPr>
          <w:rFonts w:ascii="Times New Roman" w:hAnsi="Times New Roman" w:cs="Times New Roman"/>
          <w:sz w:val="28"/>
          <w:szCs w:val="28"/>
        </w:rPr>
        <w:t xml:space="preserve">с ТНР </w:t>
      </w:r>
      <w:r w:rsidRPr="00AE576C">
        <w:rPr>
          <w:rFonts w:ascii="Times New Roman" w:hAnsi="Times New Roman" w:cs="Times New Roman"/>
          <w:sz w:val="28"/>
          <w:szCs w:val="28"/>
        </w:rPr>
        <w:t>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927E66" w:rsidRDefault="00927E66" w:rsidP="007729D9">
      <w:pPr>
        <w:spacing w:after="0" w:line="360" w:lineRule="auto"/>
        <w:ind w:firstLine="720"/>
        <w:jc w:val="both"/>
        <w:rPr>
          <w:rFonts w:ascii="Times New Roman" w:hAnsi="Times New Roman" w:cs="Times New Roman"/>
          <w:sz w:val="28"/>
          <w:szCs w:val="28"/>
        </w:rPr>
      </w:pPr>
    </w:p>
    <w:p w:rsidR="00112801" w:rsidRDefault="00112801" w:rsidP="00927E66">
      <w:pPr>
        <w:pStyle w:val="14TexstOSNOVA1012"/>
        <w:spacing w:line="24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7729D9">
        <w:rPr>
          <w:rFonts w:ascii="Times New Roman" w:hAnsi="Times New Roman" w:cs="Times New Roman"/>
          <w:b/>
          <w:sz w:val="28"/>
          <w:szCs w:val="28"/>
        </w:rPr>
        <w:t>адаптированной основной общеобразовательной программы</w:t>
      </w:r>
      <w:r w:rsidR="007729D9" w:rsidRPr="00F63254">
        <w:rPr>
          <w:rFonts w:ascii="Times New Roman" w:hAnsi="Times New Roman" w:cs="Times New Roman"/>
          <w:b/>
          <w:sz w:val="28"/>
          <w:szCs w:val="28"/>
        </w:rPr>
        <w:t xml:space="preserve"> начального общего образования</w:t>
      </w:r>
    </w:p>
    <w:p w:rsidR="00112801" w:rsidRDefault="00112801" w:rsidP="00112801">
      <w:pPr>
        <w:pStyle w:val="14TexstOSNOVA1012"/>
        <w:spacing w:line="360" w:lineRule="auto"/>
        <w:ind w:firstLine="709"/>
        <w:rPr>
          <w:rFonts w:ascii="Times New Roman" w:hAnsi="Times New Roman" w:cs="Times New Roman"/>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927E66" w:rsidRPr="0058462F" w:rsidRDefault="00927E66" w:rsidP="00112801">
      <w:pPr>
        <w:pStyle w:val="14TexstOSNOVA1012"/>
        <w:spacing w:line="360" w:lineRule="auto"/>
        <w:ind w:firstLine="709"/>
        <w:rPr>
          <w:rFonts w:ascii="Times New Roman" w:hAnsi="Times New Roman" w:cs="Times New Roman"/>
          <w:color w:val="auto"/>
          <w:sz w:val="28"/>
          <w:szCs w:val="28"/>
        </w:rPr>
      </w:pPr>
    </w:p>
    <w:p w:rsidR="00291131" w:rsidRPr="00290F42" w:rsidRDefault="00112801" w:rsidP="00927E66">
      <w:pPr>
        <w:pStyle w:val="14TexstOSNOVA1012"/>
        <w:spacing w:line="240" w:lineRule="auto"/>
        <w:ind w:firstLine="709"/>
        <w:rPr>
          <w:rFonts w:ascii="Times New Roman" w:hAnsi="Times New Roman" w:cs="Times New Roman"/>
          <w:b/>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7729D9">
        <w:rPr>
          <w:rFonts w:ascii="Times New Roman" w:hAnsi="Times New Roman" w:cs="Times New Roman"/>
          <w:b/>
          <w:sz w:val="28"/>
          <w:szCs w:val="28"/>
        </w:rPr>
        <w:t>адаптированной основной общеобразовательной программы</w:t>
      </w:r>
      <w:r w:rsidR="007729D9" w:rsidRPr="00F63254">
        <w:rPr>
          <w:rFonts w:ascii="Times New Roman" w:hAnsi="Times New Roman" w:cs="Times New Roman"/>
          <w:b/>
          <w:sz w:val="28"/>
          <w:szCs w:val="28"/>
        </w:rPr>
        <w:t xml:space="preserve"> начального общего образования</w:t>
      </w:r>
    </w:p>
    <w:p w:rsidR="00290F42" w:rsidRPr="00290F42" w:rsidRDefault="00290F42"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290F42" w:rsidRPr="00290F42" w:rsidRDefault="00290F42"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rP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w:t>
      </w:r>
      <w:r w:rsidR="00977CE9">
        <w:rPr>
          <w:rFonts w:ascii="Times New Roman" w:hAnsi="Times New Roman"/>
          <w:kern w:val="20"/>
          <w:sz w:val="28"/>
          <w:szCs w:val="20"/>
        </w:rPr>
        <w:t>рекционное воздействие. Это обучающиеся</w:t>
      </w:r>
      <w:r w:rsidRPr="00290F42">
        <w:rPr>
          <w:rFonts w:ascii="Times New Roman" w:hAnsi="Times New Roman"/>
          <w:kern w:val="20"/>
          <w:sz w:val="28"/>
          <w:szCs w:val="20"/>
        </w:rPr>
        <w:t xml:space="preserve">, находящиеся на </w:t>
      </w:r>
      <w:r w:rsidRPr="00290F42">
        <w:rPr>
          <w:rFonts w:ascii="Times New Roman" w:hAnsi="Times New Roman"/>
          <w:kern w:val="20"/>
          <w:sz w:val="28"/>
          <w:szCs w:val="20"/>
          <w:lang w:val="en-US"/>
        </w:rPr>
        <w:t>II</w:t>
      </w:r>
      <w:r w:rsidRPr="00290F42">
        <w:rPr>
          <w:rFonts w:ascii="Times New Roman" w:hAnsi="Times New Roman"/>
          <w:kern w:val="20"/>
          <w:sz w:val="28"/>
          <w:szCs w:val="20"/>
        </w:rPr>
        <w:t xml:space="preserve"> и </w:t>
      </w:r>
      <w:r w:rsidRPr="00290F42">
        <w:rPr>
          <w:rFonts w:ascii="Times New Roman" w:hAnsi="Times New Roman"/>
          <w:kern w:val="20"/>
          <w:sz w:val="28"/>
          <w:szCs w:val="20"/>
          <w:lang w:val="en-US"/>
        </w:rPr>
        <w:t>III</w:t>
      </w:r>
      <w:r w:rsidRPr="00290F42">
        <w:rPr>
          <w:rFonts w:ascii="Times New Roman" w:hAnsi="Times New Roman"/>
          <w:kern w:val="20"/>
          <w:sz w:val="28"/>
          <w:szCs w:val="20"/>
        </w:rPr>
        <w:t xml:space="preserve"> уровнях речевого развития (по Р.Е. Левиной), при алалии, афазии, дизартрии, ринолалии, заикании, имеющие </w:t>
      </w:r>
      <w:r w:rsidR="00977CE9">
        <w:rPr>
          <w:rFonts w:ascii="Times New Roman" w:hAnsi="Times New Roman"/>
          <w:kern w:val="20"/>
          <w:sz w:val="28"/>
          <w:szCs w:val="20"/>
        </w:rPr>
        <w:lastRenderedPageBreak/>
        <w:t>нарушения чтения и письма и обучающиеся</w:t>
      </w:r>
      <w:r w:rsidRPr="00290F42">
        <w:rPr>
          <w:rFonts w:ascii="Times New Roman" w:hAnsi="Times New Roman"/>
          <w:kern w:val="20"/>
          <w:sz w:val="28"/>
          <w:szCs w:val="20"/>
        </w:rPr>
        <w:t>, не имеющие общего недоразвития речи при тяжёлой степени выраженности заикания. В зависимости от уровня речевого развития в образовательной организации существуют два отделения:</w:t>
      </w:r>
    </w:p>
    <w:p w:rsidR="00290F42" w:rsidRPr="00290F42" w:rsidRDefault="00290F42"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290F42" w:rsidRDefault="00290F42"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lang w:val="en-US"/>
        </w:rPr>
        <w:t>II</w:t>
      </w:r>
      <w:r w:rsidRPr="00290F42">
        <w:rPr>
          <w:rFonts w:ascii="Times New Roman" w:hAnsi="Times New Roman"/>
          <w:kern w:val="20"/>
          <w:sz w:val="28"/>
          <w:szCs w:val="20"/>
        </w:rPr>
        <w:t xml:space="preserve"> отделение – для обучающихся с тяжелой степенью выраженности заикания при нормальном развитии речи.</w:t>
      </w:r>
    </w:p>
    <w:p w:rsidR="00DA3310" w:rsidRPr="00290F42" w:rsidRDefault="00DA3310"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rPr>
        <w:t xml:space="preserve">Срок освоения АООП НОО для обучающихся с ТНР составляет в </w:t>
      </w:r>
      <w:r w:rsidRPr="00290F42">
        <w:rPr>
          <w:rFonts w:ascii="Times New Roman" w:hAnsi="Times New Roman"/>
          <w:kern w:val="20"/>
          <w:sz w:val="28"/>
          <w:szCs w:val="20"/>
          <w:lang w:val="en-US"/>
        </w:rPr>
        <w:t>I</w:t>
      </w:r>
      <w:r w:rsidR="00F30102">
        <w:rPr>
          <w:rFonts w:ascii="Times New Roman" w:hAnsi="Times New Roman"/>
          <w:kern w:val="20"/>
          <w:sz w:val="28"/>
          <w:szCs w:val="20"/>
        </w:rPr>
        <w:t xml:space="preserve"> отделении 5 лет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дополнительный – 4 классы), во </w:t>
      </w:r>
      <w:r w:rsidRPr="00290F42">
        <w:rPr>
          <w:rFonts w:ascii="Times New Roman" w:hAnsi="Times New Roman"/>
          <w:kern w:val="20"/>
          <w:sz w:val="28"/>
          <w:szCs w:val="20"/>
          <w:lang w:val="en-US"/>
        </w:rPr>
        <w:t>II</w:t>
      </w:r>
      <w:r w:rsidR="00F30102">
        <w:rPr>
          <w:rFonts w:ascii="Times New Roman" w:hAnsi="Times New Roman"/>
          <w:kern w:val="20"/>
          <w:sz w:val="28"/>
          <w:szCs w:val="20"/>
        </w:rPr>
        <w:t xml:space="preserve"> отделении 4 года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 4 классы). Для обучающихся с ТНР, не имевших дошкольной подготовки и (или) по уровню своего развития н</w:t>
      </w:r>
      <w:r w:rsidR="00F30102">
        <w:rPr>
          <w:rFonts w:ascii="Times New Roman" w:hAnsi="Times New Roman"/>
          <w:kern w:val="20"/>
          <w:sz w:val="28"/>
          <w:szCs w:val="20"/>
        </w:rPr>
        <w:t xml:space="preserve">е готовых к освоению программы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класса, предусматривается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дополнительный класс. </w:t>
      </w:r>
    </w:p>
    <w:p w:rsidR="00DA3310" w:rsidRDefault="00DA3310"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rPr>
        <w:t>Выбор продолжительно</w:t>
      </w:r>
      <w:r w:rsidR="00F30102">
        <w:rPr>
          <w:rFonts w:ascii="Times New Roman" w:hAnsi="Times New Roman"/>
          <w:kern w:val="20"/>
          <w:sz w:val="28"/>
          <w:szCs w:val="20"/>
        </w:rPr>
        <w:t xml:space="preserve">сти обучения (за счет введения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дополнительного класса) на </w:t>
      </w:r>
      <w:r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927E66" w:rsidRPr="00290F42" w:rsidRDefault="00927E66" w:rsidP="007729D9">
      <w:pPr>
        <w:spacing w:after="0" w:line="360" w:lineRule="auto"/>
        <w:ind w:firstLine="709"/>
        <w:jc w:val="both"/>
        <w:rPr>
          <w:rFonts w:ascii="Times New Roman" w:hAnsi="Times New Roman"/>
          <w:kern w:val="20"/>
          <w:sz w:val="28"/>
          <w:szCs w:val="20"/>
        </w:rPr>
      </w:pPr>
    </w:p>
    <w:p w:rsidR="00D43322" w:rsidRPr="00FB065A" w:rsidRDefault="00D43322" w:rsidP="007E204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Психолого-педагогическая </w:t>
      </w:r>
      <w:r w:rsidR="00290F42">
        <w:rPr>
          <w:rFonts w:ascii="Times New Roman" w:hAnsi="Times New Roman" w:cs="Times New Roman"/>
          <w:b/>
          <w:color w:val="auto"/>
          <w:sz w:val="28"/>
          <w:szCs w:val="28"/>
        </w:rPr>
        <w:t>характеристика обучающихся с ТНР</w:t>
      </w:r>
    </w:p>
    <w:p w:rsidR="003901B5" w:rsidRPr="00091ADD" w:rsidRDefault="003901B5" w:rsidP="007729D9">
      <w:pPr>
        <w:spacing w:after="0" w:line="36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 xml:space="preserve">В </w:t>
      </w:r>
      <w:r>
        <w:rPr>
          <w:rFonts w:ascii="Times New Roman" w:hAnsi="Times New Roman" w:cs="Times New Roman"/>
          <w:sz w:val="28"/>
          <w:szCs w:val="28"/>
        </w:rPr>
        <w:t>настоящее время контингент обучающихся</w:t>
      </w:r>
      <w:r w:rsidRPr="00091ADD">
        <w:rPr>
          <w:rFonts w:ascii="Times New Roman" w:hAnsi="Times New Roman" w:cs="Times New Roman"/>
          <w:sz w:val="28"/>
          <w:szCs w:val="28"/>
        </w:rPr>
        <w:t xml:space="preserve"> с речевыми нарушениями, начинающих школьное обучение, существенно изменился как по состоянию речевого развития, так и по уровню подготовленности к систематическому обучению. Эти изменения обусловлены рядом позитивных и негативных факторов:</w:t>
      </w:r>
    </w:p>
    <w:p w:rsidR="003901B5" w:rsidRPr="00091ADD"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 xml:space="preserve">влиянием позитивных результатов деятельности дифференцированной системы логопедической помощи в дошкольных образовательных организациях для детей с нарушениями речи, которые позволили </w:t>
      </w:r>
      <w:r w:rsidRPr="00091ADD">
        <w:rPr>
          <w:rFonts w:ascii="Times New Roman" w:hAnsi="Times New Roman" w:cs="Times New Roman"/>
          <w:sz w:val="28"/>
          <w:szCs w:val="28"/>
        </w:rPr>
        <w:lastRenderedPageBreak/>
        <w:t>минимизировать воздействие первичного речевого дефекта на общее психическое развитие ребенка и его обучаемость;</w:t>
      </w:r>
    </w:p>
    <w:p w:rsidR="003901B5" w:rsidRPr="00091ADD"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широким внедрением ранней логопедической помощи на основе ранней диагностики детей группы риска по возникновению речевой патологии;</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повышением эффективности логопедического воздействия за счет применения инновационных технологий логопедической работы;</w:t>
      </w:r>
    </w:p>
    <w:p w:rsidR="003901B5" w:rsidRPr="00091ADD"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возросшей распространенностью органических форм речевой патологии, нередко в сочетании с другими (множественными) нарушениями психофизического развития.</w:t>
      </w:r>
    </w:p>
    <w:p w:rsidR="003901B5" w:rsidRPr="00091ADD" w:rsidRDefault="003901B5" w:rsidP="007729D9">
      <w:pPr>
        <w:spacing w:after="0" w:line="36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 xml:space="preserve">В связи с этим в настоящее время наметились две основные тенденции в качественном изменении контингента </w:t>
      </w:r>
      <w:r>
        <w:rPr>
          <w:rFonts w:ascii="Times New Roman" w:hAnsi="Times New Roman" w:cs="Times New Roman"/>
          <w:sz w:val="28"/>
          <w:szCs w:val="28"/>
        </w:rPr>
        <w:t>об</w:t>
      </w:r>
      <w:r w:rsidRPr="00091ADD">
        <w:rPr>
          <w:rFonts w:ascii="Times New Roman" w:hAnsi="Times New Roman" w:cs="Times New Roman"/>
          <w:sz w:val="28"/>
          <w:szCs w:val="28"/>
        </w:rPr>
        <w:t>уча</w:t>
      </w:r>
      <w:r>
        <w:rPr>
          <w:rFonts w:ascii="Times New Roman" w:hAnsi="Times New Roman" w:cs="Times New Roman"/>
          <w:sz w:val="28"/>
          <w:szCs w:val="28"/>
        </w:rPr>
        <w:t>ю</w:t>
      </w:r>
      <w:r w:rsidRPr="00091ADD">
        <w:rPr>
          <w:rFonts w:ascii="Times New Roman" w:hAnsi="Times New Roman" w:cs="Times New Roman"/>
          <w:sz w:val="28"/>
          <w:szCs w:val="28"/>
        </w:rPr>
        <w:t>щихся.</w:t>
      </w:r>
    </w:p>
    <w:p w:rsidR="003901B5" w:rsidRPr="00091ADD" w:rsidRDefault="003901B5" w:rsidP="007729D9">
      <w:pPr>
        <w:spacing w:after="0" w:line="36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Одна тенденция заключается в минимизации проявлений речевых нарушений к школьному возрасту при сохранении трудностей свободного оперирования языковыми средствами, что ограничивает коммуникативную практику, приводит к возникновению явлений школьной дезадаптации.</w:t>
      </w:r>
    </w:p>
    <w:p w:rsidR="003901B5" w:rsidRPr="00CE655D" w:rsidRDefault="003901B5" w:rsidP="007729D9">
      <w:pPr>
        <w:spacing w:after="0" w:line="36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 xml:space="preserve">Другая тенденция характеризуется утяжелением структуры </w:t>
      </w:r>
      <w:r>
        <w:rPr>
          <w:rFonts w:ascii="Times New Roman" w:hAnsi="Times New Roman" w:cs="Times New Roman"/>
          <w:sz w:val="28"/>
          <w:szCs w:val="28"/>
        </w:rPr>
        <w:t>речевого дефекта у обучающихся</w:t>
      </w:r>
      <w:r w:rsidRPr="00CE655D">
        <w:rPr>
          <w:rFonts w:ascii="Times New Roman" w:hAnsi="Times New Roman" w:cs="Times New Roman"/>
          <w:sz w:val="28"/>
          <w:szCs w:val="28"/>
        </w:rPr>
        <w:t>, множественными наруше</w:t>
      </w:r>
      <w:r>
        <w:rPr>
          <w:rFonts w:ascii="Times New Roman" w:hAnsi="Times New Roman" w:cs="Times New Roman"/>
          <w:sz w:val="28"/>
          <w:szCs w:val="28"/>
        </w:rPr>
        <w:t>ниями языковой</w:t>
      </w:r>
      <w:r w:rsidRPr="00CE655D">
        <w:rPr>
          <w:rFonts w:ascii="Times New Roman" w:hAnsi="Times New Roman" w:cs="Times New Roman"/>
          <w:sz w:val="28"/>
          <w:szCs w:val="28"/>
        </w:rPr>
        <w:t xml:space="preserve"> систем</w:t>
      </w:r>
      <w:r>
        <w:rPr>
          <w:rFonts w:ascii="Times New Roman" w:hAnsi="Times New Roman" w:cs="Times New Roman"/>
          <w:sz w:val="28"/>
          <w:szCs w:val="28"/>
        </w:rPr>
        <w:t>ы</w:t>
      </w:r>
      <w:r w:rsidRPr="00CE655D">
        <w:rPr>
          <w:rFonts w:ascii="Times New Roman" w:hAnsi="Times New Roman" w:cs="Times New Roman"/>
          <w:sz w:val="28"/>
          <w:szCs w:val="28"/>
        </w:rPr>
        <w:t xml:space="preserve"> в сочетании с комплексными анализаторными расстройствами.</w:t>
      </w:r>
    </w:p>
    <w:p w:rsidR="003901B5" w:rsidRPr="00CE655D" w:rsidRDefault="003901B5" w:rsidP="007729D9">
      <w:pPr>
        <w:spacing w:after="0" w:line="360" w:lineRule="auto"/>
        <w:ind w:firstLine="709"/>
        <w:jc w:val="both"/>
        <w:rPr>
          <w:rFonts w:ascii="Times New Roman" w:hAnsi="Times New Roman" w:cs="Times New Roman"/>
          <w:sz w:val="28"/>
          <w:szCs w:val="28"/>
        </w:rPr>
      </w:pPr>
      <w:r w:rsidRPr="00CE655D">
        <w:rPr>
          <w:rFonts w:ascii="Times New Roman" w:hAnsi="Times New Roman" w:cs="Times New Roman"/>
          <w:sz w:val="28"/>
          <w:szCs w:val="28"/>
        </w:rPr>
        <w:t>Для обучающихся с ТНР типичными являются значительные внутригрупповые различия по уровню речевого развития.</w:t>
      </w:r>
    </w:p>
    <w:p w:rsidR="003901B5" w:rsidRPr="00CE655D" w:rsidRDefault="003901B5" w:rsidP="007729D9">
      <w:pPr>
        <w:spacing w:after="0" w:line="360" w:lineRule="auto"/>
        <w:ind w:firstLine="709"/>
        <w:jc w:val="both"/>
        <w:rPr>
          <w:rFonts w:ascii="Times New Roman" w:hAnsi="Times New Roman" w:cs="Times New Roman"/>
          <w:sz w:val="28"/>
          <w:szCs w:val="28"/>
        </w:rPr>
      </w:pPr>
      <w:r w:rsidRPr="00CE655D">
        <w:rPr>
          <w:rFonts w:ascii="Times New Roman" w:hAnsi="Times New Roman" w:cs="Times New Roman"/>
          <w:sz w:val="28"/>
          <w:szCs w:val="28"/>
        </w:rPr>
        <w:t>Одни расстройства речи могут быть резко выраженными, охватывающими все компоненты языковой системы. Другие проявляются ограниченно и в минимальной степени (например, только в звуковой стороне речи, в недостатках произношения отдельных звуков). Они, как правило, не влияют на речевую деятельность в целом. Однако у значительн</w:t>
      </w:r>
      <w:r>
        <w:rPr>
          <w:rFonts w:ascii="Times New Roman" w:hAnsi="Times New Roman" w:cs="Times New Roman"/>
          <w:sz w:val="28"/>
          <w:szCs w:val="28"/>
        </w:rPr>
        <w:t>ой части обучающихся</w:t>
      </w:r>
      <w:r w:rsidRPr="00CE655D">
        <w:rPr>
          <w:rFonts w:ascii="Times New Roman" w:hAnsi="Times New Roman" w:cs="Times New Roman"/>
          <w:sz w:val="28"/>
          <w:szCs w:val="28"/>
        </w:rPr>
        <w:t xml:space="preserve"> отмечаются особенности речевого поведения – незаинтересованность в вербальном контакте, неумение ориентироваться в ситуации общения, а в случае выраженных речевых расстройств – негативизм и значительные трудности речевой коммуникации.</w:t>
      </w:r>
    </w:p>
    <w:p w:rsidR="003901B5" w:rsidRDefault="003901B5" w:rsidP="007729D9">
      <w:pPr>
        <w:spacing w:after="0" w:line="360" w:lineRule="auto"/>
        <w:ind w:firstLine="709"/>
        <w:jc w:val="both"/>
        <w:rPr>
          <w:rFonts w:ascii="Times New Roman" w:hAnsi="Times New Roman" w:cs="Times New Roman"/>
          <w:sz w:val="28"/>
          <w:szCs w:val="28"/>
        </w:rPr>
      </w:pPr>
      <w:r w:rsidRPr="00CE655D">
        <w:rPr>
          <w:rFonts w:ascii="Times New Roman" w:hAnsi="Times New Roman" w:cs="Times New Roman"/>
          <w:sz w:val="28"/>
          <w:szCs w:val="28"/>
        </w:rPr>
        <w:lastRenderedPageBreak/>
        <w:t>Социа</w:t>
      </w:r>
      <w:r>
        <w:rPr>
          <w:rFonts w:ascii="Times New Roman" w:hAnsi="Times New Roman" w:cs="Times New Roman"/>
          <w:sz w:val="28"/>
          <w:szCs w:val="28"/>
        </w:rPr>
        <w:t>льное развитие большинства обучающихся</w:t>
      </w:r>
      <w:r w:rsidRPr="00CE655D">
        <w:rPr>
          <w:rFonts w:ascii="Times New Roman" w:hAnsi="Times New Roman" w:cs="Times New Roman"/>
          <w:sz w:val="28"/>
          <w:szCs w:val="28"/>
        </w:rPr>
        <w:t xml:space="preserve"> с нарушениями речи полноценно не происходит в связи с недостаточным освоением способов речевого поведения, неумением выбирать коммуникативные стратегии и тактики решения проблемных ситуаций.</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Обучающиеся с ТНР  - обучающиеся с выраженными речевыми/языковыми (коммуникативными) расстройствами – представляют собой разнородную группу не только по степени выраженности речевого дефекта, но и по механизму его возникновения, уровню общего и речевого развития, наличию/отсутствию  сопутствующих нарушений.</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практике в качестве инструмента дифференциации  специалистами используются две классификации, выполненные по разным основаниям:</w:t>
      </w:r>
    </w:p>
    <w:p w:rsidR="003901B5" w:rsidRDefault="003901B5" w:rsidP="007729D9">
      <w:pPr>
        <w:numPr>
          <w:ilvl w:val="0"/>
          <w:numId w:val="18"/>
        </w:numPr>
        <w:spacing w:after="0" w:line="360" w:lineRule="auto"/>
        <w:ind w:hanging="550"/>
        <w:jc w:val="both"/>
        <w:rPr>
          <w:rFonts w:ascii="Times New Roman" w:hAnsi="Times New Roman" w:cs="Times New Roman"/>
          <w:sz w:val="28"/>
          <w:szCs w:val="28"/>
        </w:rPr>
      </w:pPr>
      <w:r>
        <w:rPr>
          <w:rFonts w:ascii="Times New Roman" w:hAnsi="Times New Roman" w:cs="Times New Roman"/>
          <w:sz w:val="28"/>
          <w:szCs w:val="28"/>
        </w:rPr>
        <w:t>психолого-педагогическая классификация;</w:t>
      </w:r>
    </w:p>
    <w:p w:rsidR="003901B5" w:rsidRDefault="003901B5" w:rsidP="007729D9">
      <w:pPr>
        <w:numPr>
          <w:ilvl w:val="0"/>
          <w:numId w:val="19"/>
        </w:numPr>
        <w:spacing w:after="0" w:line="360" w:lineRule="auto"/>
        <w:ind w:hanging="550"/>
        <w:jc w:val="both"/>
        <w:rPr>
          <w:rFonts w:ascii="Times New Roman" w:hAnsi="Times New Roman" w:cs="Times New Roman"/>
          <w:sz w:val="28"/>
          <w:szCs w:val="28"/>
        </w:rPr>
      </w:pPr>
      <w:r>
        <w:rPr>
          <w:rFonts w:ascii="Times New Roman" w:hAnsi="Times New Roman" w:cs="Times New Roman"/>
          <w:sz w:val="28"/>
          <w:szCs w:val="28"/>
        </w:rPr>
        <w:t>клинико-педагогическая классификация.</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психолого-педагогической классификации выделяются группы обучающихся, имеющие общие проявления речевого дефекта при разных по механизму формах аномального речевого развития.</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данной классификации обучение по адаптированной основной общеобразовательной программе начального общего образования организуется для обучающихся, имеющих </w:t>
      </w:r>
      <w:r>
        <w:rPr>
          <w:rFonts w:ascii="Times New Roman" w:hAnsi="Times New Roman" w:cs="Times New Roman"/>
          <w:sz w:val="28"/>
          <w:szCs w:val="28"/>
          <w:lang w:val="en-US"/>
        </w:rPr>
        <w:t>II</w:t>
      </w:r>
      <w:r w:rsidRPr="00CE655D">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III</w:t>
      </w:r>
      <w:r>
        <w:rPr>
          <w:rFonts w:ascii="Times New Roman" w:hAnsi="Times New Roman" w:cs="Times New Roman"/>
          <w:sz w:val="28"/>
          <w:szCs w:val="28"/>
        </w:rPr>
        <w:t xml:space="preserve"> уровни речевого развития (по Р.Е. Левиной). Общее недоразвитие речи может наблюдаться при различных сложных формах детской речевой патологии, выделяемых в клинико-педагогической классификации речевых расстройств (алалия, афазия, дизартрия, ринолалия, заи</w:t>
      </w:r>
      <w:r w:rsidR="00E223F6">
        <w:rPr>
          <w:rFonts w:ascii="Times New Roman" w:hAnsi="Times New Roman" w:cs="Times New Roman"/>
          <w:sz w:val="28"/>
          <w:szCs w:val="28"/>
        </w:rPr>
        <w:t>кание, дислексия, дисграфия</w:t>
      </w:r>
      <w:r>
        <w:rPr>
          <w:rFonts w:ascii="Times New Roman" w:hAnsi="Times New Roman" w:cs="Times New Roman"/>
          <w:sz w:val="28"/>
          <w:szCs w:val="28"/>
        </w:rPr>
        <w:t>).</w:t>
      </w:r>
    </w:p>
    <w:p w:rsidR="003901B5" w:rsidRDefault="003901B5" w:rsidP="007729D9">
      <w:pPr>
        <w:spacing w:after="0" w:line="360" w:lineRule="auto"/>
        <w:ind w:firstLine="709"/>
        <w:jc w:val="both"/>
        <w:rPr>
          <w:rFonts w:ascii="Times New Roman" w:hAnsi="Times New Roman" w:cs="Times New Roman"/>
          <w:sz w:val="28"/>
          <w:szCs w:val="28"/>
        </w:rPr>
      </w:pPr>
      <w:r w:rsidRPr="009419CD">
        <w:rPr>
          <w:rFonts w:ascii="Times New Roman" w:hAnsi="Times New Roman" w:cs="Times New Roman"/>
          <w:sz w:val="28"/>
          <w:szCs w:val="28"/>
        </w:rPr>
        <w:t>Несмотря на различную природу</w:t>
      </w:r>
      <w:r>
        <w:rPr>
          <w:rFonts w:ascii="Times New Roman" w:hAnsi="Times New Roman" w:cs="Times New Roman"/>
          <w:sz w:val="28"/>
          <w:szCs w:val="28"/>
        </w:rPr>
        <w:t>,</w:t>
      </w:r>
      <w:r w:rsidRPr="009419CD">
        <w:rPr>
          <w:rFonts w:ascii="Times New Roman" w:hAnsi="Times New Roman" w:cs="Times New Roman"/>
          <w:sz w:val="28"/>
          <w:szCs w:val="28"/>
        </w:rPr>
        <w:t xml:space="preserve"> механизм речевого дефекта, </w:t>
      </w:r>
      <w:r>
        <w:rPr>
          <w:rFonts w:ascii="Times New Roman" w:hAnsi="Times New Roman" w:cs="Times New Roman"/>
          <w:sz w:val="28"/>
          <w:szCs w:val="28"/>
        </w:rPr>
        <w:t>у этих обучающихся</w:t>
      </w:r>
      <w:r w:rsidRPr="009419CD">
        <w:rPr>
          <w:rFonts w:ascii="Times New Roman" w:hAnsi="Times New Roman" w:cs="Times New Roman"/>
          <w:sz w:val="28"/>
          <w:szCs w:val="28"/>
        </w:rPr>
        <w:t xml:space="preserve"> отмечаются типичные проявления, свидетельствующие о системном нарушении</w:t>
      </w:r>
      <w:r>
        <w:rPr>
          <w:rFonts w:ascii="Times New Roman" w:hAnsi="Times New Roman" w:cs="Times New Roman"/>
          <w:sz w:val="28"/>
          <w:szCs w:val="28"/>
        </w:rPr>
        <w:t xml:space="preserve"> формирования</w:t>
      </w:r>
      <w:r w:rsidRPr="009419CD">
        <w:rPr>
          <w:rFonts w:ascii="Times New Roman" w:hAnsi="Times New Roman" w:cs="Times New Roman"/>
          <w:sz w:val="28"/>
          <w:szCs w:val="28"/>
        </w:rPr>
        <w:t xml:space="preserve"> речевой функциональной системы.</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ведущих признаков является более позднее, по сравнению с нормой, развитие речи; выраженное отставание в формировании экспрессивной речи при относительно благополучном понимании обращенной речи. Наблюдается недостаточная речевая активность, которая с возрастом, без </w:t>
      </w:r>
      <w:r>
        <w:rPr>
          <w:rFonts w:ascii="Times New Roman" w:hAnsi="Times New Roman" w:cs="Times New Roman"/>
          <w:sz w:val="28"/>
          <w:szCs w:val="28"/>
        </w:rPr>
        <w:lastRenderedPageBreak/>
        <w:t>специального обучения, резко снижается. Развивающаяся речь этих обучающихся аграмматична, изобилует большим числом разнообразных фонетических недостатков, малопонятна окружающим.</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аффективно-волевой и регуляторной сферах.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обучающихся снижена вербальная память, страдает продуктивность запоминания. Они забывают сложные инструкции, элементы и последовательность заданий. У части обучающихся с ТНР низкая активность припоминания  может сочетаться с дефицитарностью познавательной деятельности.</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обучающиеся отстают в развитии словесно-логического мышления, без специального обучения  с трудом овладевают анализом и синтезом, сравнением и обобщением.</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Обучающимся с ТНР присуще и некоторое отставание в развитии двигательной сферы, проявляющееся   плохой координацией движений, неуверенностью в выполнении дозированных движений, снижением скорости и ловкости движений, трудностью реализации сложных двигательных программ, требующих пространственно-временной организации движений (общих, мелких (кистей и пальцев рук), артикуляторных).</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Обучающихся с ТНР отличает выраженная диссоциация между речевым и психическим развитием. Психическое развитие этих обучающихся протекает, как правило, более благополучно, чем развитие речи. Для них характерна критичность к речевой недостаточности. Первичная системная речевая недостаточность тормозит формирование потенциально сохранных </w:t>
      </w:r>
      <w:r>
        <w:rPr>
          <w:rFonts w:ascii="Times New Roman" w:hAnsi="Times New Roman" w:cs="Times New Roman"/>
          <w:sz w:val="28"/>
          <w:szCs w:val="28"/>
        </w:rPr>
        <w:lastRenderedPageBreak/>
        <w:t>умственных способностей, препятствуя нормальному функционированию  речевого интеллекта. Однако по мере формирования словесной речи и устранения речевого дефекта их интеллектуальное развитие приближается к нормативному.</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Общее недоразвитие речи обучающихся с ТНР выражается в различной степени и определяется состоянием языковых средств и коммуникативных процессов.</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типичные и стойкие проявления общего недоразвития речи наблюдаются при алалии, афазии, дизартрии, реже – при ринолалии и заикании.</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с ТНР, находящиеся на </w:t>
      </w:r>
      <w:r>
        <w:rPr>
          <w:rFonts w:ascii="Times New Roman" w:hAnsi="Times New Roman" w:cs="Times New Roman"/>
          <w:sz w:val="28"/>
          <w:szCs w:val="28"/>
          <w:lang w:val="en-US"/>
        </w:rPr>
        <w:t>II</w:t>
      </w:r>
      <w:r>
        <w:rPr>
          <w:rFonts w:ascii="Times New Roman" w:hAnsi="Times New Roman" w:cs="Times New Roman"/>
          <w:sz w:val="28"/>
          <w:szCs w:val="28"/>
        </w:rPr>
        <w:t xml:space="preserve"> уровне речевого развития (по Р.Е. Левиной), характеризуются использованием, хотя и постоянного, но искаженного и ограниченного запаса общеупотребительных слов, не способны дифференцированно обозначать названия предметов, действий, отдельных признаков. </w:t>
      </w:r>
      <w:r w:rsidR="00927E66">
        <w:rPr>
          <w:rFonts w:ascii="Times New Roman" w:hAnsi="Times New Roman" w:cs="Times New Roman"/>
          <w:sz w:val="28"/>
          <w:szCs w:val="28"/>
        </w:rPr>
        <w:t>Обучающихся отличают значительные трудности в усвоении обобщающих слов, в установлении антонимических и синони</w:t>
      </w:r>
      <w:r w:rsidR="00D1269E">
        <w:rPr>
          <w:rFonts w:ascii="Times New Roman" w:hAnsi="Times New Roman" w:cs="Times New Roman"/>
          <w:sz w:val="28"/>
          <w:szCs w:val="28"/>
        </w:rPr>
        <w:t>мических отношений.</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этом уровне возможно использование местоимений, простых предлогов в элементарных значениях, иногда союзов.</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речи встречаются отдельные формы словоизменения, наблюдаются попытки нахождения нужной грамматической формы слова, но эти попытки чаще всего оказываются неуспешными. Обучающиеся с ТНР, имеющие </w:t>
      </w:r>
      <w:r>
        <w:rPr>
          <w:rFonts w:ascii="Times New Roman" w:hAnsi="Times New Roman" w:cs="Times New Roman"/>
          <w:sz w:val="28"/>
          <w:szCs w:val="28"/>
          <w:lang w:val="en-US"/>
        </w:rPr>
        <w:t>II</w:t>
      </w:r>
      <w:r>
        <w:rPr>
          <w:rFonts w:ascii="Times New Roman" w:hAnsi="Times New Roman" w:cs="Times New Roman"/>
          <w:sz w:val="28"/>
          <w:szCs w:val="28"/>
        </w:rPr>
        <w:t xml:space="preserve"> уровень речевого развития, не используют морфологические элементы для передачи грамматических отношений.</w:t>
      </w:r>
      <w:r w:rsidR="00DE723F">
        <w:rPr>
          <w:rFonts w:ascii="Times New Roman" w:hAnsi="Times New Roman" w:cs="Times New Roman"/>
          <w:sz w:val="28"/>
          <w:szCs w:val="28"/>
        </w:rPr>
        <w:t xml:space="preserve"> Существительные употребляются в основном в именительном падеже, глаголы – в инфинитиве или в форме третьего лица единственного и множественного числа настоящего времени</w:t>
      </w:r>
      <w:r w:rsidR="00FD232C">
        <w:rPr>
          <w:rFonts w:ascii="Times New Roman" w:hAnsi="Times New Roman" w:cs="Times New Roman"/>
          <w:sz w:val="28"/>
          <w:szCs w:val="28"/>
        </w:rPr>
        <w:t>. Употребление существительных в косвенных падежах носит случайный характер. Также аграмматичными являются изменение имен существительных по числам и употребление форм прошедшего времени глаголов. Средний род глаголов прошедшего времени</w:t>
      </w:r>
      <w:r w:rsidR="00F26563">
        <w:rPr>
          <w:rFonts w:ascii="Times New Roman" w:hAnsi="Times New Roman" w:cs="Times New Roman"/>
          <w:sz w:val="28"/>
          <w:szCs w:val="28"/>
        </w:rPr>
        <w:t xml:space="preserve"> не употребляется. Предлоги употребляются </w:t>
      </w:r>
      <w:r w:rsidR="00F26563">
        <w:rPr>
          <w:rFonts w:ascii="Times New Roman" w:hAnsi="Times New Roman" w:cs="Times New Roman"/>
          <w:sz w:val="28"/>
          <w:szCs w:val="28"/>
        </w:rPr>
        <w:lastRenderedPageBreak/>
        <w:t>редко, часто опускаются.</w:t>
      </w:r>
      <w:r>
        <w:rPr>
          <w:rFonts w:ascii="Times New Roman" w:hAnsi="Times New Roman" w:cs="Times New Roman"/>
          <w:sz w:val="28"/>
          <w:szCs w:val="28"/>
        </w:rPr>
        <w:t xml:space="preserve"> Доступная фраза представлена лепетными элементами, которые последовательно воспроизводят обозначаемую обучающимися ситуацию с привлечением поясняющих жестов, и вне конкретной ситуации непонятна. Звуковая сторона речи характеризуется фонетической неопределенностью, диффузностью произношения звуков вследствие неустойчивой артикуляции и низких возможностей их слухового распознавания. </w:t>
      </w:r>
      <w:r w:rsidR="00F26563">
        <w:rPr>
          <w:rFonts w:ascii="Times New Roman" w:hAnsi="Times New Roman" w:cs="Times New Roman"/>
          <w:sz w:val="28"/>
          <w:szCs w:val="28"/>
        </w:rPr>
        <w:t xml:space="preserve">Между воспроизведением звуков изолированно и их употреблением в речи имеются резкие расхождения. </w:t>
      </w:r>
      <w:r>
        <w:rPr>
          <w:rFonts w:ascii="Times New Roman" w:hAnsi="Times New Roman" w:cs="Times New Roman"/>
          <w:sz w:val="28"/>
          <w:szCs w:val="28"/>
        </w:rPr>
        <w:t>Задача выделения отдельных звуков в мотивационном и познавательном отношении непонятна обучающимся и невыполнима.</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Отличительной чертой речевого развития обучающихся с ТНР этого уровня является ограниченная способность восприятия и воспроизв</w:t>
      </w:r>
      <w:r w:rsidR="00F26563">
        <w:rPr>
          <w:rFonts w:ascii="Times New Roman" w:hAnsi="Times New Roman" w:cs="Times New Roman"/>
          <w:sz w:val="28"/>
          <w:szCs w:val="28"/>
        </w:rPr>
        <w:t>едения слоговой структуры слова (особенно многосложных слов со стечением согласных). Нарушения звукослоговой структуры слова проявляются</w:t>
      </w:r>
      <w:r w:rsidR="00921172">
        <w:rPr>
          <w:rFonts w:ascii="Times New Roman" w:hAnsi="Times New Roman" w:cs="Times New Roman"/>
          <w:sz w:val="28"/>
          <w:szCs w:val="28"/>
        </w:rPr>
        <w:t xml:space="preserve"> как на уровне слова, так и слога.</w:t>
      </w:r>
    </w:p>
    <w:p w:rsidR="00B26AA2"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с ТНР, находящиеся на </w:t>
      </w:r>
      <w:r>
        <w:rPr>
          <w:rFonts w:ascii="Times New Roman" w:hAnsi="Times New Roman" w:cs="Times New Roman"/>
          <w:sz w:val="28"/>
          <w:szCs w:val="28"/>
          <w:lang w:val="en-US"/>
        </w:rPr>
        <w:t>III</w:t>
      </w:r>
      <w:r>
        <w:rPr>
          <w:rFonts w:ascii="Times New Roman" w:hAnsi="Times New Roman" w:cs="Times New Roman"/>
          <w:sz w:val="28"/>
          <w:szCs w:val="28"/>
        </w:rPr>
        <w:t xml:space="preserve"> уровне речевого развития (по Р.Е. Левиной), характеризуются возросшей речевой активностью, наличием развернутой фразовой речи с элементами лексико-грамматического и фонетико-фонематического недоразвития.</w:t>
      </w:r>
      <w:r w:rsidR="00921172">
        <w:rPr>
          <w:rFonts w:ascii="Times New Roman" w:hAnsi="Times New Roman" w:cs="Times New Roman"/>
          <w:sz w:val="28"/>
          <w:szCs w:val="28"/>
        </w:rPr>
        <w:t xml:space="preserve"> На фоне сравнительно развернутой речи наблюдается неточное знание и употребление многих обиходных слов, замены слов по различным признакам (как по смысловому, так и по звуковому признакам; смешения по признакам внешнего сходства, по функциональному назначению, видо-родовые смешения).</w:t>
      </w:r>
    </w:p>
    <w:p w:rsidR="00B26AA2" w:rsidRDefault="00B26AA2"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Наблюдается недостаточная сформированность грамматических форм: ошибки в употреблении падежных окончаний, смешение временных и видовых форм глаголов, ошибки в согласовании и управлении. Отличительной особенностью обучающихся является недостаточная</w:t>
      </w:r>
      <w:r w:rsidR="00D9579C">
        <w:rPr>
          <w:rFonts w:ascii="Times New Roman" w:hAnsi="Times New Roman" w:cs="Times New Roman"/>
          <w:sz w:val="28"/>
          <w:szCs w:val="28"/>
        </w:rPr>
        <w:t xml:space="preserve"> сформированность словообразовательной деятельности: часто словообразование заменяется словоизменением, отмечаются трудности подбора однокоренных слов, возникают нарушения в выборе производящей основы, пропуски и замены </w:t>
      </w:r>
      <w:r w:rsidR="00D9579C">
        <w:rPr>
          <w:rFonts w:ascii="Times New Roman" w:hAnsi="Times New Roman" w:cs="Times New Roman"/>
          <w:sz w:val="28"/>
          <w:szCs w:val="28"/>
        </w:rPr>
        <w:lastRenderedPageBreak/>
        <w:t>словообразующих аффиксов, стремление к механическому соединению в рамках слова корня и аффикса</w:t>
      </w:r>
      <w:r w:rsidR="008C1B33">
        <w:rPr>
          <w:rFonts w:ascii="Times New Roman" w:hAnsi="Times New Roman" w:cs="Times New Roman"/>
          <w:sz w:val="28"/>
          <w:szCs w:val="28"/>
        </w:rPr>
        <w:t>. Типичными являются трудности переноса словообразовательных навыков на новый речевой материал.</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Произношение обучающихся характеризуется недифференцированным произнесением звуков (особенно сложных по ар</w:t>
      </w:r>
      <w:r w:rsidR="008C1B33">
        <w:rPr>
          <w:rFonts w:ascii="Times New Roman" w:hAnsi="Times New Roman" w:cs="Times New Roman"/>
          <w:sz w:val="28"/>
          <w:szCs w:val="28"/>
        </w:rPr>
        <w:t>тикуляции, позднего онтогенеза), нечеткостью дифференциации их на слух.</w:t>
      </w:r>
      <w:r>
        <w:rPr>
          <w:rFonts w:ascii="Times New Roman" w:hAnsi="Times New Roman" w:cs="Times New Roman"/>
          <w:sz w:val="28"/>
          <w:szCs w:val="28"/>
        </w:rPr>
        <w:t xml:space="preserve"> Наблюдаются множественные ошибки при передаче звуконаполняемости слов; неточное употребление многих лексических значений слов, значений даже простых  предлогов; грамматических форм слова, вследствие чего нарушается синтаксическая связь слов в предложениях; неумение пользоваться способами словообразования. В свободных высказываниях преобладают простые распространенные предложения, почти не употребляются сложные синтаксические конструкции. Во фразовой речи обнаруживаются аграмматизмы, часто отсутствует правильная связь слов в предложениях, выражающих временные, пространственные и причинно-следственные отношения.</w:t>
      </w:r>
      <w:r w:rsidR="008C1B33">
        <w:rPr>
          <w:rFonts w:ascii="Times New Roman" w:hAnsi="Times New Roman" w:cs="Times New Roman"/>
          <w:sz w:val="28"/>
          <w:szCs w:val="28"/>
        </w:rPr>
        <w:t xml:space="preserve"> Недостаточная сформированность связной речи проявляется в нарушениях смыслового программирования и языкового</w:t>
      </w:r>
      <w:r w:rsidR="00A004F8">
        <w:rPr>
          <w:rFonts w:ascii="Times New Roman" w:hAnsi="Times New Roman" w:cs="Times New Roman"/>
          <w:sz w:val="28"/>
          <w:szCs w:val="28"/>
        </w:rPr>
        <w:t xml:space="preserve"> оформления развернутых высказываний, что выражается в пропусках существенных смысловых элементов сюжетной линии, фрагментарности изложения, невозможности четкого построения целостной композиции текста, в бедности и однообразии используемых языковых средств.</w:t>
      </w:r>
      <w:r>
        <w:rPr>
          <w:rFonts w:ascii="Times New Roman" w:hAnsi="Times New Roman" w:cs="Times New Roman"/>
          <w:sz w:val="28"/>
          <w:szCs w:val="28"/>
        </w:rPr>
        <w:t xml:space="preserve"> У большинства обучающихся отмечаются недостатки  звукопроизношения и нарушения воспроизведения звукослоговой структуры слов (в основном незнакомых и слож</w:t>
      </w:r>
      <w:r w:rsidR="00B9494B">
        <w:rPr>
          <w:rFonts w:ascii="Times New Roman" w:hAnsi="Times New Roman" w:cs="Times New Roman"/>
          <w:sz w:val="28"/>
          <w:szCs w:val="28"/>
        </w:rPr>
        <w:t>ных по звукослоговой структуре), что проявляется: в наличии персевераций и неверных антиципаций; в добавлении лишних звуков; в сокращении, перестановке, добавлении слогов или слогообразующей гласной. Э</w:t>
      </w:r>
      <w:r>
        <w:rPr>
          <w:rFonts w:ascii="Times New Roman" w:hAnsi="Times New Roman" w:cs="Times New Roman"/>
          <w:sz w:val="28"/>
          <w:szCs w:val="28"/>
        </w:rPr>
        <w:t>то создает значительные трудности в овладении звуковым анализом и синтезом.</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Нарушения устной речи обучающихся с ТНР приводят к  возникновению нарушений письменной речи (дисграфии и дислексии), т.к. письмо и чтение осуществляются только на основе достаточно высокого </w:t>
      </w:r>
      <w:r>
        <w:rPr>
          <w:rFonts w:ascii="Times New Roman" w:hAnsi="Times New Roman" w:cs="Times New Roman"/>
          <w:sz w:val="28"/>
          <w:szCs w:val="28"/>
        </w:rPr>
        <w:lastRenderedPageBreak/>
        <w:t>развития устной речи, и нарушения устной и письменной речи являются результатом воздействия единого этиопатогенетического фактора, являющегося их причиной и составляющего патологический механизм.</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Симптоматика нарушений письма и чтения проявляется в стойких, специфических, повторяющихся ошибках как на уровне текста, предложения, так и слова. Нарушения письма (дисграфия) и чтения (дислексия) могут сопровождаться разнообразными неречевыми расстройствами и в сочетании с ними входят в структуру нервно-психических и речевых расстройств  (при алалии, афазии, дизартрии, ринолалии и т.д.)</w:t>
      </w:r>
      <w:r w:rsidR="003E6E9D">
        <w:rPr>
          <w:rFonts w:ascii="Times New Roman" w:hAnsi="Times New Roman" w:cs="Times New Roman"/>
          <w:sz w:val="28"/>
          <w:szCs w:val="28"/>
        </w:rPr>
        <w:t>.</w:t>
      </w:r>
    </w:p>
    <w:p w:rsidR="003E6E9D" w:rsidRDefault="003E6E9D"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Контингент обучающихся по данному варианту программы представлен и обучающимися с тяжелой степенью выраженности заикания (при нормальном развитии речи), грубо нарушающем коммуникативную функцию речи.</w:t>
      </w:r>
      <w:r w:rsidR="00700DC9">
        <w:rPr>
          <w:rFonts w:ascii="Times New Roman" w:hAnsi="Times New Roman" w:cs="Times New Roman"/>
          <w:sz w:val="28"/>
          <w:szCs w:val="28"/>
        </w:rPr>
        <w:t xml:space="preserve"> Характерным проявлением заикания является нарушение темпо-ритмической организации речи вследствие судорожного состояния мышц речевого аппарата.</w:t>
      </w:r>
    </w:p>
    <w:p w:rsidR="00700DC9" w:rsidRDefault="00700DC9"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Внешние проявления речевого дефекта характеризуются наличием различных по форме и локализации судорог речевого аппарата, нарушением просодической стороны речи, нарушением речевой и общей моторики, наличием непроизвольных</w:t>
      </w:r>
      <w:r w:rsidR="00D21D4D">
        <w:rPr>
          <w:rFonts w:ascii="Times New Roman" w:hAnsi="Times New Roman" w:cs="Times New Roman"/>
          <w:sz w:val="28"/>
          <w:szCs w:val="28"/>
        </w:rPr>
        <w:t xml:space="preserve"> сопутствующих движений (тела, мимической мускулатуры). Обучающиеся начинают затрудняться в построении высказывания, не всегда могут быстро и точно подобрать нужные слова, хотя имеют достаточный по возрасту запас знаний и представлений об окружающем. Самостоятельные высказывания начинают сопровождаться повтором слов, слогов</w:t>
      </w:r>
      <w:r w:rsidR="00F37F9A">
        <w:rPr>
          <w:rFonts w:ascii="Times New Roman" w:hAnsi="Times New Roman" w:cs="Times New Roman"/>
          <w:sz w:val="28"/>
          <w:szCs w:val="28"/>
        </w:rPr>
        <w:t>, звуков, паузами при поиске слов. В самостоятельных развернутых высказываниях часто встречаются незаконченные предложения, неточные ответы на вопросы.</w:t>
      </w:r>
    </w:p>
    <w:p w:rsidR="00F37F9A" w:rsidRDefault="00F37F9A"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заикающихся обучающихся отмечаются специфические особенности общего и речевого поведения: повышенная импульсивность высказывания и в связи с этим искажение точности содержания речи собеседника</w:t>
      </w:r>
      <w:r w:rsidR="003235D1">
        <w:rPr>
          <w:rFonts w:ascii="Times New Roman" w:hAnsi="Times New Roman" w:cs="Times New Roman"/>
          <w:sz w:val="28"/>
          <w:szCs w:val="28"/>
        </w:rPr>
        <w:t xml:space="preserve">; слабость волевого напряжения; замедление или опережающее включение в </w:t>
      </w:r>
      <w:r w:rsidR="003235D1">
        <w:rPr>
          <w:rFonts w:ascii="Times New Roman" w:hAnsi="Times New Roman" w:cs="Times New Roman"/>
          <w:sz w:val="28"/>
          <w:szCs w:val="28"/>
        </w:rPr>
        <w:lastRenderedPageBreak/>
        <w:t>деятельность; неустойчивость внимания; несобранность; сниженная способность регуляции и саморегуляции деятельности.</w:t>
      </w:r>
    </w:p>
    <w:p w:rsidR="003235D1" w:rsidRDefault="003235D1"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осознании и переживании своего речевого нарушения у обучающихся</w:t>
      </w:r>
      <w:r w:rsidR="00A057FD">
        <w:rPr>
          <w:rFonts w:ascii="Times New Roman" w:hAnsi="Times New Roman" w:cs="Times New Roman"/>
          <w:sz w:val="28"/>
          <w:szCs w:val="28"/>
        </w:rPr>
        <w:t xml:space="preserve"> могут возникать: логофобии; защитные приемы (уловки) моторного и речевого плана; различная степень фиксированности на заикании (от умеренной до выраженной).</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коррекционно-развивающей области - требуется учет механизма речевого нарушения, определяющего  структуру речевого дефекта при разных формах речевой патологии. </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 </w:t>
      </w:r>
    </w:p>
    <w:p w:rsidR="00FB065A"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Специфика содержания и методов обучения учащихся с ТНР является особенно существенной в младших классах (на ступени начального общего образования),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  </w:t>
      </w:r>
    </w:p>
    <w:p w:rsidR="003E6E9D" w:rsidRDefault="003E6E9D" w:rsidP="007729D9">
      <w:pPr>
        <w:spacing w:after="0" w:line="360" w:lineRule="auto"/>
        <w:ind w:firstLine="709"/>
        <w:jc w:val="both"/>
        <w:rPr>
          <w:rFonts w:ascii="Times New Roman" w:hAnsi="Times New Roman" w:cs="Times New Roman"/>
          <w:sz w:val="28"/>
          <w:szCs w:val="28"/>
        </w:rPr>
      </w:pPr>
    </w:p>
    <w:p w:rsidR="00486D71" w:rsidRDefault="00486D71" w:rsidP="007E2040">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w:t>
      </w:r>
      <w:r w:rsidR="00290F42">
        <w:rPr>
          <w:rFonts w:ascii="Times New Roman" w:hAnsi="Times New Roman" w:cs="Times New Roman"/>
          <w:b/>
          <w:color w:val="auto"/>
          <w:sz w:val="28"/>
          <w:szCs w:val="28"/>
        </w:rPr>
        <w:t>ые потребности обучающихся с ТНР</w:t>
      </w:r>
    </w:p>
    <w:p w:rsidR="00BA0964" w:rsidRDefault="00BA0964" w:rsidP="007E2040">
      <w:pPr>
        <w:pStyle w:val="14TexstOSNOVA1012"/>
        <w:spacing w:line="360" w:lineRule="auto"/>
        <w:ind w:firstLine="709"/>
        <w:rPr>
          <w:rFonts w:ascii="Times New Roman" w:hAnsi="Times New Roman" w:cs="Times New Roman"/>
          <w:sz w:val="28"/>
          <w:szCs w:val="28"/>
        </w:rPr>
      </w:pPr>
      <w:r w:rsidRPr="00570722">
        <w:rPr>
          <w:rFonts w:ascii="Times New Roman" w:hAnsi="Times New Roman" w:cs="Times New Roman"/>
          <w:sz w:val="28"/>
          <w:szCs w:val="28"/>
        </w:rPr>
        <w:t xml:space="preserve">К особым образовательным потребностям, характерным для обучающихся с ТНР относятся: </w:t>
      </w:r>
    </w:p>
    <w:p w:rsidR="00BA0964" w:rsidRPr="00570722" w:rsidRDefault="00BA0964" w:rsidP="0048063A">
      <w:pPr>
        <w:pStyle w:val="14TexstOSNOVA1012"/>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выявление</w:t>
      </w:r>
      <w:r>
        <w:rPr>
          <w:rFonts w:ascii="Times New Roman" w:hAnsi="Times New Roman" w:cs="Times New Roman"/>
          <w:sz w:val="28"/>
          <w:szCs w:val="28"/>
        </w:rPr>
        <w:t xml:space="preserve"> в максимально раннем периоде обучения</w:t>
      </w:r>
      <w:r w:rsidRPr="00570722">
        <w:rPr>
          <w:rFonts w:ascii="Times New Roman" w:hAnsi="Times New Roman" w:cs="Times New Roman"/>
          <w:sz w:val="28"/>
          <w:szCs w:val="28"/>
        </w:rPr>
        <w:t xml:space="preserve">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организация</w:t>
      </w:r>
      <w:r w:rsidRPr="00570722">
        <w:rPr>
          <w:rFonts w:ascii="Times New Roman" w:hAnsi="Times New Roman" w:cs="Times New Roman"/>
          <w:sz w:val="28"/>
          <w:szCs w:val="28"/>
        </w:rPr>
        <w:t xml:space="preserve">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w:t>
      </w:r>
      <w:r w:rsidRPr="00570722">
        <w:rPr>
          <w:rFonts w:ascii="Times New Roman" w:hAnsi="Times New Roman" w:cs="Times New Roman"/>
          <w:sz w:val="28"/>
          <w:szCs w:val="28"/>
        </w:rPr>
        <w:lastRenderedPageBreak/>
        <w:t>ориентированных на нормализацию или полное преодоление отклонений речевого и личностного развития;</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w:t>
      </w:r>
      <w:r>
        <w:rPr>
          <w:rFonts w:ascii="Times New Roman" w:hAnsi="Times New Roman" w:cs="Times New Roman"/>
          <w:sz w:val="28"/>
          <w:szCs w:val="28"/>
        </w:rPr>
        <w:t>обучающ</w:t>
      </w:r>
      <w:r w:rsidRPr="00570722">
        <w:rPr>
          <w:rFonts w:ascii="Times New Roman" w:hAnsi="Times New Roman" w:cs="Times New Roman"/>
          <w:sz w:val="28"/>
          <w:szCs w:val="28"/>
        </w:rPr>
        <w:t>егося и степени выраженности его речевого недоразвития;</w:t>
      </w:r>
    </w:p>
    <w:p w:rsidR="00BA0964" w:rsidRPr="00570722" w:rsidRDefault="00BA0964" w:rsidP="0048063A">
      <w:pPr>
        <w:spacing w:after="0" w:line="360" w:lineRule="auto"/>
        <w:ind w:firstLine="709"/>
        <w:jc w:val="both"/>
        <w:rPr>
          <w:rFonts w:ascii="Times New Roman" w:hAnsi="Times New Roman" w:cs="Times New Roman"/>
          <w:sz w:val="28"/>
          <w:szCs w:val="28"/>
        </w:rPr>
      </w:pPr>
      <w:r w:rsidRPr="00570722">
        <w:rPr>
          <w:rFonts w:ascii="Times New Roman" w:hAnsi="Times New Roman" w:cs="Times New Roman"/>
          <w:sz w:val="28"/>
          <w:szCs w:val="28"/>
        </w:rPr>
        <w:t>- обязательность непрерывности коррекционно-развивающего процесса, реализуемого к</w:t>
      </w:r>
      <w:r>
        <w:rPr>
          <w:rFonts w:ascii="Times New Roman" w:hAnsi="Times New Roman" w:cs="Times New Roman"/>
          <w:sz w:val="28"/>
          <w:szCs w:val="28"/>
        </w:rPr>
        <w:t>ак через содержание предметных</w:t>
      </w:r>
      <w:r w:rsidR="00CF326B">
        <w:rPr>
          <w:rFonts w:ascii="Times New Roman" w:hAnsi="Times New Roman" w:cs="Times New Roman"/>
          <w:sz w:val="28"/>
          <w:szCs w:val="28"/>
        </w:rPr>
        <w:t xml:space="preserve"> и коррекционно-развивающей областей</w:t>
      </w:r>
      <w:r>
        <w:rPr>
          <w:rFonts w:ascii="Times New Roman" w:hAnsi="Times New Roman" w:cs="Times New Roman"/>
          <w:sz w:val="28"/>
          <w:szCs w:val="28"/>
        </w:rPr>
        <w:t xml:space="preserve">, </w:t>
      </w:r>
      <w:r w:rsidRPr="00570722">
        <w:rPr>
          <w:rFonts w:ascii="Times New Roman" w:hAnsi="Times New Roman" w:cs="Times New Roman"/>
          <w:sz w:val="28"/>
          <w:szCs w:val="28"/>
        </w:rPr>
        <w:t>так и в процессе индивидуальной</w:t>
      </w:r>
      <w:r>
        <w:rPr>
          <w:rFonts w:ascii="Times New Roman" w:hAnsi="Times New Roman" w:cs="Times New Roman"/>
          <w:sz w:val="28"/>
          <w:szCs w:val="28"/>
        </w:rPr>
        <w:t>/подгрупповой логопедической</w:t>
      </w:r>
      <w:r w:rsidRPr="00570722">
        <w:rPr>
          <w:rFonts w:ascii="Times New Roman" w:hAnsi="Times New Roman" w:cs="Times New Roman"/>
          <w:sz w:val="28"/>
          <w:szCs w:val="28"/>
        </w:rPr>
        <w:t xml:space="preserve"> работы;</w:t>
      </w:r>
    </w:p>
    <w:p w:rsidR="00BA0964"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создание условий, нормализующих</w:t>
      </w:r>
      <w:r w:rsidRPr="00253F86">
        <w:rPr>
          <w:rFonts w:ascii="Times New Roman" w:hAnsi="Times New Roman" w:cs="Times New Roman"/>
          <w:sz w:val="28"/>
          <w:szCs w:val="28"/>
        </w:rPr>
        <w:t>/</w:t>
      </w:r>
      <w:r>
        <w:rPr>
          <w:rFonts w:ascii="Times New Roman" w:hAnsi="Times New Roman" w:cs="Times New Roman"/>
          <w:sz w:val="28"/>
          <w:szCs w:val="28"/>
        </w:rPr>
        <w:t>компенсирующих состояние высших психических функций, анализаторной, аналитико-синтетической и регуляторной деятельности</w:t>
      </w:r>
      <w:r w:rsidRPr="00570722">
        <w:rPr>
          <w:rFonts w:ascii="Times New Roman" w:hAnsi="Times New Roman" w:cs="Times New Roman"/>
          <w:sz w:val="28"/>
          <w:szCs w:val="28"/>
        </w:rPr>
        <w:t xml:space="preserve"> на основе обеспечения комплек</w:t>
      </w:r>
      <w:r>
        <w:rPr>
          <w:rFonts w:ascii="Times New Roman" w:hAnsi="Times New Roman" w:cs="Times New Roman"/>
          <w:sz w:val="28"/>
          <w:szCs w:val="28"/>
        </w:rPr>
        <w:t>сного подхода при изучении обучающихся</w:t>
      </w:r>
      <w:r w:rsidRPr="00570722">
        <w:rPr>
          <w:rFonts w:ascii="Times New Roman" w:hAnsi="Times New Roman" w:cs="Times New Roman"/>
          <w:sz w:val="28"/>
          <w:szCs w:val="28"/>
        </w:rPr>
        <w:t xml:space="preserve"> с речевыми нарушениями и коррекции этих нарушений; </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координация педагогических, психологических и медицинских средств во</w:t>
      </w:r>
      <w:r>
        <w:rPr>
          <w:rFonts w:ascii="Times New Roman" w:hAnsi="Times New Roman" w:cs="Times New Roman"/>
          <w:sz w:val="28"/>
          <w:szCs w:val="28"/>
        </w:rPr>
        <w:t>здействия в процессе комплексного психолого-медико-педагогического сопровождения</w:t>
      </w:r>
      <w:r w:rsidRPr="00570722">
        <w:rPr>
          <w:rFonts w:ascii="Times New Roman" w:hAnsi="Times New Roman" w:cs="Times New Roman"/>
          <w:sz w:val="28"/>
          <w:szCs w:val="28"/>
        </w:rPr>
        <w:t>;</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возможность адаптации</w:t>
      </w:r>
      <w:r>
        <w:rPr>
          <w:rFonts w:ascii="Times New Roman" w:hAnsi="Times New Roman" w:cs="Times New Roman"/>
          <w:sz w:val="28"/>
          <w:szCs w:val="28"/>
        </w:rPr>
        <w:t xml:space="preserve">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при изучении содержания учебных предметов по всем предметным областям</w:t>
      </w:r>
      <w:r w:rsidRPr="00570722">
        <w:rPr>
          <w:rFonts w:ascii="Times New Roman" w:hAnsi="Times New Roman" w:cs="Times New Roman"/>
          <w:sz w:val="28"/>
          <w:szCs w:val="28"/>
        </w:rPr>
        <w:t xml:space="preserve"> с учетом необходимости коррекции речевых нарушений и оптимизации коммуникативных навыков учащихся;</w:t>
      </w:r>
    </w:p>
    <w:p w:rsidR="00BA0964"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гибкое варьирование </w:t>
      </w:r>
      <w:r w:rsidR="00CF326B">
        <w:rPr>
          <w:rFonts w:ascii="Times New Roman" w:hAnsi="Times New Roman" w:cs="Times New Roman"/>
          <w:sz w:val="28"/>
          <w:szCs w:val="28"/>
        </w:rPr>
        <w:t>организации процесса</w:t>
      </w:r>
      <w:r w:rsidRPr="00570722">
        <w:rPr>
          <w:rFonts w:ascii="Times New Roman" w:hAnsi="Times New Roman" w:cs="Times New Roman"/>
          <w:sz w:val="28"/>
          <w:szCs w:val="28"/>
        </w:rPr>
        <w:t xml:space="preserve"> обучения путем расширения/сокращения соде</w:t>
      </w:r>
      <w:r>
        <w:rPr>
          <w:rFonts w:ascii="Times New Roman" w:hAnsi="Times New Roman" w:cs="Times New Roman"/>
          <w:sz w:val="28"/>
          <w:szCs w:val="28"/>
        </w:rPr>
        <w:t>ржания отдельных предметных</w:t>
      </w:r>
      <w:r w:rsidRPr="00570722">
        <w:rPr>
          <w:rFonts w:ascii="Times New Roman" w:hAnsi="Times New Roman" w:cs="Times New Roman"/>
          <w:sz w:val="28"/>
          <w:szCs w:val="28"/>
        </w:rPr>
        <w:t xml:space="preserve"> областей, изменения количества учебных часов и использования соответствующих методик и технологий;</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70722">
        <w:rPr>
          <w:rFonts w:ascii="Times New Roman" w:hAnsi="Times New Roman" w:cs="Times New Roman"/>
          <w:sz w:val="28"/>
          <w:szCs w:val="28"/>
        </w:rPr>
        <w:t>индивидуальный темп обучения и продвижения в образовательном пространстве для разных категорий обучающихся с ТНР;</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результативности академического компонента образования и сформированност</w:t>
      </w:r>
      <w:r>
        <w:rPr>
          <w:rFonts w:ascii="Times New Roman" w:hAnsi="Times New Roman" w:cs="Times New Roman"/>
          <w:sz w:val="28"/>
          <w:szCs w:val="28"/>
        </w:rPr>
        <w:t>и жизненной компетенции обучающихся</w:t>
      </w:r>
      <w:r w:rsidRPr="00570722">
        <w:rPr>
          <w:rFonts w:ascii="Times New Roman" w:hAnsi="Times New Roman" w:cs="Times New Roman"/>
          <w:sz w:val="28"/>
          <w:szCs w:val="28"/>
        </w:rPr>
        <w:t>, уровня и динамики развития речевых процессов</w:t>
      </w:r>
      <w:r>
        <w:rPr>
          <w:rFonts w:ascii="Times New Roman" w:hAnsi="Times New Roman" w:cs="Times New Roman"/>
          <w:sz w:val="28"/>
          <w:szCs w:val="28"/>
        </w:rPr>
        <w:t>,</w:t>
      </w:r>
      <w:r w:rsidRPr="00570722">
        <w:rPr>
          <w:rFonts w:ascii="Times New Roman" w:hAnsi="Times New Roman" w:cs="Times New Roman"/>
          <w:sz w:val="28"/>
          <w:szCs w:val="28"/>
        </w:rPr>
        <w:t xml:space="preserve"> и</w:t>
      </w:r>
      <w:r>
        <w:rPr>
          <w:rFonts w:ascii="Times New Roman" w:hAnsi="Times New Roman" w:cs="Times New Roman"/>
          <w:sz w:val="28"/>
          <w:szCs w:val="28"/>
        </w:rPr>
        <w:t>сходя из механизма</w:t>
      </w:r>
      <w:r w:rsidRPr="00570722">
        <w:rPr>
          <w:rFonts w:ascii="Times New Roman" w:hAnsi="Times New Roman" w:cs="Times New Roman"/>
          <w:sz w:val="28"/>
          <w:szCs w:val="28"/>
        </w:rPr>
        <w:t xml:space="preserve"> речевого дефекта;</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возможность обучаться на дому и/или дистанционно</w:t>
      </w:r>
      <w:r>
        <w:rPr>
          <w:rFonts w:ascii="Times New Roman" w:hAnsi="Times New Roman" w:cs="Times New Roman"/>
          <w:sz w:val="28"/>
          <w:szCs w:val="28"/>
        </w:rPr>
        <w:t xml:space="preserve"> при наличии медицинских показаний</w:t>
      </w:r>
      <w:r w:rsidRPr="00570722">
        <w:rPr>
          <w:rFonts w:ascii="Times New Roman" w:hAnsi="Times New Roman" w:cs="Times New Roman"/>
          <w:sz w:val="28"/>
          <w:szCs w:val="28"/>
        </w:rPr>
        <w:t>;</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BA0964"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FF42CC" w:rsidRDefault="00FF42CC" w:rsidP="0048063A">
      <w:pPr>
        <w:spacing w:after="0" w:line="360" w:lineRule="auto"/>
        <w:ind w:firstLine="709"/>
        <w:jc w:val="both"/>
        <w:rPr>
          <w:rFonts w:ascii="Times New Roman" w:hAnsi="Times New Roman" w:cs="Times New Roman"/>
          <w:sz w:val="28"/>
          <w:szCs w:val="28"/>
        </w:rPr>
      </w:pPr>
    </w:p>
    <w:p w:rsidR="00BA0964" w:rsidRDefault="003404F2" w:rsidP="007F112A">
      <w:pPr>
        <w:spacing w:before="120" w:after="120" w:line="240" w:lineRule="auto"/>
        <w:jc w:val="center"/>
        <w:outlineLvl w:val="2"/>
        <w:rPr>
          <w:rFonts w:ascii="Times New Roman" w:hAnsi="Times New Roman" w:cs="Times New Roman"/>
          <w:b/>
          <w:sz w:val="28"/>
          <w:szCs w:val="28"/>
        </w:rPr>
      </w:pPr>
      <w:bookmarkStart w:id="17" w:name="_Toc413974304"/>
      <w:r>
        <w:rPr>
          <w:rFonts w:ascii="Times New Roman" w:hAnsi="Times New Roman" w:cs="Times New Roman"/>
          <w:b/>
          <w:color w:val="auto"/>
          <w:sz w:val="28"/>
          <w:szCs w:val="28"/>
        </w:rPr>
        <w:t>3</w:t>
      </w:r>
      <w:r w:rsidR="00D179EB">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916A65" w:rsidRPr="00F63254">
        <w:rPr>
          <w:rFonts w:ascii="Times New Roman" w:hAnsi="Times New Roman" w:cs="Times New Roman"/>
          <w:b/>
          <w:color w:val="auto"/>
          <w:sz w:val="28"/>
          <w:szCs w:val="28"/>
        </w:rPr>
        <w:t>.2.</w:t>
      </w:r>
      <w:r w:rsidR="00916A65" w:rsidRPr="00F63254">
        <w:rPr>
          <w:rFonts w:ascii="Times New Roman" w:hAnsi="Times New Roman" w:cs="Times New Roman"/>
          <w:b/>
          <w:sz w:val="28"/>
          <w:szCs w:val="28"/>
        </w:rPr>
        <w:t xml:space="preserve"> Планируемые результаты освоения обучающимися </w:t>
      </w:r>
      <w:r w:rsidR="007F112A">
        <w:rPr>
          <w:rFonts w:ascii="Times New Roman" w:hAnsi="Times New Roman" w:cs="Times New Roman"/>
          <w:b/>
          <w:sz w:val="28"/>
          <w:szCs w:val="28"/>
        </w:rPr>
        <w:br/>
      </w:r>
      <w:r w:rsidR="00551783" w:rsidRPr="00F63254">
        <w:rPr>
          <w:rFonts w:ascii="Times New Roman" w:hAnsi="Times New Roman" w:cs="Times New Roman"/>
          <w:b/>
          <w:sz w:val="28"/>
          <w:szCs w:val="28"/>
        </w:rPr>
        <w:t xml:space="preserve">с </w:t>
      </w:r>
      <w:r w:rsidR="00BA0964">
        <w:rPr>
          <w:rFonts w:ascii="Times New Roman" w:hAnsi="Times New Roman" w:cs="Times New Roman"/>
          <w:b/>
          <w:sz w:val="28"/>
          <w:szCs w:val="28"/>
        </w:rPr>
        <w:t>тяжелыми нарушениями речи</w:t>
      </w:r>
      <w:r w:rsidR="00C4068A">
        <w:rPr>
          <w:rFonts w:ascii="Times New Roman" w:hAnsi="Times New Roman" w:cs="Times New Roman"/>
          <w:b/>
          <w:sz w:val="28"/>
          <w:szCs w:val="28"/>
        </w:rPr>
        <w:t xml:space="preserve"> адаптированной основной общеобразовательной программы начального общего образования</w:t>
      </w:r>
      <w:bookmarkEnd w:id="17"/>
    </w:p>
    <w:p w:rsidR="00C938FF" w:rsidRPr="009B40B3" w:rsidRDefault="00C938FF" w:rsidP="00C938FF">
      <w:pPr>
        <w:spacing w:after="0" w:line="360" w:lineRule="auto"/>
        <w:ind w:firstLine="660"/>
        <w:jc w:val="both"/>
        <w:rPr>
          <w:rFonts w:ascii="Times New Roman" w:hAnsi="Times New Roman" w:cs="Times New Roman"/>
          <w:sz w:val="28"/>
          <w:szCs w:val="28"/>
        </w:rPr>
      </w:pPr>
      <w:r>
        <w:rPr>
          <w:rFonts w:ascii="Times New Roman" w:hAnsi="Times New Roman" w:cs="Times New Roman"/>
          <w:sz w:val="28"/>
          <w:szCs w:val="28"/>
        </w:rPr>
        <w:t xml:space="preserve">Результаты освоения </w:t>
      </w:r>
      <w:r w:rsidRPr="009B40B3">
        <w:rPr>
          <w:rFonts w:ascii="Times New Roman" w:hAnsi="Times New Roman" w:cs="Times New Roman"/>
          <w:sz w:val="28"/>
          <w:szCs w:val="28"/>
        </w:rPr>
        <w:t xml:space="preserve">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 xml:space="preserve">образовательной программы начального общего образования обучающимися </w:t>
      </w:r>
      <w:r>
        <w:rPr>
          <w:rFonts w:ascii="Times New Roman" w:hAnsi="Times New Roman" w:cs="Times New Roman"/>
          <w:sz w:val="28"/>
          <w:szCs w:val="28"/>
        </w:rPr>
        <w:t xml:space="preserve">с ТНР </w:t>
      </w:r>
      <w:r w:rsidRPr="009B40B3">
        <w:rPr>
          <w:rFonts w:ascii="Times New Roman" w:hAnsi="Times New Roman" w:cs="Times New Roman"/>
          <w:sz w:val="28"/>
          <w:szCs w:val="28"/>
        </w:rPr>
        <w:t>оцениваются как итоговые на момент завершения начального общего образования.</w:t>
      </w:r>
    </w:p>
    <w:p w:rsidR="00C938FF" w:rsidRDefault="00C938FF" w:rsidP="00C938FF">
      <w:pPr>
        <w:spacing w:after="0" w:line="360" w:lineRule="auto"/>
        <w:ind w:firstLine="660"/>
        <w:jc w:val="both"/>
        <w:rPr>
          <w:rFonts w:ascii="Times New Roman" w:hAnsi="Times New Roman" w:cs="Times New Roman"/>
          <w:i/>
          <w:sz w:val="28"/>
          <w:szCs w:val="28"/>
        </w:rPr>
      </w:pPr>
      <w:r w:rsidRPr="009B40B3">
        <w:rPr>
          <w:rFonts w:ascii="Times New Roman" w:hAnsi="Times New Roman" w:cs="Times New Roman"/>
          <w:sz w:val="28"/>
          <w:szCs w:val="28"/>
        </w:rPr>
        <w:t xml:space="preserve">Освоение адаптированной </w:t>
      </w:r>
      <w:r>
        <w:rPr>
          <w:rFonts w:ascii="Times New Roman" w:hAnsi="Times New Roman" w:cs="Times New Roman"/>
          <w:sz w:val="28"/>
          <w:szCs w:val="28"/>
        </w:rPr>
        <w:t>основной обще</w:t>
      </w:r>
      <w:r w:rsidRPr="009B40B3">
        <w:rPr>
          <w:rFonts w:ascii="Times New Roman" w:hAnsi="Times New Roman" w:cs="Times New Roman"/>
          <w:sz w:val="28"/>
          <w:szCs w:val="28"/>
        </w:rPr>
        <w:t>образовательной программы начального общего о</w:t>
      </w:r>
      <w:r w:rsidR="00E846B5">
        <w:rPr>
          <w:rFonts w:ascii="Times New Roman" w:hAnsi="Times New Roman" w:cs="Times New Roman"/>
          <w:sz w:val="28"/>
          <w:szCs w:val="28"/>
        </w:rPr>
        <w:t>бразования</w:t>
      </w:r>
      <w:r w:rsidRPr="009B40B3">
        <w:rPr>
          <w:rFonts w:ascii="Times New Roman" w:hAnsi="Times New Roman" w:cs="Times New Roman"/>
          <w:sz w:val="28"/>
          <w:szCs w:val="28"/>
        </w:rPr>
        <w:t xml:space="preserve"> обеспечивает достижение обучающимися </w:t>
      </w:r>
      <w:r>
        <w:rPr>
          <w:rFonts w:ascii="Times New Roman" w:hAnsi="Times New Roman" w:cs="Times New Roman"/>
          <w:sz w:val="28"/>
          <w:szCs w:val="28"/>
        </w:rPr>
        <w:t xml:space="preserve"> с ТНР </w:t>
      </w:r>
      <w:r w:rsidRPr="009B40B3">
        <w:rPr>
          <w:rFonts w:ascii="Times New Roman" w:hAnsi="Times New Roman" w:cs="Times New Roman"/>
          <w:sz w:val="28"/>
          <w:szCs w:val="28"/>
        </w:rPr>
        <w:t xml:space="preserve">трех видов результатов: </w:t>
      </w:r>
      <w:r w:rsidRPr="00F56125">
        <w:rPr>
          <w:rFonts w:ascii="Times New Roman" w:hAnsi="Times New Roman" w:cs="Times New Roman"/>
          <w:i/>
          <w:sz w:val="28"/>
          <w:szCs w:val="28"/>
        </w:rPr>
        <w:t>личностны</w:t>
      </w:r>
      <w:r>
        <w:rPr>
          <w:rFonts w:ascii="Times New Roman" w:hAnsi="Times New Roman" w:cs="Times New Roman"/>
          <w:i/>
          <w:sz w:val="28"/>
          <w:szCs w:val="28"/>
        </w:rPr>
        <w:t>х, метапредметных и предметных.</w:t>
      </w:r>
    </w:p>
    <w:p w:rsidR="00C938FF" w:rsidRPr="009231A5" w:rsidRDefault="00C938FF" w:rsidP="00E846B5">
      <w:pPr>
        <w:pStyle w:val="af"/>
        <w:spacing w:line="360" w:lineRule="auto"/>
        <w:ind w:firstLine="658"/>
        <w:rPr>
          <w:rFonts w:ascii="Times New Roman" w:hAnsi="Times New Roman" w:cs="Times New Roman"/>
          <w:sz w:val="28"/>
          <w:szCs w:val="28"/>
        </w:rPr>
      </w:pPr>
      <w:r w:rsidRPr="009231A5">
        <w:rPr>
          <w:rFonts w:ascii="Times New Roman" w:hAnsi="Times New Roman"/>
          <w:i/>
          <w:sz w:val="28"/>
        </w:rPr>
        <w:lastRenderedPageBreak/>
        <w:t xml:space="preserve">Личностные и метапредметные результаты </w:t>
      </w:r>
      <w:r w:rsidRPr="009231A5">
        <w:rPr>
          <w:rFonts w:ascii="Times New Roman" w:hAnsi="Times New Roman"/>
          <w:sz w:val="28"/>
        </w:rPr>
        <w:t xml:space="preserve">освоения адаптированной основной </w:t>
      </w:r>
      <w:r>
        <w:rPr>
          <w:rFonts w:ascii="Times New Roman" w:hAnsi="Times New Roman"/>
          <w:sz w:val="28"/>
        </w:rPr>
        <w:t>обще</w:t>
      </w:r>
      <w:r w:rsidRPr="009231A5">
        <w:rPr>
          <w:rFonts w:ascii="Times New Roman" w:hAnsi="Times New Roman"/>
          <w:sz w:val="28"/>
        </w:rPr>
        <w:t>образовательной программы начального общего образования для всех предметных</w:t>
      </w:r>
      <w:r>
        <w:rPr>
          <w:rFonts w:ascii="Times New Roman" w:hAnsi="Times New Roman"/>
          <w:sz w:val="28"/>
        </w:rPr>
        <w:t xml:space="preserve"> и коррекционно-развивающей областей</w:t>
      </w:r>
      <w:r w:rsidRPr="009231A5">
        <w:rPr>
          <w:rFonts w:ascii="Times New Roman" w:hAnsi="Times New Roman"/>
          <w:sz w:val="28"/>
        </w:rPr>
        <w:t xml:space="preserve"> являются общими и заключаются в следующем:</w:t>
      </w:r>
    </w:p>
    <w:p w:rsidR="00C938FF" w:rsidRPr="009B40B3" w:rsidRDefault="00C938FF" w:rsidP="00E846B5">
      <w:pPr>
        <w:spacing w:after="0" w:line="360" w:lineRule="auto"/>
        <w:ind w:firstLine="658"/>
        <w:jc w:val="both"/>
        <w:rPr>
          <w:rFonts w:ascii="Times New Roman" w:hAnsi="Times New Roman" w:cs="Times New Roman"/>
          <w:sz w:val="28"/>
          <w:szCs w:val="28"/>
        </w:rPr>
      </w:pPr>
      <w:r w:rsidRPr="00F56125">
        <w:rPr>
          <w:rFonts w:ascii="Times New Roman" w:hAnsi="Times New Roman" w:cs="Times New Roman"/>
          <w:i/>
          <w:sz w:val="28"/>
          <w:szCs w:val="28"/>
        </w:rPr>
        <w:t xml:space="preserve">Личностные результаты </w:t>
      </w:r>
      <w:r w:rsidRPr="009B40B3">
        <w:rPr>
          <w:rFonts w:ascii="Times New Roman" w:hAnsi="Times New Roman" w:cs="Times New Roman"/>
          <w:sz w:val="28"/>
          <w:szCs w:val="28"/>
        </w:rPr>
        <w:t xml:space="preserve">освоения 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w:t>
      </w:r>
      <w:r>
        <w:rPr>
          <w:rFonts w:ascii="Times New Roman" w:hAnsi="Times New Roman" w:cs="Times New Roman"/>
          <w:sz w:val="28"/>
          <w:szCs w:val="28"/>
        </w:rPr>
        <w:t>ального общего образования отраж</w:t>
      </w:r>
      <w:r w:rsidRPr="009B40B3">
        <w:rPr>
          <w:rFonts w:ascii="Times New Roman" w:hAnsi="Times New Roman" w:cs="Times New Roman"/>
          <w:sz w:val="28"/>
          <w:szCs w:val="28"/>
        </w:rPr>
        <w:t>ают индивидуально-личностные качества и социальные компетенции обучающегос</w:t>
      </w:r>
      <w:r w:rsidR="00E846B5">
        <w:rPr>
          <w:rFonts w:ascii="Times New Roman" w:hAnsi="Times New Roman" w:cs="Times New Roman"/>
          <w:sz w:val="28"/>
          <w:szCs w:val="28"/>
        </w:rPr>
        <w:t xml:space="preserve">я, включающие: </w:t>
      </w:r>
      <w:r w:rsidRPr="009B40B3">
        <w:rPr>
          <w:rFonts w:ascii="Times New Roman" w:hAnsi="Times New Roman" w:cs="Times New Roman"/>
          <w:sz w:val="28"/>
          <w:szCs w:val="28"/>
        </w:rPr>
        <w:t>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rsidR="00C938FF" w:rsidRPr="002C2FAD" w:rsidRDefault="00C938FF" w:rsidP="00C938FF">
      <w:pPr>
        <w:spacing w:after="0" w:line="360" w:lineRule="auto"/>
        <w:ind w:firstLine="660"/>
        <w:jc w:val="both"/>
        <w:rPr>
          <w:rFonts w:ascii="Times New Roman" w:hAnsi="Times New Roman" w:cs="Times New Roman"/>
          <w:kern w:val="22"/>
          <w:sz w:val="28"/>
          <w:szCs w:val="28"/>
        </w:rPr>
      </w:pPr>
      <w:r w:rsidRPr="002C2FAD">
        <w:rPr>
          <w:rFonts w:ascii="Times New Roman" w:hAnsi="Times New Roman"/>
          <w:kern w:val="22"/>
          <w:sz w:val="28"/>
        </w:rPr>
        <w:t xml:space="preserve">Личностные результаты освоения адаптированной основной </w:t>
      </w:r>
      <w:r>
        <w:rPr>
          <w:rFonts w:ascii="Times New Roman" w:hAnsi="Times New Roman"/>
          <w:kern w:val="22"/>
          <w:sz w:val="28"/>
        </w:rPr>
        <w:t>обще</w:t>
      </w:r>
      <w:r w:rsidRPr="002C2FAD">
        <w:rPr>
          <w:rFonts w:ascii="Times New Roman" w:hAnsi="Times New Roman"/>
          <w:kern w:val="22"/>
          <w:sz w:val="28"/>
        </w:rPr>
        <w:t>образовательной программы начального общего образования должны отражать:</w:t>
      </w:r>
    </w:p>
    <w:p w:rsidR="00C938FF" w:rsidRDefault="00C938FF" w:rsidP="00C938FF">
      <w:pPr>
        <w:pStyle w:val="af"/>
        <w:spacing w:line="360" w:lineRule="auto"/>
        <w:ind w:firstLine="660"/>
        <w:rPr>
          <w:rFonts w:ascii="Times New Roman" w:hAnsi="Times New Roman" w:cs="Times New Roman"/>
          <w:sz w:val="28"/>
          <w:szCs w:val="28"/>
        </w:rPr>
      </w:pPr>
      <w:r>
        <w:rPr>
          <w:rFonts w:ascii="Times New Roman" w:hAnsi="Times New Roman"/>
          <w:sz w:val="28"/>
          <w:szCs w:val="28"/>
        </w:rPr>
        <w:t>- сформированность целостного, социально ориентированного взгляда на мир в его органическом единстве и разнообразии природы, народов, культур и религий;</w:t>
      </w:r>
    </w:p>
    <w:p w:rsidR="00C938FF" w:rsidRPr="00F246FD" w:rsidRDefault="00C938FF" w:rsidP="00C938FF">
      <w:pPr>
        <w:spacing w:after="0" w:line="360" w:lineRule="auto"/>
        <w:ind w:firstLine="660"/>
        <w:jc w:val="both"/>
        <w:rPr>
          <w:rFonts w:ascii="Times New Roman" w:hAnsi="Times New Roman"/>
          <w:b/>
          <w:i/>
          <w:sz w:val="28"/>
          <w:szCs w:val="28"/>
        </w:rPr>
      </w:pPr>
      <w:r>
        <w:rPr>
          <w:rFonts w:ascii="Times New Roman" w:hAnsi="Times New Roman"/>
          <w:sz w:val="28"/>
          <w:szCs w:val="28"/>
        </w:rPr>
        <w:t>- патриотизм, чувство</w:t>
      </w:r>
      <w:r w:rsidRPr="00F246FD">
        <w:rPr>
          <w:rFonts w:ascii="Times New Roman" w:hAnsi="Times New Roman"/>
          <w:sz w:val="28"/>
          <w:szCs w:val="28"/>
        </w:rPr>
        <w:t xml:space="preserve"> гордости за свою Родину, российский народ</w:t>
      </w:r>
      <w:r>
        <w:rPr>
          <w:rFonts w:ascii="Times New Roman" w:hAnsi="Times New Roman"/>
          <w:sz w:val="28"/>
          <w:szCs w:val="28"/>
        </w:rPr>
        <w:t>,</w:t>
      </w:r>
      <w:r w:rsidRPr="00720C64">
        <w:rPr>
          <w:rFonts w:ascii="Times New Roman" w:hAnsi="Times New Roman"/>
          <w:kern w:val="2"/>
          <w:sz w:val="28"/>
          <w:szCs w:val="28"/>
        </w:rPr>
        <w:t xml:space="preserve"> </w:t>
      </w:r>
      <w:r>
        <w:rPr>
          <w:rFonts w:ascii="Times New Roman" w:hAnsi="Times New Roman"/>
          <w:kern w:val="2"/>
          <w:sz w:val="28"/>
          <w:szCs w:val="28"/>
        </w:rPr>
        <w:t xml:space="preserve"> </w:t>
      </w:r>
      <w:r w:rsidRPr="00720C64">
        <w:rPr>
          <w:rFonts w:ascii="Times New Roman" w:hAnsi="Times New Roman"/>
          <w:kern w:val="2"/>
          <w:sz w:val="28"/>
          <w:szCs w:val="28"/>
        </w:rPr>
        <w:t>национальные свершения, открытия, победы;</w:t>
      </w:r>
    </w:p>
    <w:p w:rsidR="00C938FF" w:rsidRPr="00D23A6D" w:rsidRDefault="00C938FF" w:rsidP="00C938FF">
      <w:pPr>
        <w:pStyle w:val="27"/>
        <w:ind w:left="0" w:firstLine="660"/>
        <w:jc w:val="both"/>
        <w:rPr>
          <w:kern w:val="2"/>
          <w:sz w:val="28"/>
          <w:szCs w:val="28"/>
        </w:rPr>
      </w:pPr>
      <w:r w:rsidRPr="00D23A6D">
        <w:rPr>
          <w:kern w:val="2"/>
          <w:sz w:val="28"/>
          <w:szCs w:val="28"/>
        </w:rPr>
        <w:t xml:space="preserve">- осознание роли своей страны в мировом развитии; </w:t>
      </w:r>
    </w:p>
    <w:p w:rsidR="00C938FF" w:rsidRPr="00433957" w:rsidRDefault="00C938FF" w:rsidP="00C938FF">
      <w:pPr>
        <w:spacing w:after="0" w:line="360" w:lineRule="auto"/>
        <w:ind w:firstLine="660"/>
        <w:jc w:val="both"/>
        <w:rPr>
          <w:rFonts w:ascii="Times New Roman" w:hAnsi="Times New Roman"/>
          <w:kern w:val="2"/>
          <w:sz w:val="28"/>
        </w:rPr>
      </w:pPr>
      <w:r w:rsidRPr="00D23A6D">
        <w:rPr>
          <w:rFonts w:ascii="Times New Roman" w:hAnsi="Times New Roman"/>
          <w:kern w:val="2"/>
          <w:sz w:val="28"/>
        </w:rPr>
        <w:t xml:space="preserve">- уважительное отношение к России, родному краю, своей семье, </w:t>
      </w:r>
      <w:r w:rsidRPr="00433957">
        <w:rPr>
          <w:rFonts w:ascii="Times New Roman" w:hAnsi="Times New Roman"/>
          <w:kern w:val="2"/>
          <w:sz w:val="28"/>
        </w:rPr>
        <w:t>истории, культуре, природе нашей страны, ее современной жизни;</w:t>
      </w:r>
    </w:p>
    <w:p w:rsidR="00C938FF" w:rsidRPr="00433957" w:rsidRDefault="00C938FF" w:rsidP="00C938FF">
      <w:pPr>
        <w:pStyle w:val="af"/>
        <w:spacing w:line="360" w:lineRule="auto"/>
        <w:ind w:firstLine="660"/>
        <w:rPr>
          <w:rFonts w:ascii="Times New Roman" w:hAnsi="Times New Roman"/>
          <w:sz w:val="28"/>
        </w:rPr>
      </w:pPr>
      <w:r w:rsidRPr="00433957">
        <w:rPr>
          <w:rFonts w:ascii="Times New Roman" w:hAnsi="Times New Roman"/>
          <w:sz w:val="28"/>
        </w:rPr>
        <w:t>-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938FF" w:rsidRDefault="00C938FF" w:rsidP="00C938FF">
      <w:pPr>
        <w:pStyle w:val="27"/>
        <w:ind w:left="0" w:firstLine="660"/>
        <w:jc w:val="both"/>
        <w:rPr>
          <w:sz w:val="28"/>
          <w:szCs w:val="28"/>
        </w:rPr>
      </w:pPr>
      <w:r>
        <w:rPr>
          <w:sz w:val="28"/>
          <w:szCs w:val="28"/>
        </w:rPr>
        <w:t>- сформированность</w:t>
      </w:r>
      <w:r w:rsidRPr="008C20E8">
        <w:rPr>
          <w:sz w:val="28"/>
          <w:szCs w:val="28"/>
        </w:rPr>
        <w:t xml:space="preserve"> уважительного отношения и иному мнению, ис</w:t>
      </w:r>
      <w:r>
        <w:rPr>
          <w:sz w:val="28"/>
          <w:szCs w:val="28"/>
        </w:rPr>
        <w:t>тории и культуре других народов;</w:t>
      </w:r>
    </w:p>
    <w:p w:rsidR="00C938FF" w:rsidRDefault="00C938FF" w:rsidP="00A50CCC">
      <w:pPr>
        <w:pStyle w:val="27"/>
        <w:ind w:left="0" w:firstLine="660"/>
        <w:jc w:val="both"/>
        <w:rPr>
          <w:sz w:val="28"/>
          <w:szCs w:val="28"/>
        </w:rPr>
      </w:pPr>
      <w:r w:rsidRPr="00433957">
        <w:rPr>
          <w:sz w:val="28"/>
          <w:szCs w:val="28"/>
        </w:rPr>
        <w:t>- овладение начальными навыками адаптации в динамично</w:t>
      </w:r>
      <w:r w:rsidR="00A50CCC">
        <w:rPr>
          <w:sz w:val="28"/>
          <w:szCs w:val="28"/>
        </w:rPr>
        <w:t xml:space="preserve"> </w:t>
      </w:r>
      <w:r w:rsidRPr="00433957">
        <w:rPr>
          <w:sz w:val="28"/>
          <w:szCs w:val="28"/>
        </w:rPr>
        <w:t>изменяющемся и развивающемся мире;</w:t>
      </w:r>
    </w:p>
    <w:p w:rsidR="00C938FF" w:rsidRPr="0008139B" w:rsidRDefault="00C938FF" w:rsidP="00C938FF">
      <w:pPr>
        <w:pStyle w:val="27"/>
        <w:ind w:left="0" w:firstLine="660"/>
        <w:jc w:val="both"/>
        <w:rPr>
          <w:sz w:val="28"/>
          <w:szCs w:val="28"/>
        </w:rPr>
      </w:pPr>
      <w:r>
        <w:rPr>
          <w:sz w:val="28"/>
          <w:szCs w:val="28"/>
        </w:rPr>
        <w:lastRenderedPageBreak/>
        <w:t>- самостоятельность и личную</w:t>
      </w:r>
      <w:r w:rsidRPr="0008139B">
        <w:rPr>
          <w:sz w:val="28"/>
          <w:szCs w:val="28"/>
        </w:rPr>
        <w:t xml:space="preserve"> ответственности за свои поступки, в том числе в информационной деятельности, на основе представлений о нравственных нормах, соци</w:t>
      </w:r>
      <w:r>
        <w:rPr>
          <w:sz w:val="28"/>
          <w:szCs w:val="28"/>
        </w:rPr>
        <w:t>альной справедливости и свободе;</w:t>
      </w:r>
    </w:p>
    <w:p w:rsidR="00C938FF" w:rsidRPr="00433957" w:rsidRDefault="00C938FF" w:rsidP="00C938FF">
      <w:pPr>
        <w:pStyle w:val="27"/>
        <w:ind w:left="0" w:firstLine="660"/>
        <w:jc w:val="both"/>
        <w:rPr>
          <w:sz w:val="28"/>
          <w:szCs w:val="28"/>
        </w:rPr>
      </w:pPr>
      <w:r w:rsidRPr="0008139B">
        <w:rPr>
          <w:sz w:val="28"/>
        </w:rPr>
        <w:t xml:space="preserve">- </w:t>
      </w:r>
      <w:r>
        <w:rPr>
          <w:sz w:val="28"/>
        </w:rPr>
        <w:t>с</w:t>
      </w:r>
      <w:r w:rsidRPr="0008139B">
        <w:rPr>
          <w:sz w:val="28"/>
        </w:rPr>
        <w:t>ф</w:t>
      </w:r>
      <w:r>
        <w:rPr>
          <w:sz w:val="28"/>
        </w:rPr>
        <w:t>ормированность</w:t>
      </w:r>
      <w:r w:rsidRPr="0008139B">
        <w:rPr>
          <w:sz w:val="28"/>
        </w:rPr>
        <w:t xml:space="preserve"> эстетических потребностей, ценностей и чувств;</w:t>
      </w:r>
    </w:p>
    <w:p w:rsidR="00C938FF" w:rsidRPr="00AA7D87" w:rsidRDefault="00C938FF" w:rsidP="00C938FF">
      <w:pPr>
        <w:pStyle w:val="af"/>
        <w:spacing w:line="360" w:lineRule="auto"/>
        <w:ind w:firstLine="660"/>
        <w:rPr>
          <w:rFonts w:ascii="Times New Roman" w:hAnsi="Times New Roman"/>
          <w:sz w:val="28"/>
        </w:rPr>
      </w:pPr>
      <w:r>
        <w:rPr>
          <w:rFonts w:ascii="Times New Roman" w:hAnsi="Times New Roman"/>
          <w:sz w:val="28"/>
        </w:rPr>
        <w:t>- сформированность этических чувств, доброжелательность и эмоционально-нравственную отзывчивость, понимание</w:t>
      </w:r>
      <w:r w:rsidRPr="00AA7D87">
        <w:rPr>
          <w:rFonts w:ascii="Times New Roman" w:hAnsi="Times New Roman"/>
          <w:sz w:val="28"/>
        </w:rPr>
        <w:t xml:space="preserve"> и сопер</w:t>
      </w:r>
      <w:r>
        <w:rPr>
          <w:rFonts w:ascii="Times New Roman" w:hAnsi="Times New Roman"/>
          <w:sz w:val="28"/>
        </w:rPr>
        <w:t>еживание чувствам других людей;</w:t>
      </w:r>
    </w:p>
    <w:p w:rsidR="00C938FF" w:rsidRDefault="00C938FF" w:rsidP="00C938FF">
      <w:pPr>
        <w:pStyle w:val="af"/>
        <w:spacing w:line="360" w:lineRule="auto"/>
        <w:ind w:firstLine="660"/>
        <w:rPr>
          <w:rFonts w:ascii="Times New Roman" w:hAnsi="Times New Roman"/>
          <w:sz w:val="28"/>
        </w:rPr>
      </w:pPr>
      <w:r>
        <w:rPr>
          <w:rFonts w:ascii="Times New Roman" w:hAnsi="Times New Roman"/>
          <w:sz w:val="28"/>
        </w:rPr>
        <w:t xml:space="preserve">- </w:t>
      </w:r>
      <w:r w:rsidRPr="00AA7D87">
        <w:rPr>
          <w:rFonts w:ascii="Times New Roman" w:hAnsi="Times New Roman"/>
          <w:sz w:val="28"/>
        </w:rPr>
        <w:t>сформи</w:t>
      </w:r>
      <w:r>
        <w:rPr>
          <w:rFonts w:ascii="Times New Roman" w:hAnsi="Times New Roman"/>
          <w:sz w:val="28"/>
        </w:rPr>
        <w:t>рованность чувства прекрасного -</w:t>
      </w:r>
      <w:r w:rsidRPr="00AA7D87">
        <w:rPr>
          <w:rFonts w:ascii="Times New Roman" w:hAnsi="Times New Roman"/>
          <w:sz w:val="28"/>
        </w:rPr>
        <w:t xml:space="preserve"> умение воспринимать красоту природы, бережно относиться ко всему живому;</w:t>
      </w:r>
    </w:p>
    <w:p w:rsidR="00C938FF" w:rsidRPr="00CA6835" w:rsidRDefault="00C938FF" w:rsidP="00C938FF">
      <w:pPr>
        <w:pStyle w:val="af"/>
        <w:spacing w:line="360" w:lineRule="auto"/>
        <w:ind w:firstLine="660"/>
        <w:rPr>
          <w:rFonts w:ascii="Times New Roman" w:hAnsi="Times New Roman"/>
          <w:sz w:val="28"/>
        </w:rPr>
      </w:pPr>
      <w:r>
        <w:rPr>
          <w:rFonts w:ascii="Times New Roman" w:hAnsi="Times New Roman"/>
          <w:sz w:val="28"/>
        </w:rPr>
        <w:t>-</w:t>
      </w:r>
      <w:r w:rsidRPr="00AA7D87">
        <w:rPr>
          <w:rFonts w:ascii="Times New Roman" w:hAnsi="Times New Roman"/>
          <w:sz w:val="28"/>
        </w:rPr>
        <w:t xml:space="preserve"> </w:t>
      </w:r>
      <w:r>
        <w:rPr>
          <w:rFonts w:ascii="Times New Roman" w:hAnsi="Times New Roman"/>
          <w:sz w:val="28"/>
        </w:rPr>
        <w:t xml:space="preserve">умение </w:t>
      </w:r>
      <w:r w:rsidRPr="00AA7D87">
        <w:rPr>
          <w:rFonts w:ascii="Times New Roman" w:hAnsi="Times New Roman"/>
          <w:sz w:val="28"/>
        </w:rPr>
        <w:t>чувствовать красоту х</w:t>
      </w:r>
      <w:r>
        <w:rPr>
          <w:rFonts w:ascii="Times New Roman" w:hAnsi="Times New Roman"/>
          <w:sz w:val="28"/>
        </w:rPr>
        <w:t>удожественного слова, стремление</w:t>
      </w:r>
      <w:r w:rsidRPr="00AA7D87">
        <w:rPr>
          <w:rFonts w:ascii="Times New Roman" w:hAnsi="Times New Roman"/>
          <w:sz w:val="28"/>
        </w:rPr>
        <w:t xml:space="preserve"> к совершенствованию собственной речи; </w:t>
      </w:r>
    </w:p>
    <w:p w:rsidR="00C938FF" w:rsidRPr="00286A2B" w:rsidRDefault="00C938FF" w:rsidP="00C938FF">
      <w:pPr>
        <w:pStyle w:val="27"/>
        <w:ind w:left="0" w:firstLine="660"/>
        <w:jc w:val="both"/>
        <w:rPr>
          <w:sz w:val="28"/>
          <w:szCs w:val="28"/>
        </w:rPr>
      </w:pPr>
      <w:r w:rsidRPr="00286A2B">
        <w:rPr>
          <w:sz w:val="28"/>
          <w:szCs w:val="28"/>
        </w:rPr>
        <w:t xml:space="preserve">- </w:t>
      </w:r>
      <w:r w:rsidRPr="00286A2B">
        <w:rPr>
          <w:sz w:val="28"/>
        </w:rPr>
        <w:t>владение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C938FF" w:rsidRPr="00286A2B" w:rsidRDefault="00C938FF" w:rsidP="00C938FF">
      <w:pPr>
        <w:pStyle w:val="af"/>
        <w:spacing w:line="360" w:lineRule="auto"/>
        <w:ind w:firstLine="660"/>
        <w:rPr>
          <w:rFonts w:ascii="Times New Roman" w:hAnsi="Times New Roman"/>
          <w:sz w:val="28"/>
        </w:rPr>
      </w:pPr>
      <w:r w:rsidRPr="00286A2B">
        <w:rPr>
          <w:sz w:val="28"/>
        </w:rPr>
        <w:t>- умение сотрудничать с товарищами в процессе коллективной деятельности, соотносить свою часть работы с общим замыслом;</w:t>
      </w:r>
    </w:p>
    <w:p w:rsidR="00C938FF" w:rsidRPr="00286A2B" w:rsidRDefault="00C938FF" w:rsidP="00C938FF">
      <w:pPr>
        <w:spacing w:after="0" w:line="360" w:lineRule="auto"/>
        <w:ind w:firstLine="660"/>
        <w:jc w:val="both"/>
        <w:rPr>
          <w:rFonts w:ascii="Times New Roman" w:hAnsi="Times New Roman" w:cs="Times New Roman"/>
          <w:sz w:val="28"/>
          <w:szCs w:val="28"/>
        </w:rPr>
      </w:pPr>
      <w:r w:rsidRPr="00286A2B">
        <w:rPr>
          <w:rFonts w:ascii="Times New Roman" w:hAnsi="Times New Roman"/>
          <w:sz w:val="28"/>
        </w:rPr>
        <w:t>- о</w:t>
      </w:r>
      <w:r w:rsidRPr="00286A2B">
        <w:rPr>
          <w:rFonts w:ascii="Times New Roman" w:hAnsi="Times New Roman" w:cs="Times New Roman"/>
          <w:sz w:val="28"/>
          <w:szCs w:val="28"/>
        </w:rPr>
        <w:t xml:space="preserve">владение навыками коммуникации и принятыми ритуалами социального взаимодействия (т. е. самой формой поведения, его социальным рисунком), </w:t>
      </w:r>
      <w:bookmarkStart w:id="18" w:name="docs_internal_guid_5546eed3_e296_9f90_73"/>
      <w:bookmarkEnd w:id="18"/>
      <w:r w:rsidRPr="00286A2B">
        <w:rPr>
          <w:rFonts w:ascii="Times New Roman" w:hAnsi="Times New Roman" w:cs="Times New Roman"/>
          <w:sz w:val="28"/>
          <w:szCs w:val="28"/>
        </w:rPr>
        <w:t>в том числе с использованием информационных технологий;</w:t>
      </w:r>
    </w:p>
    <w:p w:rsidR="00C938FF" w:rsidRPr="00286A2B" w:rsidRDefault="00C938FF" w:rsidP="00C938FF">
      <w:pPr>
        <w:pStyle w:val="af"/>
        <w:spacing w:line="360" w:lineRule="auto"/>
        <w:ind w:firstLine="660"/>
        <w:rPr>
          <w:rFonts w:ascii="Times New Roman" w:hAnsi="Times New Roman"/>
          <w:sz w:val="28"/>
        </w:rPr>
      </w:pPr>
      <w:r w:rsidRPr="00286A2B">
        <w:rPr>
          <w:rFonts w:ascii="Times New Roman" w:hAnsi="Times New Roman"/>
          <w:sz w:val="28"/>
        </w:rPr>
        <w:t xml:space="preserve">- ориентация в нравственном содержании и смысле поступков – своих и окружающих людей; </w:t>
      </w:r>
    </w:p>
    <w:p w:rsidR="00C938FF" w:rsidRPr="00E2431A" w:rsidRDefault="00C938FF" w:rsidP="00E2431A">
      <w:pPr>
        <w:pStyle w:val="27"/>
        <w:ind w:left="0" w:firstLine="660"/>
        <w:jc w:val="both"/>
        <w:rPr>
          <w:sz w:val="28"/>
          <w:szCs w:val="28"/>
        </w:rPr>
      </w:pPr>
      <w:r w:rsidRPr="00286A2B">
        <w:rPr>
          <w:sz w:val="28"/>
          <w:szCs w:val="28"/>
        </w:rPr>
        <w:t>- овладение навыком самооценки, умением анализировать свои действия</w:t>
      </w:r>
      <w:r w:rsidR="00E2431A">
        <w:rPr>
          <w:sz w:val="28"/>
          <w:szCs w:val="28"/>
        </w:rPr>
        <w:t xml:space="preserve"> </w:t>
      </w:r>
      <w:r w:rsidRPr="00286A2B">
        <w:rPr>
          <w:sz w:val="28"/>
          <w:szCs w:val="28"/>
        </w:rPr>
        <w:t xml:space="preserve">и </w:t>
      </w:r>
      <w:r w:rsidRPr="00286A2B">
        <w:rPr>
          <w:kern w:val="2"/>
          <w:sz w:val="28"/>
          <w:szCs w:val="28"/>
        </w:rPr>
        <w:t>управлять ими;</w:t>
      </w:r>
    </w:p>
    <w:p w:rsidR="00C938FF" w:rsidRPr="000142FF" w:rsidRDefault="00C938FF" w:rsidP="00C938FF">
      <w:pPr>
        <w:pStyle w:val="27"/>
        <w:ind w:left="0" w:firstLine="660"/>
        <w:jc w:val="both"/>
        <w:rPr>
          <w:sz w:val="28"/>
          <w:szCs w:val="28"/>
        </w:rPr>
      </w:pPr>
      <w:r w:rsidRPr="000142FF">
        <w:rPr>
          <w:kern w:val="2"/>
          <w:sz w:val="28"/>
          <w:szCs w:val="28"/>
        </w:rPr>
        <w:t xml:space="preserve">- </w:t>
      </w:r>
      <w:r w:rsidRPr="000142FF">
        <w:rPr>
          <w:sz w:val="28"/>
          <w:szCs w:val="28"/>
        </w:rPr>
        <w:t> развитие адекватных представлений о собственных возможностях и ограничениях, о насущно необходимом жизнеобеспечении;</w:t>
      </w:r>
    </w:p>
    <w:p w:rsidR="00C938FF" w:rsidRPr="006D16AE" w:rsidRDefault="00C938FF" w:rsidP="00C938FF">
      <w:pPr>
        <w:spacing w:after="0" w:line="360" w:lineRule="auto"/>
        <w:ind w:firstLine="660"/>
        <w:jc w:val="both"/>
        <w:rPr>
          <w:rFonts w:ascii="Times New Roman" w:hAnsi="Times New Roman" w:cs="Times New Roman"/>
          <w:sz w:val="28"/>
          <w:szCs w:val="28"/>
        </w:rPr>
      </w:pPr>
      <w:r w:rsidRPr="006D16AE">
        <w:rPr>
          <w:rFonts w:ascii="Times New Roman" w:hAnsi="Times New Roman"/>
          <w:sz w:val="28"/>
        </w:rPr>
        <w:t>- овладение социально­бытовыми умениями, используемыми в повседневной жизни;</w:t>
      </w:r>
    </w:p>
    <w:p w:rsidR="00C938FF" w:rsidRPr="00286A2B" w:rsidRDefault="00C938FF" w:rsidP="005E4D81">
      <w:pPr>
        <w:spacing w:after="0" w:line="360" w:lineRule="auto"/>
        <w:ind w:firstLine="660"/>
        <w:jc w:val="both"/>
        <w:rPr>
          <w:rFonts w:ascii="Times New Roman" w:hAnsi="Times New Roman"/>
          <w:kern w:val="2"/>
          <w:sz w:val="28"/>
          <w:szCs w:val="28"/>
          <w:lang w:eastAsia="ru-RU"/>
        </w:rPr>
      </w:pPr>
      <w:r w:rsidRPr="006D16AE">
        <w:rPr>
          <w:rFonts w:ascii="Times New Roman" w:hAnsi="Times New Roman"/>
          <w:kern w:val="2"/>
          <w:sz w:val="28"/>
          <w:szCs w:val="28"/>
          <w:lang w:eastAsia="ru-RU"/>
        </w:rPr>
        <w:t>- сформированность установки на безопасный, здоровый образ жизни</w:t>
      </w:r>
      <w:r>
        <w:rPr>
          <w:rFonts w:ascii="Times New Roman" w:hAnsi="Times New Roman"/>
          <w:kern w:val="2"/>
          <w:sz w:val="28"/>
          <w:szCs w:val="28"/>
          <w:lang w:eastAsia="ru-RU"/>
        </w:rPr>
        <w:t>, наличие</w:t>
      </w:r>
      <w:r w:rsidRPr="00286A2B">
        <w:rPr>
          <w:rFonts w:ascii="Times New Roman" w:hAnsi="Times New Roman"/>
          <w:kern w:val="2"/>
          <w:sz w:val="28"/>
          <w:szCs w:val="28"/>
          <w:lang w:eastAsia="ru-RU"/>
        </w:rPr>
        <w:t xml:space="preserve"> мотивации к труду, работе на результат, бережному отношению к материальным и духовным ценностям.</w:t>
      </w:r>
    </w:p>
    <w:p w:rsidR="00C938FF" w:rsidRDefault="00C938FF" w:rsidP="00C938FF">
      <w:pPr>
        <w:spacing w:after="0" w:line="360" w:lineRule="auto"/>
        <w:ind w:firstLine="660"/>
        <w:jc w:val="both"/>
        <w:rPr>
          <w:rFonts w:ascii="Times New Roman" w:hAnsi="Times New Roman"/>
          <w:kern w:val="2"/>
          <w:sz w:val="28"/>
        </w:rPr>
      </w:pPr>
      <w:r w:rsidRPr="00CD7FF8">
        <w:rPr>
          <w:rFonts w:ascii="Times New Roman" w:hAnsi="Times New Roman"/>
          <w:i/>
          <w:kern w:val="2"/>
          <w:sz w:val="28"/>
        </w:rPr>
        <w:lastRenderedPageBreak/>
        <w:t>Метапредметные результаты</w:t>
      </w:r>
      <w:r w:rsidRPr="00CD7FF8">
        <w:rPr>
          <w:rFonts w:ascii="Times New Roman" w:hAnsi="Times New Roman"/>
          <w:kern w:val="2"/>
          <w:sz w:val="28"/>
        </w:rPr>
        <w:t xml:space="preserve"> освоения адаптированной основной </w:t>
      </w:r>
      <w:r>
        <w:rPr>
          <w:rFonts w:ascii="Times New Roman" w:hAnsi="Times New Roman"/>
          <w:kern w:val="2"/>
          <w:sz w:val="28"/>
        </w:rPr>
        <w:t>обще</w:t>
      </w:r>
      <w:r w:rsidRPr="00CD7FF8">
        <w:rPr>
          <w:rFonts w:ascii="Times New Roman" w:hAnsi="Times New Roman"/>
          <w:kern w:val="2"/>
          <w:sz w:val="28"/>
        </w:rPr>
        <w:t xml:space="preserve">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w:t>
      </w:r>
      <w:r w:rsidRPr="00AC296E">
        <w:rPr>
          <w:rFonts w:ascii="Times New Roman" w:hAnsi="Times New Roman"/>
          <w:kern w:val="2"/>
          <w:sz w:val="28"/>
        </w:rPr>
        <w:t xml:space="preserve">жизненные задачи и готовность к овладению в дальнейшем </w:t>
      </w:r>
      <w:r>
        <w:rPr>
          <w:rFonts w:ascii="Times New Roman" w:hAnsi="Times New Roman"/>
          <w:kern w:val="2"/>
          <w:sz w:val="28"/>
        </w:rPr>
        <w:t>А</w:t>
      </w:r>
      <w:r w:rsidRPr="00AC296E">
        <w:rPr>
          <w:rFonts w:ascii="Times New Roman" w:hAnsi="Times New Roman"/>
          <w:kern w:val="2"/>
          <w:sz w:val="28"/>
        </w:rPr>
        <w:t>ООП основного общего образования, которые отражают:</w:t>
      </w:r>
    </w:p>
    <w:p w:rsidR="00C938FF" w:rsidRPr="00AC296E" w:rsidRDefault="00C938FF" w:rsidP="00C938FF">
      <w:pPr>
        <w:spacing w:after="0" w:line="360" w:lineRule="auto"/>
        <w:ind w:firstLine="660"/>
        <w:jc w:val="both"/>
        <w:rPr>
          <w:rFonts w:ascii="Times New Roman" w:hAnsi="Times New Roman"/>
          <w:kern w:val="2"/>
          <w:sz w:val="28"/>
        </w:rPr>
      </w:pPr>
      <w:r>
        <w:rPr>
          <w:rFonts w:ascii="Times New Roman" w:hAnsi="Times New Roman"/>
          <w:kern w:val="2"/>
          <w:sz w:val="28"/>
        </w:rPr>
        <w:t>- владение всеми типами учебных действий, направленных на организацию своей работы в образовательной организации и вне ее;</w:t>
      </w:r>
    </w:p>
    <w:p w:rsidR="00C938FF" w:rsidRPr="00AC296E" w:rsidRDefault="00C938FF" w:rsidP="00C938FF">
      <w:pPr>
        <w:spacing w:after="0" w:line="360" w:lineRule="auto"/>
        <w:ind w:firstLine="660"/>
        <w:jc w:val="both"/>
        <w:rPr>
          <w:rFonts w:ascii="Times New Roman" w:hAnsi="Times New Roman"/>
          <w:sz w:val="28"/>
        </w:rPr>
      </w:pPr>
      <w:r w:rsidRPr="00AC296E">
        <w:rPr>
          <w:rFonts w:ascii="Times New Roman" w:hAnsi="Times New Roman"/>
          <w:kern w:val="2"/>
          <w:sz w:val="28"/>
        </w:rPr>
        <w:t xml:space="preserve">- </w:t>
      </w:r>
      <w:r w:rsidRPr="00AC296E">
        <w:rPr>
          <w:rFonts w:ascii="Times New Roman" w:hAnsi="Times New Roman"/>
          <w:sz w:val="28"/>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938FF" w:rsidRPr="00AC296E" w:rsidRDefault="00C938FF" w:rsidP="00C938FF">
      <w:pPr>
        <w:spacing w:after="0" w:line="360" w:lineRule="auto"/>
        <w:ind w:firstLine="660"/>
        <w:jc w:val="both"/>
        <w:rPr>
          <w:rFonts w:ascii="Times New Roman" w:hAnsi="Times New Roman" w:cs="Times New Roman"/>
          <w:sz w:val="28"/>
          <w:szCs w:val="28"/>
        </w:rPr>
      </w:pPr>
      <w:r w:rsidRPr="00AC296E">
        <w:rPr>
          <w:rFonts w:ascii="Times New Roman" w:hAnsi="Times New Roman"/>
          <w:sz w:val="28"/>
        </w:rPr>
        <w:t>- освоение с</w:t>
      </w:r>
      <w:r>
        <w:rPr>
          <w:rFonts w:ascii="Times New Roman" w:hAnsi="Times New Roman"/>
          <w:sz w:val="28"/>
        </w:rPr>
        <w:t>пособов решения задач творческого и поискового</w:t>
      </w:r>
      <w:r w:rsidRPr="00AC296E">
        <w:rPr>
          <w:rFonts w:ascii="Times New Roman" w:hAnsi="Times New Roman"/>
          <w:sz w:val="28"/>
        </w:rPr>
        <w:t xml:space="preserve"> хар</w:t>
      </w:r>
      <w:r>
        <w:rPr>
          <w:rFonts w:ascii="Times New Roman" w:hAnsi="Times New Roman"/>
          <w:sz w:val="28"/>
        </w:rPr>
        <w:t>актера</w:t>
      </w:r>
      <w:r w:rsidRPr="00AC296E">
        <w:rPr>
          <w:rFonts w:ascii="Times New Roman" w:hAnsi="Times New Roman"/>
          <w:sz w:val="28"/>
        </w:rPr>
        <w:t xml:space="preserve">; </w:t>
      </w:r>
    </w:p>
    <w:p w:rsidR="00C938FF" w:rsidRPr="00966CFF" w:rsidRDefault="00C938FF" w:rsidP="00C938FF">
      <w:pPr>
        <w:spacing w:after="0" w:line="360" w:lineRule="auto"/>
        <w:ind w:firstLine="660"/>
        <w:jc w:val="both"/>
        <w:rPr>
          <w:rFonts w:ascii="Times New Roman" w:hAnsi="Times New Roman"/>
          <w:sz w:val="28"/>
          <w:szCs w:val="28"/>
          <w:lang w:eastAsia="ru-RU"/>
        </w:rPr>
      </w:pPr>
      <w:r w:rsidRPr="00AC296E">
        <w:rPr>
          <w:rFonts w:ascii="Times New Roman" w:hAnsi="Times New Roman"/>
          <w:sz w:val="28"/>
          <w:lang w:eastAsia="ru-RU"/>
        </w:rPr>
        <w:t>- сформированность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w:t>
      </w:r>
      <w:r>
        <w:rPr>
          <w:rFonts w:ascii="Times New Roman" w:hAnsi="Times New Roman"/>
          <w:sz w:val="28"/>
          <w:lang w:eastAsia="ru-RU"/>
        </w:rPr>
        <w:t xml:space="preserve"> результата,</w:t>
      </w:r>
      <w:r w:rsidRPr="00966CFF">
        <w:rPr>
          <w:rFonts w:ascii="Times New Roman" w:hAnsi="Times New Roman"/>
          <w:sz w:val="28"/>
          <w:lang w:eastAsia="ru-RU"/>
        </w:rPr>
        <w:t xml:space="preserve"> вносить соответств</w:t>
      </w:r>
      <w:r>
        <w:rPr>
          <w:rFonts w:ascii="Times New Roman" w:hAnsi="Times New Roman"/>
          <w:sz w:val="28"/>
          <w:lang w:eastAsia="ru-RU"/>
        </w:rPr>
        <w:t>ующие коррективы в их выполнение</w:t>
      </w:r>
      <w:r w:rsidRPr="00966CFF">
        <w:rPr>
          <w:rFonts w:ascii="Times New Roman" w:hAnsi="Times New Roman"/>
          <w:sz w:val="28"/>
          <w:lang w:eastAsia="ru-RU"/>
        </w:rPr>
        <w:t xml:space="preserve"> на основе оценки и с учетом характера оши</w:t>
      </w:r>
      <w:r>
        <w:rPr>
          <w:rFonts w:ascii="Times New Roman" w:hAnsi="Times New Roman"/>
          <w:sz w:val="28"/>
          <w:lang w:eastAsia="ru-RU"/>
        </w:rPr>
        <w:t>бок;</w:t>
      </w:r>
    </w:p>
    <w:p w:rsidR="00C938FF" w:rsidRDefault="00C938FF" w:rsidP="00C938FF">
      <w:pPr>
        <w:pStyle w:val="27"/>
        <w:ind w:left="0" w:firstLine="660"/>
        <w:jc w:val="both"/>
        <w:rPr>
          <w:kern w:val="28"/>
          <w:sz w:val="28"/>
          <w:szCs w:val="28"/>
          <w:lang w:eastAsia="ru-RU"/>
        </w:rPr>
      </w:pPr>
      <w:r w:rsidRPr="00966CFF">
        <w:rPr>
          <w:iCs/>
          <w:kern w:val="28"/>
          <w:sz w:val="28"/>
          <w:szCs w:val="28"/>
          <w:lang w:eastAsia="ru-RU"/>
        </w:rPr>
        <w:t>- умение составлять план</w:t>
      </w:r>
      <w:r w:rsidRPr="00966CFF">
        <w:rPr>
          <w:kern w:val="28"/>
          <w:sz w:val="28"/>
          <w:szCs w:val="28"/>
          <w:lang w:eastAsia="ru-RU"/>
        </w:rPr>
        <w:t xml:space="preserve"> решения учебной задачи, </w:t>
      </w:r>
      <w:r w:rsidRPr="00966CFF">
        <w:rPr>
          <w:iCs/>
          <w:kern w:val="28"/>
          <w:sz w:val="28"/>
          <w:szCs w:val="28"/>
          <w:lang w:eastAsia="ru-RU"/>
        </w:rPr>
        <w:t>умение работать</w:t>
      </w:r>
      <w:r w:rsidRPr="00966CFF">
        <w:rPr>
          <w:kern w:val="28"/>
          <w:sz w:val="28"/>
          <w:szCs w:val="28"/>
          <w:lang w:eastAsia="ru-RU"/>
        </w:rPr>
        <w:t xml:space="preserve"> по плану, сверяя свои действия с целью, </w:t>
      </w:r>
      <w:r w:rsidRPr="00966CFF">
        <w:rPr>
          <w:iCs/>
          <w:kern w:val="28"/>
          <w:sz w:val="28"/>
          <w:szCs w:val="28"/>
          <w:lang w:eastAsia="ru-RU"/>
        </w:rPr>
        <w:t>корректировать</w:t>
      </w:r>
      <w:r w:rsidRPr="00966CFF">
        <w:rPr>
          <w:kern w:val="28"/>
          <w:sz w:val="28"/>
          <w:szCs w:val="28"/>
          <w:lang w:eastAsia="ru-RU"/>
        </w:rPr>
        <w:t xml:space="preserve"> свою деятельность;</w:t>
      </w:r>
    </w:p>
    <w:p w:rsidR="00C938FF" w:rsidRPr="00263BEF" w:rsidRDefault="00C938FF" w:rsidP="00C938FF">
      <w:pPr>
        <w:spacing w:after="0" w:line="360" w:lineRule="auto"/>
        <w:ind w:firstLine="660"/>
        <w:jc w:val="both"/>
        <w:rPr>
          <w:rFonts w:ascii="Times New Roman" w:hAnsi="Times New Roman"/>
          <w:kern w:val="2"/>
          <w:sz w:val="28"/>
          <w:szCs w:val="28"/>
        </w:rPr>
      </w:pPr>
      <w:r w:rsidRPr="00263BEF">
        <w:rPr>
          <w:rFonts w:ascii="Times New Roman" w:hAnsi="Times New Roman"/>
          <w:kern w:val="2"/>
          <w:sz w:val="28"/>
          <w:szCs w:val="28"/>
        </w:rPr>
        <w:t>- умение понимать причины успеха/неуспеха учебной деятельности и способность конструктивно действовать даже в ситуациях неуспеха;</w:t>
      </w:r>
    </w:p>
    <w:p w:rsidR="00C938FF" w:rsidRPr="00263BEF" w:rsidRDefault="00C938FF" w:rsidP="00C938FF">
      <w:pPr>
        <w:spacing w:after="0" w:line="360" w:lineRule="auto"/>
        <w:ind w:firstLine="660"/>
        <w:jc w:val="both"/>
        <w:rPr>
          <w:rFonts w:ascii="Times New Roman" w:hAnsi="Times New Roman"/>
          <w:kern w:val="2"/>
          <w:sz w:val="28"/>
        </w:rPr>
      </w:pPr>
      <w:r w:rsidRPr="00263BEF">
        <w:rPr>
          <w:rFonts w:ascii="Times New Roman" w:hAnsi="Times New Roman"/>
          <w:kern w:val="2"/>
          <w:sz w:val="28"/>
        </w:rPr>
        <w:t>- освоение начальных форм познавательной и личностной рефлексии;</w:t>
      </w:r>
    </w:p>
    <w:p w:rsidR="00C938FF" w:rsidRDefault="00C938FF" w:rsidP="00C938FF">
      <w:pPr>
        <w:pStyle w:val="27"/>
        <w:ind w:left="0" w:firstLine="660"/>
        <w:jc w:val="both"/>
        <w:rPr>
          <w:sz w:val="28"/>
          <w:szCs w:val="28"/>
        </w:rPr>
      </w:pPr>
      <w:r>
        <w:rPr>
          <w:kern w:val="2"/>
          <w:sz w:val="28"/>
          <w:szCs w:val="28"/>
        </w:rPr>
        <w:t xml:space="preserve">- </w:t>
      </w:r>
      <w:r w:rsidRPr="00263BEF">
        <w:rPr>
          <w:kern w:val="2"/>
          <w:sz w:val="28"/>
          <w:szCs w:val="28"/>
        </w:rPr>
        <w:t>владение знаково-символическими средствами представления информации для создания моделей изучаемых объектов и процессов</w:t>
      </w:r>
      <w:r>
        <w:rPr>
          <w:sz w:val="28"/>
          <w:szCs w:val="28"/>
        </w:rPr>
        <w:t>, широким спектром действий и операций</w:t>
      </w:r>
      <w:r w:rsidRPr="008C20E8">
        <w:rPr>
          <w:sz w:val="28"/>
          <w:szCs w:val="28"/>
        </w:rPr>
        <w:t xml:space="preserve"> решения</w:t>
      </w:r>
      <w:r w:rsidRPr="00263BEF">
        <w:rPr>
          <w:sz w:val="28"/>
          <w:szCs w:val="28"/>
        </w:rPr>
        <w:t xml:space="preserve"> </w:t>
      </w:r>
      <w:r>
        <w:rPr>
          <w:sz w:val="28"/>
          <w:szCs w:val="28"/>
        </w:rPr>
        <w:t>практических и</w:t>
      </w:r>
      <w:r w:rsidRPr="008C20E8">
        <w:rPr>
          <w:sz w:val="28"/>
          <w:szCs w:val="28"/>
        </w:rPr>
        <w:t xml:space="preserve"> учебно-позна</w:t>
      </w:r>
      <w:r>
        <w:rPr>
          <w:sz w:val="28"/>
          <w:szCs w:val="28"/>
        </w:rPr>
        <w:t>вательных задач;</w:t>
      </w:r>
    </w:p>
    <w:p w:rsidR="00C938FF" w:rsidRPr="005878C8" w:rsidRDefault="00C938FF" w:rsidP="00C938FF">
      <w:pPr>
        <w:spacing w:after="0" w:line="360" w:lineRule="auto"/>
        <w:ind w:firstLine="660"/>
        <w:jc w:val="both"/>
        <w:rPr>
          <w:rFonts w:ascii="Times New Roman" w:hAnsi="Times New Roman" w:cs="Times New Roman"/>
          <w:sz w:val="28"/>
          <w:szCs w:val="28"/>
        </w:rPr>
      </w:pPr>
      <w:r w:rsidRPr="005878C8">
        <w:rPr>
          <w:rFonts w:ascii="Times New Roman" w:hAnsi="Times New Roman"/>
          <w:kern w:val="28"/>
          <w:sz w:val="28"/>
        </w:rPr>
        <w:t xml:space="preserve">- умение использовать различные способы поиска (в справочных источниках и открытом учебном информационном пространстве сети </w:t>
      </w:r>
      <w:r w:rsidRPr="005878C8">
        <w:rPr>
          <w:rFonts w:ascii="Times New Roman" w:hAnsi="Times New Roman"/>
          <w:kern w:val="28"/>
          <w:sz w:val="28"/>
        </w:rPr>
        <w:lastRenderedPageBreak/>
        <w:t>Интернет), сбора, обработки, анализа, организации, переда</w:t>
      </w:r>
      <w:r w:rsidRPr="005878C8">
        <w:rPr>
          <w:rFonts w:ascii="Times New Roman" w:hAnsi="Times New Roman"/>
          <w:sz w:val="28"/>
        </w:rPr>
        <w:t xml:space="preserve">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C938FF" w:rsidRPr="00716A2A" w:rsidRDefault="00C938FF" w:rsidP="00C938FF">
      <w:pPr>
        <w:spacing w:after="0" w:line="360" w:lineRule="auto"/>
        <w:ind w:firstLine="660"/>
        <w:jc w:val="both"/>
        <w:rPr>
          <w:rFonts w:ascii="Times New Roman" w:hAnsi="Times New Roman" w:cs="Times New Roman"/>
          <w:sz w:val="28"/>
          <w:szCs w:val="28"/>
        </w:rPr>
      </w:pPr>
      <w:r w:rsidRPr="00716A2A">
        <w:rPr>
          <w:rFonts w:ascii="Times New Roman" w:hAnsi="Times New Roman"/>
          <w:kern w:val="2"/>
          <w:sz w:val="28"/>
        </w:rPr>
        <w:t xml:space="preserve">- </w:t>
      </w:r>
      <w:r w:rsidRPr="00716A2A">
        <w:rPr>
          <w:rFonts w:ascii="Times New Roman" w:hAnsi="Times New Roman"/>
          <w:sz w:val="28"/>
        </w:rPr>
        <w:t xml:space="preserve">владение навыками смыслового чтения </w:t>
      </w:r>
      <w:r>
        <w:rPr>
          <w:rFonts w:ascii="Times New Roman" w:hAnsi="Times New Roman"/>
          <w:sz w:val="28"/>
        </w:rPr>
        <w:t>произведений различных стилей и жанров</w:t>
      </w:r>
      <w:r w:rsidRPr="00716A2A">
        <w:rPr>
          <w:rFonts w:ascii="Times New Roman" w:hAnsi="Times New Roman"/>
          <w:sz w:val="28"/>
        </w:rPr>
        <w:t xml:space="preserve"> в соответствии с целями и задачами, </w:t>
      </w:r>
      <w:r>
        <w:rPr>
          <w:rFonts w:ascii="Times New Roman" w:hAnsi="Times New Roman"/>
          <w:sz w:val="28"/>
        </w:rPr>
        <w:t xml:space="preserve">умение </w:t>
      </w:r>
      <w:r w:rsidRPr="00716A2A">
        <w:rPr>
          <w:rFonts w:ascii="Times New Roman" w:hAnsi="Times New Roman"/>
          <w:sz w:val="28"/>
        </w:rPr>
        <w:t xml:space="preserve">осознанно строить речевое высказывание в соответствии с задачами коммуникации и составлять тексты в устной и письменной формах;  </w:t>
      </w:r>
    </w:p>
    <w:p w:rsidR="00C938FF" w:rsidRPr="00F21A98" w:rsidRDefault="00C938FF" w:rsidP="00C938FF">
      <w:pPr>
        <w:spacing w:after="0" w:line="360" w:lineRule="auto"/>
        <w:ind w:firstLine="660"/>
        <w:jc w:val="both"/>
        <w:rPr>
          <w:rFonts w:ascii="Times New Roman" w:hAnsi="Times New Roman" w:cs="Times New Roman"/>
          <w:sz w:val="28"/>
          <w:szCs w:val="28"/>
        </w:rPr>
      </w:pPr>
      <w:r w:rsidRPr="00F21A98">
        <w:rPr>
          <w:rFonts w:ascii="Times New Roman" w:hAnsi="Times New Roman" w:cs="Times New Roman"/>
          <w:sz w:val="28"/>
          <w:szCs w:val="28"/>
        </w:rPr>
        <w:t>- 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C938FF" w:rsidRPr="00F21A98" w:rsidRDefault="00C938FF" w:rsidP="00C938FF">
      <w:pPr>
        <w:suppressAutoHyphens w:val="0"/>
        <w:spacing w:after="0" w:line="360" w:lineRule="auto"/>
        <w:ind w:firstLine="660"/>
        <w:jc w:val="both"/>
        <w:rPr>
          <w:rFonts w:ascii="Times New Roman" w:hAnsi="Times New Roman"/>
          <w:kern w:val="28"/>
          <w:sz w:val="28"/>
          <w:lang w:eastAsia="ru-RU"/>
        </w:rPr>
      </w:pPr>
      <w:r w:rsidRPr="00F21A98">
        <w:rPr>
          <w:rFonts w:ascii="Times New Roman" w:hAnsi="Times New Roman"/>
          <w:iCs/>
          <w:kern w:val="28"/>
          <w:sz w:val="28"/>
          <w:lang w:eastAsia="ru-RU"/>
        </w:rPr>
        <w:t>- умение адекватно использовать</w:t>
      </w:r>
      <w:r w:rsidRPr="00F21A98">
        <w:rPr>
          <w:rFonts w:ascii="Times New Roman" w:hAnsi="Times New Roman"/>
          <w:kern w:val="28"/>
          <w:sz w:val="28"/>
          <w:lang w:eastAsia="ru-RU"/>
        </w:rPr>
        <w:t xml:space="preserve"> речевые средства и </w:t>
      </w:r>
      <w:r w:rsidRPr="00F21A98">
        <w:rPr>
          <w:rFonts w:ascii="Times New Roman" w:hAnsi="Times New Roman"/>
          <w:sz w:val="28"/>
          <w:lang w:eastAsia="ru-RU"/>
        </w:rPr>
        <w:t>средства информационно-коммуникативных технологий</w:t>
      </w:r>
      <w:r w:rsidRPr="00F21A98">
        <w:rPr>
          <w:rFonts w:ascii="Times New Roman" w:hAnsi="Times New Roman"/>
          <w:kern w:val="28"/>
          <w:sz w:val="28"/>
          <w:lang w:eastAsia="ru-RU"/>
        </w:rPr>
        <w:t xml:space="preserve"> для решения различных познавательных и коммуникативных задач, владеть монологической и диалогической формами речи;</w:t>
      </w:r>
    </w:p>
    <w:p w:rsidR="00C938FF" w:rsidRDefault="00C938FF" w:rsidP="00C938FF">
      <w:pPr>
        <w:pStyle w:val="27"/>
        <w:ind w:left="0" w:firstLine="660"/>
        <w:jc w:val="both"/>
        <w:rPr>
          <w:sz w:val="28"/>
          <w:szCs w:val="28"/>
        </w:rPr>
      </w:pPr>
      <w:r w:rsidRPr="00F21A98">
        <w:rPr>
          <w:sz w:val="28"/>
          <w:szCs w:val="28"/>
        </w:rPr>
        <w:t>- 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
    <w:p w:rsidR="00C938FF" w:rsidRDefault="00C938FF" w:rsidP="00C938FF">
      <w:pPr>
        <w:spacing w:after="0" w:line="360" w:lineRule="auto"/>
        <w:ind w:firstLine="660"/>
        <w:jc w:val="both"/>
        <w:rPr>
          <w:rFonts w:ascii="Times New Roman" w:hAnsi="Times New Roman"/>
          <w:kern w:val="2"/>
          <w:sz w:val="28"/>
        </w:rPr>
      </w:pPr>
      <w:r w:rsidRPr="009E4046">
        <w:rPr>
          <w:rFonts w:ascii="Times New Roman" w:hAnsi="Times New Roman"/>
          <w:kern w:val="2"/>
          <w:sz w:val="28"/>
        </w:rPr>
        <w:t>- готовность слушать собеседника и вести диалог, признавать возможность существования различных точек зрения и права к</w:t>
      </w:r>
      <w:r w:rsidR="007304A8">
        <w:rPr>
          <w:rFonts w:ascii="Times New Roman" w:hAnsi="Times New Roman"/>
          <w:kern w:val="2"/>
          <w:sz w:val="28"/>
        </w:rPr>
        <w:t>аждого иметь свою, излагать свое</w:t>
      </w:r>
      <w:r w:rsidRPr="009E4046">
        <w:rPr>
          <w:rFonts w:ascii="Times New Roman" w:hAnsi="Times New Roman"/>
          <w:kern w:val="2"/>
          <w:sz w:val="28"/>
        </w:rPr>
        <w:t xml:space="preserve"> мнение и аргументировать св</w:t>
      </w:r>
      <w:r>
        <w:rPr>
          <w:rFonts w:ascii="Times New Roman" w:hAnsi="Times New Roman"/>
          <w:kern w:val="2"/>
          <w:sz w:val="28"/>
        </w:rPr>
        <w:t>ою точку зрения в оценке данных;</w:t>
      </w:r>
    </w:p>
    <w:p w:rsidR="00C938FF" w:rsidRDefault="00C938FF" w:rsidP="00C938FF">
      <w:pPr>
        <w:spacing w:after="0" w:line="360" w:lineRule="auto"/>
        <w:ind w:firstLine="660"/>
        <w:jc w:val="both"/>
        <w:rPr>
          <w:rFonts w:ascii="Times New Roman" w:hAnsi="Times New Roman"/>
          <w:kern w:val="2"/>
          <w:sz w:val="28"/>
        </w:rPr>
      </w:pPr>
      <w:r>
        <w:rPr>
          <w:rFonts w:ascii="Times New Roman" w:hAnsi="Times New Roman"/>
          <w:kern w:val="2"/>
          <w:sz w:val="28"/>
        </w:rPr>
        <w:t>- готовность конструктивно решать конфликты посредством учета интересов сторон и сотрудничества;</w:t>
      </w:r>
    </w:p>
    <w:p w:rsidR="00C938FF" w:rsidRDefault="00C938FF" w:rsidP="00C938FF">
      <w:pPr>
        <w:spacing w:after="0" w:line="360" w:lineRule="auto"/>
        <w:ind w:firstLine="660"/>
        <w:jc w:val="both"/>
        <w:rPr>
          <w:rFonts w:ascii="Times New Roman" w:hAnsi="Times New Roman"/>
          <w:kern w:val="2"/>
          <w:sz w:val="28"/>
        </w:rPr>
      </w:pPr>
      <w:r w:rsidRPr="00007BD5">
        <w:rPr>
          <w:rFonts w:ascii="Times New Roman" w:hAnsi="Times New Roman"/>
          <w:sz w:val="28"/>
        </w:rPr>
        <w:lastRenderedPageBreak/>
        <w:t xml:space="preserve">- </w:t>
      </w:r>
      <w:r>
        <w:rPr>
          <w:rFonts w:ascii="Times New Roman" w:hAnsi="Times New Roman"/>
          <w:sz w:val="28"/>
        </w:rPr>
        <w:t>умение определять общую цель и пути</w:t>
      </w:r>
      <w:r w:rsidRPr="00007BD5">
        <w:rPr>
          <w:rFonts w:ascii="Times New Roman" w:hAnsi="Times New Roman"/>
          <w:sz w:val="28"/>
        </w:rPr>
        <w:t xml:space="preserve"> её достижения; умение договариваться о распределении функций и ролей в совместной </w:t>
      </w:r>
      <w:r w:rsidRPr="009E4046">
        <w:rPr>
          <w:rFonts w:ascii="Times New Roman" w:hAnsi="Times New Roman"/>
          <w:kern w:val="2"/>
          <w:sz w:val="28"/>
        </w:rPr>
        <w:t>деятельности, осуществлять взаимный контроль в совместной деятельности, адекватно оценивать собственное поведение и поведение окружающих;</w:t>
      </w:r>
    </w:p>
    <w:p w:rsidR="00C938FF" w:rsidRPr="008F0F1D" w:rsidRDefault="00C938FF" w:rsidP="00C938FF">
      <w:pPr>
        <w:spacing w:after="0" w:line="360" w:lineRule="auto"/>
        <w:ind w:firstLine="660"/>
        <w:jc w:val="both"/>
        <w:rPr>
          <w:rFonts w:ascii="Times New Roman" w:hAnsi="Times New Roman" w:cs="Times New Roman"/>
          <w:sz w:val="28"/>
          <w:szCs w:val="28"/>
        </w:rPr>
      </w:pPr>
      <w:r>
        <w:rPr>
          <w:rFonts w:ascii="Times New Roman" w:hAnsi="Times New Roman"/>
          <w:kern w:val="2"/>
          <w:sz w:val="28"/>
        </w:rPr>
        <w:t xml:space="preserve">- </w:t>
      </w:r>
      <w:r>
        <w:rPr>
          <w:rFonts w:ascii="Times New Roman" w:hAnsi="Times New Roman" w:cs="Times New Roman"/>
          <w:sz w:val="28"/>
          <w:szCs w:val="28"/>
        </w:rPr>
        <w:t xml:space="preserve">использование речи в целях налаживания продуктивного сотрудничества со сверстниками при решении различных учебно-познавательных задач; регуляции своих действий; построения </w:t>
      </w:r>
      <w:r w:rsidRPr="008F0F1D">
        <w:rPr>
          <w:rFonts w:ascii="Times New Roman" w:hAnsi="Times New Roman" w:cs="Times New Roman"/>
          <w:sz w:val="28"/>
          <w:szCs w:val="28"/>
        </w:rPr>
        <w:t>монологического высказывания;</w:t>
      </w:r>
    </w:p>
    <w:p w:rsidR="00C938FF" w:rsidRPr="008F0F1D" w:rsidRDefault="00C938FF" w:rsidP="00C938FF">
      <w:pPr>
        <w:spacing w:after="0" w:line="360" w:lineRule="auto"/>
        <w:ind w:firstLine="660"/>
        <w:jc w:val="both"/>
        <w:rPr>
          <w:rFonts w:ascii="Times New Roman" w:hAnsi="Times New Roman" w:cs="Times New Roman"/>
          <w:sz w:val="28"/>
          <w:szCs w:val="28"/>
        </w:rPr>
      </w:pPr>
      <w:r w:rsidRPr="008F0F1D">
        <w:rPr>
          <w:rFonts w:ascii="Times New Roman" w:hAnsi="Times New Roman"/>
          <w:sz w:val="28"/>
        </w:rPr>
        <w:t>- умение организовывать и поддерживать коммуникативную ситуацию сотрудничества, адекватно воспринимать и отражать содержание и условия деятельности;</w:t>
      </w:r>
    </w:p>
    <w:p w:rsidR="00C938FF" w:rsidRPr="008F0F1D" w:rsidRDefault="00C938FF" w:rsidP="00C938FF">
      <w:pPr>
        <w:suppressAutoHyphens w:val="0"/>
        <w:spacing w:after="0" w:line="360" w:lineRule="auto"/>
        <w:ind w:firstLine="660"/>
        <w:jc w:val="both"/>
        <w:rPr>
          <w:rFonts w:ascii="Times New Roman" w:hAnsi="Times New Roman"/>
          <w:kern w:val="28"/>
          <w:sz w:val="28"/>
          <w:szCs w:val="28"/>
          <w:lang w:eastAsia="ru-RU"/>
        </w:rPr>
      </w:pPr>
      <w:r w:rsidRPr="008F0F1D">
        <w:rPr>
          <w:rFonts w:ascii="Times New Roman" w:hAnsi="Times New Roman"/>
          <w:kern w:val="28"/>
          <w:sz w:val="28"/>
          <w:lang w:eastAsia="ru-RU"/>
        </w:rPr>
        <w:t xml:space="preserve">- </w:t>
      </w:r>
      <w:r w:rsidRPr="008F0F1D">
        <w:rPr>
          <w:rFonts w:ascii="Times New Roman" w:hAnsi="Times New Roman"/>
          <w:sz w:val="28"/>
        </w:rPr>
        <w:t>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938FF" w:rsidRPr="008F0F1D" w:rsidRDefault="00C938FF" w:rsidP="00C938FF">
      <w:pPr>
        <w:pStyle w:val="27"/>
        <w:ind w:left="0" w:firstLine="660"/>
        <w:jc w:val="both"/>
        <w:rPr>
          <w:sz w:val="28"/>
          <w:szCs w:val="28"/>
        </w:rPr>
      </w:pPr>
      <w:r w:rsidRPr="008F0F1D">
        <w:rPr>
          <w:sz w:val="28"/>
          <w:szCs w:val="28"/>
        </w:rPr>
        <w:t>- владение базовыми предметными и межпредметными понятиями, отражающими существенные связи и отношения между объектами и процессами;</w:t>
      </w:r>
    </w:p>
    <w:p w:rsidR="00C938FF" w:rsidRPr="008F0F1D" w:rsidRDefault="00C938FF" w:rsidP="00C938FF">
      <w:pPr>
        <w:pStyle w:val="27"/>
        <w:ind w:left="0" w:firstLine="660"/>
        <w:jc w:val="both"/>
        <w:rPr>
          <w:kern w:val="2"/>
          <w:sz w:val="28"/>
          <w:szCs w:val="28"/>
        </w:rPr>
      </w:pPr>
      <w:r w:rsidRPr="008F0F1D">
        <w:rPr>
          <w:kern w:val="2"/>
          <w:sz w:val="28"/>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p w:rsidR="00C4068A" w:rsidRDefault="00C938FF" w:rsidP="004D3EDB">
      <w:pPr>
        <w:spacing w:after="0" w:line="360" w:lineRule="auto"/>
        <w:ind w:firstLine="660"/>
        <w:jc w:val="both"/>
        <w:rPr>
          <w:rFonts w:ascii="Times New Roman" w:hAnsi="Times New Roman" w:cs="Times New Roman"/>
          <w:color w:val="auto"/>
          <w:sz w:val="28"/>
          <w:szCs w:val="28"/>
        </w:rPr>
      </w:pPr>
      <w:r w:rsidRPr="00867498">
        <w:rPr>
          <w:rFonts w:ascii="Times New Roman" w:hAnsi="Times New Roman" w:cs="Times New Roman"/>
          <w:i/>
          <w:sz w:val="28"/>
          <w:szCs w:val="28"/>
        </w:rPr>
        <w:t>Предметные результаты</w:t>
      </w:r>
      <w:r w:rsidRPr="009B40B3">
        <w:rPr>
          <w:rFonts w:ascii="Times New Roman" w:hAnsi="Times New Roman" w:cs="Times New Roman"/>
          <w:sz w:val="28"/>
          <w:szCs w:val="28"/>
        </w:rPr>
        <w:t xml:space="preserve"> освоения </w:t>
      </w:r>
      <w:r w:rsidRPr="00867498">
        <w:rPr>
          <w:rFonts w:ascii="Times New Roman" w:hAnsi="Times New Roman" w:cs="Times New Roman"/>
          <w:color w:val="auto"/>
          <w:sz w:val="28"/>
          <w:szCs w:val="28"/>
        </w:rPr>
        <w:t>адаптированной</w:t>
      </w:r>
      <w:r>
        <w:rPr>
          <w:rFonts w:ascii="Times New Roman" w:hAnsi="Times New Roman" w:cs="Times New Roman"/>
          <w:color w:val="CC99FF"/>
          <w:sz w:val="28"/>
          <w:szCs w:val="28"/>
        </w:rPr>
        <w:t xml:space="preserve"> </w:t>
      </w:r>
      <w:r w:rsidRPr="009B40B3">
        <w:rPr>
          <w:rFonts w:ascii="Times New Roman" w:hAnsi="Times New Roman" w:cs="Times New Roman"/>
          <w:sz w:val="28"/>
          <w:szCs w:val="28"/>
        </w:rPr>
        <w:t xml:space="preserve">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w:t>
      </w:r>
      <w:r>
        <w:rPr>
          <w:rFonts w:ascii="Times New Roman" w:hAnsi="Times New Roman" w:cs="Times New Roman"/>
          <w:sz w:val="28"/>
          <w:szCs w:val="28"/>
        </w:rPr>
        <w:t xml:space="preserve"> обучающихся с ТНР</w:t>
      </w:r>
      <w:r w:rsidRPr="009B40B3">
        <w:rPr>
          <w:rFonts w:ascii="Times New Roman" w:hAnsi="Times New Roman" w:cs="Times New Roman"/>
          <w:sz w:val="28"/>
          <w:szCs w:val="28"/>
        </w:rPr>
        <w:t>, включающие освоенные обучающимися знания и умения, специф</w:t>
      </w:r>
      <w:r>
        <w:rPr>
          <w:rFonts w:ascii="Times New Roman" w:hAnsi="Times New Roman" w:cs="Times New Roman"/>
          <w:sz w:val="28"/>
          <w:szCs w:val="28"/>
        </w:rPr>
        <w:t>ичные для каждой предметной</w:t>
      </w:r>
      <w:r w:rsidRPr="009B40B3">
        <w:rPr>
          <w:rFonts w:ascii="Times New Roman" w:hAnsi="Times New Roman" w:cs="Times New Roman"/>
          <w:sz w:val="28"/>
          <w:szCs w:val="28"/>
        </w:rPr>
        <w:t xml:space="preserve"> области, готовность их применения, </w:t>
      </w:r>
      <w:r w:rsidRPr="001E5BA2">
        <w:rPr>
          <w:rFonts w:ascii="Times New Roman" w:hAnsi="Times New Roman" w:cs="Times New Roman"/>
          <w:color w:val="auto"/>
          <w:sz w:val="28"/>
          <w:szCs w:val="28"/>
        </w:rPr>
        <w:t>представ</w:t>
      </w:r>
      <w:r>
        <w:rPr>
          <w:rFonts w:ascii="Times New Roman" w:hAnsi="Times New Roman" w:cs="Times New Roman"/>
          <w:color w:val="auto"/>
          <w:sz w:val="28"/>
          <w:szCs w:val="28"/>
        </w:rPr>
        <w:t>лены в рабочей программе учебного предмета</w:t>
      </w:r>
      <w:r w:rsidRPr="001E5BA2">
        <w:rPr>
          <w:rFonts w:ascii="Times New Roman" w:hAnsi="Times New Roman" w:cs="Times New Roman"/>
          <w:color w:val="auto"/>
          <w:sz w:val="28"/>
          <w:szCs w:val="28"/>
        </w:rPr>
        <w:t>.</w:t>
      </w:r>
    </w:p>
    <w:p w:rsidR="00FF42CC" w:rsidRPr="005B5680" w:rsidRDefault="00FF42CC" w:rsidP="004D3EDB">
      <w:pPr>
        <w:spacing w:after="0" w:line="360" w:lineRule="auto"/>
        <w:ind w:firstLine="660"/>
        <w:jc w:val="both"/>
        <w:rPr>
          <w:rFonts w:ascii="Times New Roman" w:hAnsi="Times New Roman" w:cs="Times New Roman"/>
          <w:color w:val="auto"/>
          <w:sz w:val="28"/>
          <w:szCs w:val="28"/>
        </w:rPr>
      </w:pPr>
    </w:p>
    <w:p w:rsidR="00B66500" w:rsidRDefault="006324D7" w:rsidP="00540E3B">
      <w:pPr>
        <w:spacing w:before="120" w:after="120" w:line="240" w:lineRule="auto"/>
        <w:jc w:val="center"/>
        <w:outlineLvl w:val="2"/>
        <w:rPr>
          <w:rFonts w:ascii="Times New Roman" w:hAnsi="Times New Roman" w:cs="Times New Roman"/>
          <w:b/>
          <w:sz w:val="28"/>
          <w:szCs w:val="28"/>
        </w:rPr>
      </w:pPr>
      <w:bookmarkStart w:id="19" w:name="_Toc413974305"/>
      <w:r>
        <w:rPr>
          <w:rFonts w:ascii="Times New Roman" w:hAnsi="Times New Roman" w:cs="Times New Roman"/>
          <w:b/>
          <w:color w:val="auto"/>
          <w:sz w:val="28"/>
          <w:szCs w:val="28"/>
        </w:rPr>
        <w:t>3</w:t>
      </w:r>
      <w:r w:rsidR="003C0437">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B66500" w:rsidRPr="00F63254">
        <w:rPr>
          <w:rFonts w:ascii="Times New Roman" w:hAnsi="Times New Roman" w:cs="Times New Roman"/>
          <w:b/>
          <w:color w:val="auto"/>
          <w:sz w:val="28"/>
          <w:szCs w:val="28"/>
        </w:rPr>
        <w:t xml:space="preserve">.3. </w:t>
      </w:r>
      <w:r w:rsidR="00B66500" w:rsidRPr="00F63254">
        <w:rPr>
          <w:rFonts w:ascii="Times New Roman" w:hAnsi="Times New Roman" w:cs="Times New Roman"/>
          <w:b/>
          <w:color w:val="auto"/>
          <w:spacing w:val="2"/>
          <w:sz w:val="28"/>
          <w:szCs w:val="28"/>
        </w:rPr>
        <w:t xml:space="preserve">Система оценки достижения обучающимися </w:t>
      </w:r>
      <w:r w:rsidR="00540E3B">
        <w:rPr>
          <w:rFonts w:ascii="Times New Roman" w:hAnsi="Times New Roman" w:cs="Times New Roman"/>
          <w:b/>
          <w:color w:val="auto"/>
          <w:spacing w:val="2"/>
          <w:sz w:val="28"/>
          <w:szCs w:val="28"/>
        </w:rPr>
        <w:br/>
      </w:r>
      <w:r w:rsidR="00F05F63" w:rsidRPr="00F63254">
        <w:rPr>
          <w:rFonts w:ascii="Times New Roman" w:hAnsi="Times New Roman" w:cs="Times New Roman"/>
          <w:b/>
          <w:color w:val="auto"/>
          <w:spacing w:val="2"/>
          <w:sz w:val="28"/>
          <w:szCs w:val="28"/>
        </w:rPr>
        <w:t xml:space="preserve">с </w:t>
      </w:r>
      <w:r w:rsidR="005B5680">
        <w:rPr>
          <w:rFonts w:ascii="Times New Roman" w:hAnsi="Times New Roman" w:cs="Times New Roman"/>
          <w:b/>
          <w:sz w:val="28"/>
          <w:szCs w:val="28"/>
        </w:rPr>
        <w:t>тяжелыми нарушениями речи</w:t>
      </w:r>
      <w:r w:rsidR="00C4068A" w:rsidRPr="00F63254">
        <w:rPr>
          <w:rFonts w:ascii="Times New Roman" w:hAnsi="Times New Roman" w:cs="Times New Roman"/>
          <w:b/>
          <w:color w:val="auto"/>
          <w:spacing w:val="2"/>
          <w:sz w:val="28"/>
          <w:szCs w:val="28"/>
        </w:rPr>
        <w:t xml:space="preserve"> </w:t>
      </w:r>
      <w:r w:rsidR="00B66500" w:rsidRPr="00F63254">
        <w:rPr>
          <w:rFonts w:ascii="Times New Roman" w:hAnsi="Times New Roman" w:cs="Times New Roman"/>
          <w:b/>
          <w:color w:val="auto"/>
          <w:spacing w:val="2"/>
          <w:sz w:val="28"/>
          <w:szCs w:val="28"/>
        </w:rPr>
        <w:t xml:space="preserve">планируемых результатов освоения </w:t>
      </w:r>
      <w:r w:rsidR="00C4068A">
        <w:rPr>
          <w:rFonts w:ascii="Times New Roman" w:hAnsi="Times New Roman" w:cs="Times New Roman"/>
          <w:b/>
          <w:sz w:val="28"/>
          <w:szCs w:val="28"/>
        </w:rPr>
        <w:t xml:space="preserve">адаптированной основной общеобразовательной программы </w:t>
      </w:r>
      <w:r w:rsidR="00540E3B">
        <w:rPr>
          <w:rFonts w:ascii="Times New Roman" w:hAnsi="Times New Roman" w:cs="Times New Roman"/>
          <w:b/>
          <w:sz w:val="28"/>
          <w:szCs w:val="28"/>
        </w:rPr>
        <w:br/>
      </w:r>
      <w:r w:rsidR="00C4068A">
        <w:rPr>
          <w:rFonts w:ascii="Times New Roman" w:hAnsi="Times New Roman" w:cs="Times New Roman"/>
          <w:b/>
          <w:sz w:val="28"/>
          <w:szCs w:val="28"/>
        </w:rPr>
        <w:t>начального общего образования</w:t>
      </w:r>
      <w:bookmarkEnd w:id="19"/>
    </w:p>
    <w:p w:rsidR="007304A8" w:rsidRPr="007304A8" w:rsidRDefault="00E25B3D" w:rsidP="00372BA4">
      <w:pPr>
        <w:spacing w:after="0" w:line="360" w:lineRule="auto"/>
        <w:ind w:firstLine="709"/>
        <w:jc w:val="both"/>
        <w:rPr>
          <w:rFonts w:ascii="Times New Roman" w:hAnsi="Times New Roman"/>
          <w:kern w:val="20"/>
          <w:sz w:val="28"/>
          <w:szCs w:val="20"/>
        </w:rPr>
      </w:pPr>
      <w:r>
        <w:rPr>
          <w:rFonts w:ascii="Times New Roman" w:hAnsi="Times New Roman" w:cs="Times New Roman"/>
          <w:sz w:val="28"/>
          <w:szCs w:val="20"/>
        </w:rPr>
        <w:lastRenderedPageBreak/>
        <w:t>Система оценки достижения обучающимися с ТНР планируемых результатов освоения АООП НОО д</w:t>
      </w:r>
      <w:r w:rsidR="007304A8" w:rsidRPr="007304A8">
        <w:rPr>
          <w:rFonts w:ascii="Times New Roman" w:hAnsi="Times New Roman" w:cs="Times New Roman"/>
          <w:sz w:val="28"/>
          <w:szCs w:val="20"/>
        </w:rPr>
        <w:t>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w:t>
      </w:r>
      <w:r w:rsidR="007304A8" w:rsidRPr="007304A8">
        <w:rPr>
          <w:rFonts w:ascii="Times New Roman" w:hAnsi="Times New Roman" w:cs="Times New Roman"/>
          <w:color w:val="FF0000"/>
          <w:sz w:val="28"/>
          <w:szCs w:val="20"/>
        </w:rPr>
        <w:t>,</w:t>
      </w:r>
      <w:r w:rsidR="007304A8" w:rsidRPr="007304A8">
        <w:rPr>
          <w:rFonts w:ascii="Times New Roman" w:hAnsi="Times New Roman" w:cs="Times New Roman"/>
          <w:sz w:val="28"/>
          <w:szCs w:val="20"/>
        </w:rPr>
        <w:t xml:space="preserve"> в том числе итоговую оценку, обучающихся с ТНР, освоивших АООП НОО. </w:t>
      </w:r>
      <w:r w:rsidR="007304A8" w:rsidRPr="007304A8">
        <w:rPr>
          <w:rFonts w:ascii="Times New Roman" w:hAnsi="Times New Roman"/>
          <w:kern w:val="20"/>
          <w:sz w:val="28"/>
          <w:szCs w:val="20"/>
        </w:rPr>
        <w:t>Особенностями системы оценки достижений планируемых результатов являются:</w:t>
      </w:r>
    </w:p>
    <w:p w:rsidR="007304A8" w:rsidRPr="007304A8" w:rsidRDefault="007304A8" w:rsidP="00372BA4">
      <w:pPr>
        <w:spacing w:after="0" w:line="360" w:lineRule="auto"/>
        <w:ind w:firstLine="709"/>
        <w:jc w:val="both"/>
        <w:rPr>
          <w:rFonts w:ascii="Times New Roman" w:hAnsi="Times New Roman"/>
          <w:kern w:val="20"/>
          <w:sz w:val="28"/>
          <w:szCs w:val="20"/>
        </w:rPr>
      </w:pPr>
      <w:r w:rsidRPr="007304A8">
        <w:rPr>
          <w:rFonts w:ascii="Times New Roman" w:hAnsi="Times New Roman"/>
          <w:kern w:val="20"/>
          <w:sz w:val="28"/>
          <w:szCs w:val="20"/>
        </w:rPr>
        <w:t>1) реализация системно-деятельностного подхода к оценке освоения содержани</w:t>
      </w:r>
      <w:r w:rsidR="002F7C74">
        <w:rPr>
          <w:rFonts w:ascii="Times New Roman" w:hAnsi="Times New Roman"/>
          <w:kern w:val="20"/>
          <w:sz w:val="28"/>
          <w:szCs w:val="20"/>
        </w:rPr>
        <w:t>я учебных предметов, коррекционных</w:t>
      </w:r>
      <w:r w:rsidRPr="007304A8">
        <w:rPr>
          <w:rFonts w:ascii="Times New Roman" w:hAnsi="Times New Roman"/>
          <w:kern w:val="20"/>
          <w:sz w:val="28"/>
          <w:szCs w:val="20"/>
        </w:rPr>
        <w:t xml:space="preserve"> курсов, обеспечивающего способность решения учебно-практических и учебно-познавательных задач;</w:t>
      </w:r>
    </w:p>
    <w:p w:rsidR="007304A8" w:rsidRPr="007304A8" w:rsidRDefault="007304A8" w:rsidP="00372BA4">
      <w:pPr>
        <w:spacing w:after="0" w:line="360" w:lineRule="auto"/>
        <w:ind w:firstLine="709"/>
        <w:jc w:val="both"/>
        <w:rPr>
          <w:rFonts w:ascii="Times New Roman" w:hAnsi="Times New Roman"/>
          <w:kern w:val="20"/>
          <w:sz w:val="28"/>
          <w:szCs w:val="20"/>
        </w:rPr>
      </w:pPr>
      <w:r w:rsidRPr="007304A8">
        <w:rPr>
          <w:rFonts w:ascii="Times New Roman" w:hAnsi="Times New Roman"/>
          <w:kern w:val="20"/>
          <w:sz w:val="28"/>
          <w:szCs w:val="20"/>
        </w:rPr>
        <w:t>2) реализация уровневого  подхода  к  разработке системы оценки достижения  планируемых  результатов,  инструментария  и представления их;</w:t>
      </w:r>
    </w:p>
    <w:p w:rsidR="007304A8" w:rsidRPr="007304A8" w:rsidRDefault="007304A8" w:rsidP="00372BA4">
      <w:pPr>
        <w:spacing w:after="0" w:line="360" w:lineRule="auto"/>
        <w:ind w:firstLine="709"/>
        <w:jc w:val="both"/>
        <w:rPr>
          <w:rFonts w:ascii="Times New Roman" w:hAnsi="Times New Roman"/>
          <w:kern w:val="20"/>
          <w:sz w:val="28"/>
          <w:szCs w:val="20"/>
        </w:rPr>
      </w:pPr>
      <w:r w:rsidRPr="007304A8">
        <w:rPr>
          <w:rFonts w:ascii="Times New Roman" w:hAnsi="Times New Roman"/>
          <w:kern w:val="20"/>
          <w:sz w:val="28"/>
          <w:szCs w:val="20"/>
        </w:rP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C4068A" w:rsidRPr="007304A8" w:rsidRDefault="007304A8" w:rsidP="00372BA4">
      <w:pPr>
        <w:pStyle w:val="ad"/>
        <w:spacing w:after="0" w:line="360" w:lineRule="auto"/>
        <w:ind w:firstLine="709"/>
        <w:jc w:val="both"/>
        <w:rPr>
          <w:rFonts w:ascii="Times New Roman" w:hAnsi="Times New Roman"/>
          <w:color w:val="auto"/>
          <w:sz w:val="28"/>
          <w:szCs w:val="28"/>
        </w:rPr>
      </w:pPr>
      <w:r w:rsidRPr="007304A8">
        <w:rPr>
          <w:rFonts w:ascii="Times New Roman" w:hAnsi="Times New Roman"/>
          <w:kern w:val="20"/>
          <w:sz w:val="28"/>
          <w:szCs w:val="20"/>
        </w:rP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p w:rsidR="004431DF" w:rsidRPr="007071C2" w:rsidRDefault="001D36D5" w:rsidP="009A0F8F">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bookmarkStart w:id="20" w:name="_Toc413974306"/>
      <w:r>
        <w:rPr>
          <w:rFonts w:ascii="Times New Roman" w:hAnsi="Times New Roman" w:cs="Times New Roman"/>
          <w:b/>
          <w:sz w:val="28"/>
          <w:szCs w:val="28"/>
        </w:rPr>
        <w:t>3</w:t>
      </w:r>
      <w:r w:rsidR="007071C2" w:rsidRPr="007071C2">
        <w:rPr>
          <w:rFonts w:ascii="Times New Roman" w:hAnsi="Times New Roman" w:cs="Times New Roman"/>
          <w:b/>
          <w:sz w:val="28"/>
          <w:szCs w:val="28"/>
        </w:rPr>
        <w:t>.</w:t>
      </w:r>
      <w:r w:rsidR="007071C2">
        <w:rPr>
          <w:rFonts w:ascii="Times New Roman" w:hAnsi="Times New Roman" w:cs="Times New Roman"/>
          <w:b/>
          <w:sz w:val="28"/>
          <w:szCs w:val="28"/>
        </w:rPr>
        <w:t>2.</w:t>
      </w:r>
      <w:r w:rsidR="007071C2" w:rsidRPr="007071C2">
        <w:rPr>
          <w:rFonts w:ascii="Times New Roman" w:hAnsi="Times New Roman" w:cs="Times New Roman"/>
          <w:b/>
          <w:sz w:val="28"/>
          <w:szCs w:val="28"/>
        </w:rPr>
        <w:t xml:space="preserve"> Содержательный раздел</w:t>
      </w:r>
      <w:bookmarkEnd w:id="20"/>
    </w:p>
    <w:p w:rsidR="007F4DC6" w:rsidRDefault="001D36D5" w:rsidP="009A0F8F">
      <w:pPr>
        <w:spacing w:before="120" w:after="120" w:line="240" w:lineRule="auto"/>
        <w:jc w:val="center"/>
        <w:outlineLvl w:val="2"/>
        <w:rPr>
          <w:rFonts w:ascii="Times New Roman" w:hAnsi="Times New Roman" w:cs="Times New Roman"/>
          <w:b/>
          <w:sz w:val="28"/>
          <w:szCs w:val="28"/>
        </w:rPr>
      </w:pPr>
      <w:bookmarkStart w:id="21" w:name="_Toc413974307"/>
      <w:r>
        <w:rPr>
          <w:rFonts w:ascii="Times New Roman" w:hAnsi="Times New Roman" w:cs="Times New Roman"/>
          <w:b/>
          <w:sz w:val="28"/>
          <w:szCs w:val="28"/>
        </w:rPr>
        <w:t>3</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2</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1</w:t>
      </w:r>
      <w:r w:rsidR="007F4DC6" w:rsidRPr="00F63254">
        <w:rPr>
          <w:rFonts w:ascii="Times New Roman" w:hAnsi="Times New Roman" w:cs="Times New Roman"/>
          <w:b/>
          <w:sz w:val="28"/>
          <w:szCs w:val="28"/>
        </w:rPr>
        <w:t>. Программа формирования универсальных учебных действий</w:t>
      </w:r>
      <w:bookmarkEnd w:id="21"/>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kern w:val="28"/>
          <w:sz w:val="28"/>
          <w:szCs w:val="28"/>
        </w:rPr>
      </w:pPr>
      <w:r w:rsidRPr="00073388">
        <w:rPr>
          <w:rFonts w:ascii="Times New Roman" w:hAnsi="Times New Roman" w:cs="Times New Roman"/>
          <w:kern w:val="28"/>
          <w:sz w:val="28"/>
          <w:szCs w:val="28"/>
        </w:rPr>
        <w:t xml:space="preserve">Программа формирования универсальных учебных действий обучающихся с ТНР определяется требованиями ФГОС НОО к личностным, </w:t>
      </w:r>
      <w:r w:rsidRPr="00073388">
        <w:rPr>
          <w:rFonts w:ascii="Times New Roman" w:hAnsi="Times New Roman" w:cs="Times New Roman"/>
          <w:kern w:val="28"/>
          <w:sz w:val="28"/>
          <w:szCs w:val="28"/>
        </w:rPr>
        <w:lastRenderedPageBreak/>
        <w:t>метапредметным и предметным результатам освоения адаптированной основной общеобразовательной программы.</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Cs/>
          <w:sz w:val="28"/>
          <w:szCs w:val="28"/>
        </w:rPr>
        <w:t>Программа предусматривает формирование</w:t>
      </w:r>
      <w:r w:rsidRPr="00073388">
        <w:rPr>
          <w:rFonts w:ascii="Times New Roman" w:hAnsi="Times New Roman" w:cs="Times New Roman"/>
          <w:sz w:val="28"/>
          <w:szCs w:val="28"/>
        </w:rPr>
        <w:t xml:space="preserve"> у обучаю</w:t>
      </w:r>
      <w:r w:rsidR="00EC0944" w:rsidRPr="00073388">
        <w:rPr>
          <w:rFonts w:ascii="Times New Roman" w:hAnsi="Times New Roman" w:cs="Times New Roman"/>
          <w:sz w:val="28"/>
          <w:szCs w:val="28"/>
        </w:rPr>
        <w:t>щихся с ТНР:</w:t>
      </w:r>
      <w:r w:rsidRPr="00073388">
        <w:rPr>
          <w:rFonts w:ascii="Times New Roman" w:hAnsi="Times New Roman" w:cs="Times New Roman"/>
          <w:sz w:val="28"/>
          <w:szCs w:val="28"/>
        </w:rPr>
        <w:t xml:space="preserve">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ценностно-смысловой сферы; развитие умения учиться.</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Программа формирования универсальных учебных действий обеспечивает:</w:t>
      </w:r>
    </w:p>
    <w:p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реализацию преемственности всех ступеней образования и этапов усвоения содержания образования;</w:t>
      </w:r>
    </w:p>
    <w:p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 xml:space="preserve">создание условий для готовности обучающегося с ТНР к дальнейшему образованию, реализации доступного уровня самостоятельности в обучении; </w:t>
      </w:r>
    </w:p>
    <w:p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 xml:space="preserve">целостность  развития личности обучающегося.  </w:t>
      </w:r>
    </w:p>
    <w:p w:rsidR="007533B2" w:rsidRPr="00073388" w:rsidRDefault="007533B2" w:rsidP="00073388">
      <w:pPr>
        <w:pStyle w:val="33"/>
        <w:spacing w:line="360" w:lineRule="auto"/>
        <w:ind w:firstLine="709"/>
        <w:jc w:val="both"/>
        <w:rPr>
          <w:rFonts w:ascii="Times New Roman" w:hAnsi="Times New Roman" w:cs="Times New Roman"/>
          <w:b/>
          <w:color w:val="000000"/>
          <w:sz w:val="28"/>
          <w:szCs w:val="28"/>
        </w:rPr>
      </w:pPr>
      <w:r w:rsidRPr="00073388">
        <w:rPr>
          <w:rFonts w:ascii="Times New Roman" w:hAnsi="Times New Roman" w:cs="Times New Roman"/>
          <w:b/>
          <w:color w:val="000000"/>
          <w:sz w:val="28"/>
          <w:szCs w:val="28"/>
        </w:rPr>
        <w:t xml:space="preserve">Задачи программы: </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установление ценностных ориентиров начального образования для обучающихся с ТНР;</w:t>
      </w:r>
    </w:p>
    <w:p w:rsidR="009667C6"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овладение обучающимися с ТНР комплексом учебных действий, составляющих операциональный компонент учебной деятельности;</w:t>
      </w:r>
    </w:p>
    <w:p w:rsidR="007533B2" w:rsidRPr="00073388" w:rsidRDefault="007533B2" w:rsidP="005B1438">
      <w:pPr>
        <w:pStyle w:val="33"/>
        <w:widowControl w:val="0"/>
        <w:suppressAutoHyphens/>
        <w:autoSpaceDE w:val="0"/>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формирование основных компонентов учебной деятельности</w:t>
      </w:r>
      <w:r w:rsidR="005B1438">
        <w:rPr>
          <w:rFonts w:ascii="Times New Roman" w:hAnsi="Times New Roman" w:cs="Times New Roman"/>
          <w:sz w:val="28"/>
          <w:szCs w:val="28"/>
        </w:rPr>
        <w:t xml:space="preserve"> </w:t>
      </w:r>
      <w:r w:rsidRPr="00073388">
        <w:rPr>
          <w:rFonts w:ascii="Times New Roman" w:hAnsi="Times New Roman" w:cs="Times New Roman"/>
          <w:sz w:val="28"/>
          <w:szCs w:val="28"/>
        </w:rPr>
        <w:t>(познавательные и учебные мотивы, учебная цель, учебная задача, учебные  операции);</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определение состава и характеристики универсальных учебных действий;</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lastRenderedPageBreak/>
        <w:t>- формирование способности к саморазвитию и самосовершенствованию путем сознательного и активного присвоения нового социального опыта.</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У обучающихся с ТНР формируются личностные, регулятивные, познавательные (общеучебные, логические), коммуникативные универсальные учебные действия.</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Личностные универсальные учебные действия</w:t>
      </w:r>
      <w:r w:rsidRPr="00073388">
        <w:rPr>
          <w:rFonts w:ascii="Times New Roman" w:hAnsi="Times New Roman" w:cs="Times New Roman"/>
          <w:sz w:val="28"/>
          <w:szCs w:val="28"/>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Регулятивные универсальные учебные</w:t>
      </w:r>
      <w:r w:rsidRPr="00073388">
        <w:rPr>
          <w:rFonts w:ascii="Times New Roman" w:hAnsi="Times New Roman" w:cs="Times New Roman"/>
          <w:sz w:val="28"/>
          <w:szCs w:val="28"/>
        </w:rPr>
        <w:t xml:space="preserve"> </w:t>
      </w:r>
      <w:r w:rsidRPr="00073388">
        <w:rPr>
          <w:rFonts w:ascii="Times New Roman" w:hAnsi="Times New Roman" w:cs="Times New Roman"/>
          <w:b/>
          <w:sz w:val="28"/>
          <w:szCs w:val="28"/>
        </w:rPr>
        <w:t>действия</w:t>
      </w:r>
      <w:r w:rsidRPr="00073388">
        <w:rPr>
          <w:rFonts w:ascii="Times New Roman" w:hAnsi="Times New Roman" w:cs="Times New Roman"/>
          <w:sz w:val="28"/>
          <w:szCs w:val="28"/>
        </w:rPr>
        <w:t xml:space="preserve"> обеспечивают обучающимся организацию своей учебной деятельности: целеполагание (постановка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учётом конечного резу</w:t>
      </w:r>
      <w:r w:rsidR="00EC0944" w:rsidRPr="00073388">
        <w:rPr>
          <w:rFonts w:ascii="Times New Roman" w:hAnsi="Times New Roman" w:cs="Times New Roman"/>
          <w:sz w:val="28"/>
          <w:szCs w:val="28"/>
        </w:rPr>
        <w:t>льтата,</w:t>
      </w:r>
      <w:r w:rsidRPr="00073388">
        <w:rPr>
          <w:rFonts w:ascii="Times New Roman" w:hAnsi="Times New Roman" w:cs="Times New Roman"/>
          <w:sz w:val="28"/>
          <w:szCs w:val="28"/>
        </w:rPr>
        <w:t xml:space="preserve"> составление плана и последовательности действий); прогнозирование (предвосхищение результата и уровня усвоения знаний,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обучающимся того, что уже усвоено и что ещё нужно усвоить, осозн</w:t>
      </w:r>
      <w:r w:rsidR="00EC0944" w:rsidRPr="00073388">
        <w:rPr>
          <w:rFonts w:ascii="Times New Roman" w:hAnsi="Times New Roman" w:cs="Times New Roman"/>
          <w:sz w:val="28"/>
          <w:szCs w:val="28"/>
        </w:rPr>
        <w:t>ание качества и уровня усвоения,</w:t>
      </w:r>
      <w:r w:rsidRPr="00073388">
        <w:rPr>
          <w:rFonts w:ascii="Times New Roman" w:hAnsi="Times New Roman" w:cs="Times New Roman"/>
          <w:sz w:val="28"/>
          <w:szCs w:val="28"/>
        </w:rPr>
        <w:t xml:space="preserve"> оценка результатов работы); саморегуляцию (способность к мобилизации сил и энергии, к волевому усилию, к выбору в ситуации мотивационного конфликта и преодолению препятствий).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Познавательные универсальные учебные</w:t>
      </w:r>
      <w:r w:rsidRPr="00073388">
        <w:rPr>
          <w:rFonts w:ascii="Times New Roman" w:hAnsi="Times New Roman" w:cs="Times New Roman"/>
          <w:sz w:val="28"/>
          <w:szCs w:val="28"/>
        </w:rPr>
        <w:t xml:space="preserve"> </w:t>
      </w:r>
      <w:r w:rsidRPr="00073388">
        <w:rPr>
          <w:rFonts w:ascii="Times New Roman" w:hAnsi="Times New Roman" w:cs="Times New Roman"/>
          <w:b/>
          <w:sz w:val="28"/>
          <w:szCs w:val="28"/>
        </w:rPr>
        <w:t>действия</w:t>
      </w:r>
      <w:r w:rsidRPr="00073388">
        <w:rPr>
          <w:rFonts w:ascii="Times New Roman" w:hAnsi="Times New Roman" w:cs="Times New Roman"/>
          <w:sz w:val="28"/>
          <w:szCs w:val="28"/>
        </w:rPr>
        <w:t xml:space="preserve"> включают общеучебные и логические универсальные учебные действия.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Cs/>
          <w:sz w:val="28"/>
          <w:szCs w:val="28"/>
        </w:rPr>
        <w:lastRenderedPageBreak/>
        <w:t xml:space="preserve">Формируя </w:t>
      </w:r>
      <w:r w:rsidRPr="00073388">
        <w:rPr>
          <w:rFonts w:ascii="Times New Roman" w:hAnsi="Times New Roman" w:cs="Times New Roman"/>
          <w:b/>
          <w:bCs/>
          <w:sz w:val="28"/>
          <w:szCs w:val="28"/>
        </w:rPr>
        <w:t>общеучебные универсальные действия</w:t>
      </w:r>
      <w:r w:rsidRPr="00073388">
        <w:rPr>
          <w:rFonts w:ascii="Times New Roman" w:hAnsi="Times New Roman" w:cs="Times New Roman"/>
          <w:sz w:val="28"/>
          <w:szCs w:val="28"/>
        </w:rPr>
        <w:t xml:space="preserve">, обучающихся с ТНР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 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Особую группу общеучебных универсальных действий составляют </w:t>
      </w:r>
      <w:r w:rsidRPr="00073388">
        <w:rPr>
          <w:rFonts w:ascii="Times New Roman" w:hAnsi="Times New Roman" w:cs="Times New Roman"/>
          <w:b/>
          <w:bCs/>
          <w:sz w:val="28"/>
          <w:szCs w:val="28"/>
        </w:rPr>
        <w:t xml:space="preserve">знаково-символические действия. </w:t>
      </w:r>
      <w:r w:rsidRPr="00073388">
        <w:rPr>
          <w:rFonts w:ascii="Times New Roman" w:hAnsi="Times New Roman" w:cs="Times New Roman"/>
          <w:bCs/>
          <w:sz w:val="28"/>
          <w:szCs w:val="28"/>
        </w:rPr>
        <w:t>Программой предусматривается формирование таких знаково-символических действий, как</w:t>
      </w:r>
      <w:r w:rsidRPr="00073388">
        <w:rPr>
          <w:rFonts w:ascii="Times New Roman" w:hAnsi="Times New Roman" w:cs="Times New Roman"/>
          <w:sz w:val="28"/>
          <w:szCs w:val="28"/>
        </w:rPr>
        <w:t xml:space="preserve">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7533B2" w:rsidRPr="00073388" w:rsidRDefault="007533B2" w:rsidP="00073388">
      <w:pPr>
        <w:pStyle w:val="33"/>
        <w:spacing w:line="360" w:lineRule="auto"/>
        <w:ind w:firstLine="709"/>
        <w:jc w:val="both"/>
        <w:rPr>
          <w:rFonts w:ascii="Times New Roman" w:hAnsi="Times New Roman" w:cs="Times New Roman"/>
          <w:b/>
          <w:bCs/>
          <w:sz w:val="28"/>
          <w:szCs w:val="28"/>
        </w:rPr>
      </w:pPr>
      <w:r w:rsidRPr="00073388">
        <w:rPr>
          <w:rFonts w:ascii="Times New Roman" w:hAnsi="Times New Roman" w:cs="Times New Roman"/>
          <w:bCs/>
          <w:sz w:val="28"/>
          <w:szCs w:val="28"/>
        </w:rPr>
        <w:t>Овладение</w:t>
      </w:r>
      <w:r w:rsidRPr="00073388">
        <w:rPr>
          <w:rFonts w:ascii="Times New Roman" w:hAnsi="Times New Roman" w:cs="Times New Roman"/>
          <w:b/>
          <w:bCs/>
          <w:sz w:val="28"/>
          <w:szCs w:val="28"/>
        </w:rPr>
        <w:t xml:space="preserve"> логическими универсальными действиями </w:t>
      </w:r>
      <w:r w:rsidRPr="00073388">
        <w:rPr>
          <w:rFonts w:ascii="Times New Roman" w:hAnsi="Times New Roman" w:cs="Times New Roman"/>
          <w:bCs/>
          <w:sz w:val="28"/>
          <w:szCs w:val="28"/>
        </w:rPr>
        <w:t>способствует совершенствованию у обучающихся с ТНР умений осуществлять основные мыслительные операции (анализ, синтез, сериация, классификация, установление причинно-следственных связей и т.д.) и на этой основе делать умозаключения, выдвигать гипотезы и доказывать их.</w:t>
      </w:r>
      <w:r w:rsidRPr="00073388">
        <w:rPr>
          <w:rFonts w:ascii="Times New Roman" w:hAnsi="Times New Roman" w:cs="Times New Roman"/>
          <w:b/>
          <w:bCs/>
          <w:sz w:val="28"/>
          <w:szCs w:val="28"/>
        </w:rPr>
        <w:t xml:space="preserve">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Коммуникативные универсальные учебные</w:t>
      </w:r>
      <w:r w:rsidRPr="00073388">
        <w:rPr>
          <w:rFonts w:ascii="Times New Roman" w:hAnsi="Times New Roman" w:cs="Times New Roman"/>
          <w:sz w:val="28"/>
          <w:szCs w:val="28"/>
        </w:rPr>
        <w:t xml:space="preserve"> </w:t>
      </w:r>
      <w:r w:rsidRPr="00073388">
        <w:rPr>
          <w:rFonts w:ascii="Times New Roman" w:hAnsi="Times New Roman" w:cs="Times New Roman"/>
          <w:b/>
          <w:sz w:val="28"/>
          <w:szCs w:val="28"/>
        </w:rPr>
        <w:t>действия</w:t>
      </w:r>
      <w:r w:rsidRPr="00073388">
        <w:rPr>
          <w:rFonts w:ascii="Times New Roman" w:hAnsi="Times New Roman" w:cs="Times New Roman"/>
          <w:sz w:val="28"/>
          <w:szCs w:val="28"/>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w:t>
      </w:r>
      <w:r w:rsidRPr="00073388">
        <w:rPr>
          <w:rFonts w:ascii="Times New Roman" w:hAnsi="Times New Roman" w:cs="Times New Roman"/>
          <w:sz w:val="28"/>
          <w:szCs w:val="28"/>
        </w:rPr>
        <w:lastRenderedPageBreak/>
        <w:t xml:space="preserve">и строить продуктивное взаимодействие и сотрудничество со сверстниками и взрослыми. </w:t>
      </w:r>
    </w:p>
    <w:p w:rsidR="007533B2" w:rsidRPr="00073388" w:rsidRDefault="007533B2" w:rsidP="00073388">
      <w:pPr>
        <w:pStyle w:val="33"/>
        <w:spacing w:line="360" w:lineRule="auto"/>
        <w:ind w:firstLine="709"/>
        <w:jc w:val="both"/>
        <w:rPr>
          <w:rFonts w:ascii="Times New Roman" w:hAnsi="Times New Roman" w:cs="Times New Roman"/>
          <w:b/>
          <w:bCs/>
          <w:sz w:val="28"/>
          <w:szCs w:val="28"/>
        </w:rPr>
      </w:pPr>
      <w:r w:rsidRPr="00073388">
        <w:rPr>
          <w:rFonts w:ascii="Times New Roman" w:hAnsi="Times New Roman" w:cs="Times New Roman"/>
          <w:bCs/>
          <w:sz w:val="28"/>
          <w:szCs w:val="28"/>
        </w:rPr>
        <w:t>Формируя</w:t>
      </w:r>
      <w:r w:rsidRPr="00073388">
        <w:rPr>
          <w:rFonts w:ascii="Times New Roman" w:hAnsi="Times New Roman" w:cs="Times New Roman"/>
          <w:b/>
          <w:bCs/>
          <w:sz w:val="28"/>
          <w:szCs w:val="28"/>
        </w:rPr>
        <w:t xml:space="preserve"> коммуникативные универсальные учебные действия, </w:t>
      </w:r>
      <w:r w:rsidRPr="00073388">
        <w:rPr>
          <w:rFonts w:ascii="Times New Roman" w:hAnsi="Times New Roman" w:cs="Times New Roman"/>
          <w:bCs/>
          <w:sz w:val="28"/>
          <w:szCs w:val="28"/>
        </w:rPr>
        <w:t>обучающихся с ТНР учат</w:t>
      </w:r>
      <w:r w:rsidRPr="00073388">
        <w:rPr>
          <w:rFonts w:ascii="Times New Roman" w:hAnsi="Times New Roman" w:cs="Times New Roman"/>
          <w:b/>
          <w:bCs/>
          <w:sz w:val="28"/>
          <w:szCs w:val="28"/>
        </w:rPr>
        <w:t xml:space="preserve"> </w:t>
      </w:r>
      <w:r w:rsidRPr="00073388">
        <w:rPr>
          <w:rFonts w:ascii="Times New Roman" w:hAnsi="Times New Roman" w:cs="Times New Roman"/>
          <w:sz w:val="28"/>
          <w:szCs w:val="28"/>
        </w:rPr>
        <w:t>планировать учебное сотрудничество с учителем и сверстниками, определяя его цели, функции участников, способы взаимодействия;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w:t>
      </w:r>
      <w:r w:rsidRPr="00073388">
        <w:rPr>
          <w:rFonts w:ascii="Times New Roman" w:hAnsi="Times New Roman" w:cs="Times New Roman"/>
          <w:b/>
          <w:bCs/>
          <w:sz w:val="28"/>
          <w:szCs w:val="28"/>
        </w:rPr>
        <w:t xml:space="preserve"> </w:t>
      </w:r>
      <w:r w:rsidRPr="00073388">
        <w:rPr>
          <w:rFonts w:ascii="Times New Roman" w:hAnsi="Times New Roman" w:cs="Times New Roman"/>
          <w:sz w:val="28"/>
          <w:szCs w:val="28"/>
        </w:rPr>
        <w:t xml:space="preserve">управлять поведением партнёра;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Они носят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 </w:t>
      </w:r>
    </w:p>
    <w:p w:rsidR="007533B2" w:rsidRPr="00073388" w:rsidRDefault="007533B2" w:rsidP="00073388">
      <w:pPr>
        <w:spacing w:after="0"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Формирование универсальных учебных действий реализуется в ходе изучения системы</w:t>
      </w:r>
      <w:r w:rsidR="00D66AD8" w:rsidRPr="00073388">
        <w:rPr>
          <w:rFonts w:ascii="Times New Roman" w:hAnsi="Times New Roman" w:cs="Times New Roman"/>
          <w:color w:val="000000"/>
          <w:sz w:val="28"/>
          <w:szCs w:val="28"/>
        </w:rPr>
        <w:t xml:space="preserve"> учебных предметов и</w:t>
      </w:r>
      <w:r w:rsidRPr="00073388">
        <w:rPr>
          <w:rFonts w:ascii="Times New Roman" w:hAnsi="Times New Roman" w:cs="Times New Roman"/>
          <w:color w:val="000000"/>
          <w:sz w:val="28"/>
          <w:szCs w:val="28"/>
        </w:rPr>
        <w:t xml:space="preserve"> курсов</w:t>
      </w:r>
      <w:r w:rsidR="00D66AD8" w:rsidRPr="00073388">
        <w:rPr>
          <w:rFonts w:ascii="Times New Roman" w:hAnsi="Times New Roman" w:cs="Times New Roman"/>
          <w:color w:val="000000"/>
          <w:sz w:val="28"/>
          <w:szCs w:val="28"/>
        </w:rPr>
        <w:t xml:space="preserve"> коррекционно-развивающей области</w:t>
      </w:r>
      <w:r w:rsidRPr="00073388">
        <w:rPr>
          <w:rFonts w:ascii="Times New Roman" w:hAnsi="Times New Roman" w:cs="Times New Roman"/>
          <w:color w:val="000000"/>
          <w:sz w:val="28"/>
          <w:szCs w:val="28"/>
        </w:rPr>
        <w:t>.</w:t>
      </w:r>
    </w:p>
    <w:p w:rsidR="007533B2" w:rsidRPr="00073388" w:rsidRDefault="007533B2" w:rsidP="00073388">
      <w:pPr>
        <w:spacing w:after="0"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sz w:val="28"/>
          <w:szCs w:val="28"/>
        </w:rPr>
        <w:t>Кажд</w:t>
      </w:r>
      <w:r w:rsidR="00D66AD8" w:rsidRPr="00073388">
        <w:rPr>
          <w:rFonts w:ascii="Times New Roman" w:hAnsi="Times New Roman" w:cs="Times New Roman"/>
          <w:sz w:val="28"/>
          <w:szCs w:val="28"/>
        </w:rPr>
        <w:t>ый учебный предмет и</w:t>
      </w:r>
      <w:r w:rsidRPr="00073388">
        <w:rPr>
          <w:rFonts w:ascii="Times New Roman" w:hAnsi="Times New Roman" w:cs="Times New Roman"/>
          <w:sz w:val="28"/>
          <w:szCs w:val="28"/>
        </w:rPr>
        <w:t xml:space="preserve"> </w:t>
      </w:r>
      <w:r w:rsidR="00D66AD8" w:rsidRPr="00073388">
        <w:rPr>
          <w:rFonts w:ascii="Times New Roman" w:hAnsi="Times New Roman" w:cs="Times New Roman"/>
          <w:sz w:val="28"/>
          <w:szCs w:val="28"/>
        </w:rPr>
        <w:t xml:space="preserve">коррекционный </w:t>
      </w:r>
      <w:r w:rsidRPr="00073388">
        <w:rPr>
          <w:rFonts w:ascii="Times New Roman" w:hAnsi="Times New Roman" w:cs="Times New Roman"/>
          <w:sz w:val="28"/>
          <w:szCs w:val="28"/>
        </w:rPr>
        <w:t>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7533B2" w:rsidRPr="00073388" w:rsidRDefault="007533B2" w:rsidP="00073388">
      <w:pPr>
        <w:pStyle w:val="af"/>
        <w:spacing w:line="360" w:lineRule="auto"/>
        <w:ind w:firstLine="709"/>
        <w:rPr>
          <w:rFonts w:ascii="Times New Roman" w:hAnsi="Times New Roman" w:cs="Times New Roman"/>
          <w:b/>
          <w:bCs/>
          <w:sz w:val="28"/>
          <w:szCs w:val="28"/>
        </w:rPr>
      </w:pPr>
      <w:r w:rsidRPr="00073388">
        <w:rPr>
          <w:rFonts w:ascii="Times New Roman" w:hAnsi="Times New Roman" w:cs="Times New Roman"/>
          <w:sz w:val="28"/>
          <w:szCs w:val="28"/>
        </w:rPr>
        <w:lastRenderedPageBreak/>
        <w:t xml:space="preserve">Учебный предмет </w:t>
      </w:r>
      <w:r w:rsidRPr="00073388">
        <w:rPr>
          <w:rFonts w:ascii="Times New Roman" w:hAnsi="Times New Roman" w:cs="Times New Roman"/>
          <w:i/>
          <w:iCs/>
          <w:sz w:val="28"/>
          <w:szCs w:val="28"/>
        </w:rPr>
        <w:t>«Русский язык»</w:t>
      </w:r>
      <w:r w:rsidRPr="00073388">
        <w:rPr>
          <w:rFonts w:ascii="Times New Roman" w:hAnsi="Times New Roman" w:cs="Times New Roman"/>
          <w:i/>
          <w:iCs/>
          <w:spacing w:val="2"/>
          <w:sz w:val="28"/>
          <w:szCs w:val="28"/>
        </w:rPr>
        <w:t xml:space="preserve"> </w:t>
      </w:r>
      <w:r w:rsidRPr="00073388">
        <w:rPr>
          <w:rFonts w:ascii="Times New Roman" w:hAnsi="Times New Roman" w:cs="Times New Roman"/>
          <w:spacing w:val="2"/>
          <w:sz w:val="28"/>
          <w:szCs w:val="28"/>
        </w:rPr>
        <w:t>обеспечивает формирование познавательных, коммуникативных и регулятивных действий. Работа с тек</w:t>
      </w:r>
      <w:r w:rsidRPr="00073388">
        <w:rPr>
          <w:rFonts w:ascii="Times New Roman" w:hAnsi="Times New Roman" w:cs="Times New Roman"/>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073388">
        <w:rPr>
          <w:rFonts w:ascii="Times New Roman" w:hAnsi="Times New Roman" w:cs="Times New Roman"/>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073388">
        <w:rPr>
          <w:rFonts w:ascii="Times New Roman" w:hAnsi="Times New Roman" w:cs="Times New Roman"/>
          <w:sz w:val="28"/>
          <w:szCs w:val="28"/>
        </w:rPr>
        <w:t>(видоизменения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iCs/>
          <w:sz w:val="28"/>
          <w:szCs w:val="28"/>
        </w:rPr>
        <w:t>«Русский язык»</w:t>
      </w:r>
      <w:r w:rsidRPr="00073388">
        <w:rPr>
          <w:rFonts w:ascii="Times New Roman" w:hAnsi="Times New Roman" w:cs="Times New Roman"/>
          <w:sz w:val="28"/>
          <w:szCs w:val="28"/>
        </w:rPr>
        <w:t xml:space="preserve"> обеспечивает формирование следующих универсальных учебных действий:</w:t>
      </w:r>
    </w:p>
    <w:p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использовать язык с целью поиска необходимой информации в различных источниках для решения учебных задач;</w:t>
      </w:r>
    </w:p>
    <w:p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ориентироваться в целях, задачах, средствах и условиях общения;</w:t>
      </w:r>
    </w:p>
    <w:p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стремление к более точному выражению собственных мыслей; умение задавать вопросы.</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iCs/>
          <w:sz w:val="28"/>
          <w:szCs w:val="28"/>
        </w:rPr>
        <w:t xml:space="preserve">«Литературное чтение», </w:t>
      </w:r>
      <w:r w:rsidRPr="00073388">
        <w:rPr>
          <w:rFonts w:ascii="Times New Roman" w:hAnsi="Times New Roman" w:cs="Times New Roman"/>
          <w:iCs/>
          <w:kern w:val="28"/>
          <w:sz w:val="28"/>
          <w:szCs w:val="28"/>
        </w:rPr>
        <w:t>приоритетной целью которого является формирование читательской компетентности обучающихся с ТНР,</w:t>
      </w:r>
      <w:r w:rsidRPr="00073388">
        <w:rPr>
          <w:rFonts w:ascii="Times New Roman" w:hAnsi="Times New Roman" w:cs="Times New Roman"/>
          <w:sz w:val="28"/>
          <w:szCs w:val="28"/>
        </w:rPr>
        <w:t xml:space="preserve"> обеспечивает формирование следующих универсальных учебных действий:</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lastRenderedPageBreak/>
        <w:t>овладение осознанным, правильным, беглым, выразительным чтением;</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понимать контекстную речь на основе воссоздания картины событий и поступков персонажей;</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произвольно и выразительно строить контекстную речь с учетом целей коммуникации, особенностей слушателя;</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устанавливать логическую причинно-следственную последовательность событий и действий героев произведения;</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строить план с выделением существенной и дополнительной информации;</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выбирать интересующую литературу; пользоваться справочниками для понимания и получения информации;</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 У</w:t>
      </w:r>
      <w:r w:rsidRPr="00073388">
        <w:rPr>
          <w:rFonts w:ascii="Times New Roman" w:hAnsi="Times New Roman" w:cs="Times New Roman"/>
          <w:spacing w:val="2"/>
          <w:sz w:val="28"/>
          <w:szCs w:val="28"/>
        </w:rPr>
        <w:t xml:space="preserve">чебный предмет </w:t>
      </w:r>
      <w:r w:rsidRPr="00073388">
        <w:rPr>
          <w:rFonts w:ascii="Times New Roman" w:hAnsi="Times New Roman" w:cs="Times New Roman"/>
          <w:i/>
          <w:iCs/>
          <w:spacing w:val="2"/>
          <w:sz w:val="28"/>
          <w:szCs w:val="28"/>
        </w:rPr>
        <w:t xml:space="preserve">«Иностранный язык» </w:t>
      </w:r>
      <w:r w:rsidRPr="00073388">
        <w:rPr>
          <w:rFonts w:ascii="Times New Roman" w:hAnsi="Times New Roman" w:cs="Times New Roman"/>
          <w:sz w:val="28"/>
          <w:szCs w:val="28"/>
        </w:rPr>
        <w:t>обеспечивает формирование коммуникативной культуры обучающихся, способствует их общему речевому развитию, расширению кругозора и воспитанию.</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При изучении иностранного языка развиваются следующие универсальные учебные действия:</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 xml:space="preserve">способность работать с текстом, опираясь на </w:t>
      </w:r>
      <w:r w:rsidRPr="00073388">
        <w:rPr>
          <w:rFonts w:ascii="Times New Roman" w:hAnsi="Times New Roman" w:cs="Times New Roman"/>
          <w:spacing w:val="2"/>
          <w:sz w:val="28"/>
          <w:szCs w:val="28"/>
        </w:rPr>
        <w:t>умения,</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pacing w:val="2"/>
          <w:sz w:val="28"/>
          <w:szCs w:val="28"/>
        </w:rPr>
        <w:t xml:space="preserve"> приобретённые на уроках родного языка (прогно</w:t>
      </w:r>
      <w:r w:rsidRPr="00073388">
        <w:rPr>
          <w:rFonts w:ascii="Times New Roman" w:hAnsi="Times New Roman" w:cs="Times New Roman"/>
          <w:sz w:val="28"/>
          <w:szCs w:val="28"/>
        </w:rPr>
        <w:t xml:space="preserve">зирование содержания текста по заголовку, данным к тексту </w:t>
      </w:r>
      <w:r w:rsidRPr="00073388">
        <w:rPr>
          <w:rFonts w:ascii="Times New Roman" w:hAnsi="Times New Roman" w:cs="Times New Roman"/>
          <w:spacing w:val="2"/>
          <w:sz w:val="28"/>
          <w:szCs w:val="28"/>
        </w:rPr>
        <w:t xml:space="preserve">рисункам, списывание текста, выписывание отдельных слов и </w:t>
      </w:r>
      <w:r w:rsidRPr="00073388">
        <w:rPr>
          <w:rFonts w:ascii="Times New Roman" w:hAnsi="Times New Roman" w:cs="Times New Roman"/>
          <w:sz w:val="28"/>
          <w:szCs w:val="28"/>
        </w:rPr>
        <w:t>предложений из текста и</w:t>
      </w:r>
      <w:r w:rsidRPr="00073388">
        <w:rPr>
          <w:rFonts w:ascii="Times New Roman" w:hAnsi="Times New Roman" w:cs="Times New Roman"/>
          <w:sz w:val="28"/>
          <w:szCs w:val="28"/>
        </w:rPr>
        <w:t> </w:t>
      </w:r>
      <w:r w:rsidRPr="00073388">
        <w:rPr>
          <w:rFonts w:ascii="Times New Roman" w:hAnsi="Times New Roman" w:cs="Times New Roman"/>
          <w:sz w:val="28"/>
          <w:szCs w:val="28"/>
        </w:rPr>
        <w:t>т.п.);</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овладение разнообразными приёмами раскрытия значения слова,</w:t>
      </w:r>
      <w:r w:rsidR="009667C6" w:rsidRPr="00073388">
        <w:rPr>
          <w:rFonts w:ascii="Times New Roman" w:hAnsi="Times New Roman" w:cs="Times New Roman"/>
          <w:sz w:val="28"/>
          <w:szCs w:val="28"/>
        </w:rPr>
        <w:t xml:space="preserve"> </w:t>
      </w:r>
      <w:r w:rsidRPr="00073388">
        <w:rPr>
          <w:rFonts w:ascii="Times New Roman" w:hAnsi="Times New Roman" w:cs="Times New Roman"/>
          <w:sz w:val="28"/>
          <w:szCs w:val="28"/>
        </w:rPr>
        <w:t>используя словообразовательные элементы; синонимы, антонимы; контекст;</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овладение общеречевыми коммуникативными умениями,</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xml:space="preserve">например, начинать и завершать разговор, используя </w:t>
      </w:r>
      <w:r w:rsidRPr="00073388">
        <w:rPr>
          <w:rFonts w:ascii="Times New Roman" w:hAnsi="Times New Roman" w:cs="Times New Roman"/>
          <w:spacing w:val="2"/>
          <w:sz w:val="28"/>
          <w:szCs w:val="28"/>
        </w:rPr>
        <w:t>речевые клише; поддерживать беседу, задавая вопросы и переспрашивая;</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умение осуществлять самоконтроль, самооценку;</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pacing w:val="-4"/>
          <w:sz w:val="28"/>
          <w:szCs w:val="28"/>
        </w:rPr>
        <w:lastRenderedPageBreak/>
        <w:t>умение самостоятельно выполнять задания с использовани</w:t>
      </w:r>
      <w:r w:rsidRPr="00073388">
        <w:rPr>
          <w:rFonts w:ascii="Times New Roman" w:hAnsi="Times New Roman" w:cs="Times New Roman"/>
          <w:spacing w:val="-2"/>
          <w:sz w:val="28"/>
          <w:szCs w:val="28"/>
        </w:rPr>
        <w:t>ем</w:t>
      </w:r>
      <w:r w:rsidR="009F1EFD" w:rsidRPr="00073388">
        <w:rPr>
          <w:rFonts w:ascii="Times New Roman" w:hAnsi="Times New Roman" w:cs="Times New Roman"/>
          <w:sz w:val="28"/>
          <w:szCs w:val="28"/>
        </w:rPr>
        <w:t xml:space="preserve"> </w:t>
      </w:r>
      <w:r w:rsidRPr="00073388">
        <w:rPr>
          <w:rFonts w:ascii="Times New Roman" w:hAnsi="Times New Roman" w:cs="Times New Roman"/>
          <w:spacing w:val="-2"/>
          <w:sz w:val="28"/>
          <w:szCs w:val="28"/>
        </w:rPr>
        <w:t>компьютера (при наличии мультимедийного приложения).</w:t>
      </w:r>
    </w:p>
    <w:p w:rsidR="007533B2" w:rsidRPr="00073388" w:rsidRDefault="007533B2" w:rsidP="00073388">
      <w:pPr>
        <w:pStyle w:val="af"/>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У</w:t>
      </w:r>
      <w:r w:rsidRPr="00073388">
        <w:rPr>
          <w:rFonts w:ascii="Times New Roman" w:hAnsi="Times New Roman" w:cs="Times New Roman"/>
          <w:spacing w:val="2"/>
          <w:sz w:val="28"/>
          <w:szCs w:val="28"/>
        </w:rPr>
        <w:t xml:space="preserve">чебный предмет </w:t>
      </w:r>
      <w:r w:rsidRPr="00073388">
        <w:rPr>
          <w:rFonts w:ascii="Times New Roman" w:hAnsi="Times New Roman" w:cs="Times New Roman"/>
          <w:i/>
          <w:iCs/>
          <w:spacing w:val="2"/>
          <w:sz w:val="28"/>
          <w:szCs w:val="28"/>
        </w:rPr>
        <w:t>«Математика»</w:t>
      </w:r>
      <w:r w:rsidRPr="00073388">
        <w:rPr>
          <w:rFonts w:ascii="Times New Roman" w:hAnsi="Times New Roman" w:cs="Times New Roman"/>
          <w:spacing w:val="2"/>
          <w:sz w:val="28"/>
          <w:szCs w:val="28"/>
        </w:rPr>
        <w:t xml:space="preserve"> является осно</w:t>
      </w:r>
      <w:r w:rsidRPr="00073388">
        <w:rPr>
          <w:rFonts w:ascii="Times New Roman" w:hAnsi="Times New Roman" w:cs="Times New Roman"/>
          <w:sz w:val="28"/>
          <w:szCs w:val="28"/>
        </w:rPr>
        <w:t>вой развития у обучающихся познавательных универсальных действий, в первую очередь логических.</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При изучении математики формируются следующие универсальные учебные действия:</w:t>
      </w:r>
    </w:p>
    <w:p w:rsidR="007533B2" w:rsidRPr="00073388" w:rsidRDefault="007533B2" w:rsidP="00073388">
      <w:pPr>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7533B2" w:rsidRPr="00073388" w:rsidRDefault="007533B2" w:rsidP="00073388">
      <w:pPr>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строить алгоритм поиска необходимой информации, определять логику решения практической и учебной задачи;</w:t>
      </w:r>
    </w:p>
    <w:p w:rsidR="007533B2" w:rsidRPr="00073388" w:rsidRDefault="007533B2" w:rsidP="00073388">
      <w:pPr>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kern w:val="28"/>
          <w:sz w:val="28"/>
          <w:szCs w:val="28"/>
        </w:rPr>
        <w:t>«Окружающий мир»</w:t>
      </w:r>
      <w:r w:rsidRPr="00073388">
        <w:rPr>
          <w:rFonts w:ascii="Times New Roman" w:hAnsi="Times New Roman" w:cs="Times New Roman"/>
          <w:sz w:val="28"/>
          <w:szCs w:val="28"/>
        </w:rPr>
        <w:t xml:space="preserve"> помогает обучающимся в 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При изучении учебного предмета «Окружающий мир» развиваются следующие универсальные учебные действия:</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регулировать собственную деятельность, направленную на познание окружающей действительности и внутреннего мира человека;</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осуществлять информационный поиск для решения учебных задач;</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работать с моделями изучаемых объектов и явлений окружающего мира;</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lastRenderedPageBreak/>
        <w:t>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iCs/>
          <w:sz w:val="28"/>
          <w:szCs w:val="28"/>
        </w:rPr>
        <w:t xml:space="preserve">«Основы религиозных культур и светской этики» </w:t>
      </w:r>
      <w:r w:rsidRPr="00073388">
        <w:rPr>
          <w:rFonts w:ascii="Times New Roman" w:hAnsi="Times New Roman" w:cs="Times New Roman"/>
          <w:sz w:val="28"/>
          <w:szCs w:val="28"/>
        </w:rPr>
        <w:t>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При изучении учебного предмета </w:t>
      </w:r>
      <w:r w:rsidRPr="00073388">
        <w:rPr>
          <w:rFonts w:ascii="Times New Roman" w:hAnsi="Times New Roman" w:cs="Times New Roman"/>
          <w:i/>
          <w:iCs/>
          <w:sz w:val="28"/>
          <w:szCs w:val="28"/>
        </w:rPr>
        <w:t>«Основы религиозных культур и светской этики»</w:t>
      </w:r>
      <w:r w:rsidRPr="00073388">
        <w:rPr>
          <w:rFonts w:ascii="Times New Roman" w:hAnsi="Times New Roman" w:cs="Times New Roman"/>
          <w:sz w:val="28"/>
          <w:szCs w:val="28"/>
        </w:rPr>
        <w:t xml:space="preserve"> формируются следующие универсальные учебные действия:</w:t>
      </w:r>
    </w:p>
    <w:p w:rsidR="007533B2" w:rsidRPr="00073388" w:rsidRDefault="007533B2" w:rsidP="00073388">
      <w:pPr>
        <w:pStyle w:val="af0"/>
        <w:numPr>
          <w:ilvl w:val="0"/>
          <w:numId w:val="24"/>
        </w:numPr>
        <w:spacing w:line="360" w:lineRule="auto"/>
        <w:ind w:left="0" w:firstLine="709"/>
        <w:rPr>
          <w:rFonts w:ascii="Times New Roman" w:hAnsi="Times New Roman" w:cs="Times New Roman"/>
          <w:color w:val="auto"/>
          <w:sz w:val="28"/>
          <w:szCs w:val="28"/>
        </w:rPr>
      </w:pPr>
      <w:r w:rsidRPr="00073388">
        <w:rPr>
          <w:rFonts w:ascii="Times New Roman" w:hAnsi="Times New Roman" w:cs="Times New Roman"/>
          <w:color w:val="auto"/>
          <w:spacing w:val="-2"/>
          <w:sz w:val="28"/>
          <w:szCs w:val="28"/>
        </w:rPr>
        <w:t xml:space="preserve">умения различать в историческом времени прошлое, настоящее, будущее; ориентироваться в основных исторических событиях своего народа </w:t>
      </w:r>
      <w:r w:rsidRPr="00073388">
        <w:rPr>
          <w:rFonts w:ascii="Times New Roman" w:hAnsi="Times New Roman" w:cs="Times New Roman"/>
          <w:color w:val="auto"/>
          <w:sz w:val="28"/>
          <w:szCs w:val="28"/>
        </w:rPr>
        <w:t>и России и ощущать чувство гордости за славу и достижения своего народа и России;</w:t>
      </w:r>
    </w:p>
    <w:p w:rsidR="007533B2" w:rsidRPr="00073388" w:rsidRDefault="007533B2" w:rsidP="00073388">
      <w:pPr>
        <w:pStyle w:val="af0"/>
        <w:numPr>
          <w:ilvl w:val="0"/>
          <w:numId w:val="24"/>
        </w:numPr>
        <w:spacing w:line="360" w:lineRule="auto"/>
        <w:ind w:left="0" w:firstLine="709"/>
        <w:rPr>
          <w:rFonts w:ascii="Times New Roman" w:hAnsi="Times New Roman" w:cs="Times New Roman"/>
          <w:color w:val="auto"/>
          <w:sz w:val="28"/>
          <w:szCs w:val="28"/>
        </w:rPr>
      </w:pPr>
      <w:r w:rsidRPr="00073388">
        <w:rPr>
          <w:rFonts w:ascii="Times New Roman" w:hAnsi="Times New Roman" w:cs="Times New Roman"/>
          <w:color w:val="auto"/>
          <w:sz w:val="28"/>
          <w:szCs w:val="28"/>
        </w:rPr>
        <w:t>умения фиксировать в информационной среде элементы истории семьи, своего региона;</w:t>
      </w:r>
    </w:p>
    <w:p w:rsidR="007533B2" w:rsidRPr="00073388" w:rsidRDefault="007533B2" w:rsidP="00073388">
      <w:pPr>
        <w:pStyle w:val="af0"/>
        <w:numPr>
          <w:ilvl w:val="0"/>
          <w:numId w:val="24"/>
        </w:numPr>
        <w:spacing w:line="360" w:lineRule="auto"/>
        <w:ind w:left="0" w:firstLine="709"/>
        <w:rPr>
          <w:rFonts w:ascii="Times New Roman" w:hAnsi="Times New Roman" w:cs="Times New Roman"/>
          <w:color w:val="auto"/>
          <w:sz w:val="28"/>
          <w:szCs w:val="28"/>
        </w:rPr>
      </w:pPr>
      <w:r w:rsidRPr="00073388">
        <w:rPr>
          <w:rFonts w:ascii="Times New Roman" w:hAnsi="Times New Roman" w:cs="Times New Roman"/>
          <w:color w:val="auto"/>
          <w:sz w:val="28"/>
          <w:szCs w:val="28"/>
        </w:rPr>
        <w:t>владение нормами и правилами взаимоотношений человека с другими людьми, социальными группами и сообществами.</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xml:space="preserve">Значимость учебного предмета </w:t>
      </w:r>
      <w:r w:rsidRPr="00073388">
        <w:rPr>
          <w:rFonts w:ascii="Times New Roman" w:hAnsi="Times New Roman" w:cs="Times New Roman"/>
          <w:i/>
          <w:sz w:val="28"/>
          <w:szCs w:val="28"/>
        </w:rPr>
        <w:t>«Изобразительное искусство»</w:t>
      </w:r>
      <w:r w:rsidRPr="00073388">
        <w:rPr>
          <w:rFonts w:ascii="Times New Roman" w:hAnsi="Times New Roman" w:cs="Times New Roman"/>
          <w:sz w:val="28"/>
          <w:szCs w:val="28"/>
        </w:rPr>
        <w:t xml:space="preserve">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lastRenderedPageBreak/>
        <w:t>Сформированность универсальных учебных действий при освоении изобразительного искусства проявляется в:</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умении видеть и воспринимать явления художественной культуры в окружающей жизни (техника, музеи, архитектура, дизайн, скульптура и др.);</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желании общаться с искусством, участвовать в обсуждении содержания и выразительных средств произведений искусства;</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обогащении ключевых компетенций (коммуникативных, деятельностных и др.) художественно эстетическим содержанием;</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умении организовывать самостоятельную художественно творческую деятельность, выбирать средства для реализации художественного замысла;</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способности оценивать результаты художественно творческой деятельности, собственной и одноклассников.</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pacing w:val="2"/>
          <w:sz w:val="28"/>
          <w:szCs w:val="28"/>
        </w:rPr>
      </w:pPr>
      <w:r w:rsidRPr="00073388">
        <w:rPr>
          <w:rFonts w:ascii="Times New Roman" w:hAnsi="Times New Roman" w:cs="Times New Roman"/>
          <w:spacing w:val="2"/>
          <w:sz w:val="28"/>
          <w:szCs w:val="28"/>
        </w:rPr>
        <w:t xml:space="preserve">Важнейшей особенностью учебного предмета </w:t>
      </w:r>
      <w:r w:rsidRPr="00073388">
        <w:rPr>
          <w:rFonts w:ascii="Times New Roman" w:hAnsi="Times New Roman" w:cs="Times New Roman"/>
          <w:i/>
          <w:spacing w:val="2"/>
          <w:kern w:val="28"/>
          <w:sz w:val="28"/>
          <w:szCs w:val="28"/>
        </w:rPr>
        <w:t>«Труд»</w:t>
      </w:r>
      <w:r w:rsidRPr="00073388">
        <w:rPr>
          <w:rFonts w:ascii="Times New Roman" w:hAnsi="Times New Roman" w:cs="Times New Roman"/>
          <w:spacing w:val="2"/>
          <w:sz w:val="28"/>
          <w:szCs w:val="28"/>
        </w:rPr>
        <w:t xml:space="preserve"> является то, что реализуемая на уроках продуктивная предметная деятельность является основой формирования познавательных способностей обучающихся с ТНР, стремления активно познавать историю материальной культуры и семейных традиций своего и других народов и уважительно относиться к ним.</w:t>
      </w:r>
    </w:p>
    <w:p w:rsidR="007533B2" w:rsidRDefault="007533B2" w:rsidP="00073388">
      <w:pPr>
        <w:autoSpaceDE w:val="0"/>
        <w:autoSpaceDN w:val="0"/>
        <w:adjustRightInd w:val="0"/>
        <w:spacing w:after="0" w:line="360" w:lineRule="auto"/>
        <w:ind w:firstLine="709"/>
        <w:jc w:val="both"/>
        <w:rPr>
          <w:rFonts w:ascii="Times New Roman" w:hAnsi="Times New Roman" w:cs="Times New Roman"/>
          <w:spacing w:val="2"/>
          <w:sz w:val="28"/>
          <w:szCs w:val="28"/>
        </w:rPr>
      </w:pPr>
      <w:r w:rsidRPr="00073388">
        <w:rPr>
          <w:rFonts w:ascii="Times New Roman" w:hAnsi="Times New Roman" w:cs="Times New Roman"/>
          <w:sz w:val="28"/>
          <w:szCs w:val="28"/>
        </w:rPr>
        <w:t xml:space="preserve">На уроках труда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обучающихся. Поэтому они являются </w:t>
      </w:r>
      <w:r w:rsidRPr="00073388">
        <w:rPr>
          <w:rFonts w:ascii="Times New Roman" w:hAnsi="Times New Roman" w:cs="Times New Roman"/>
          <w:spacing w:val="2"/>
          <w:sz w:val="28"/>
          <w:szCs w:val="28"/>
        </w:rPr>
        <w:t>опорными для формирования</w:t>
      </w:r>
      <w:r w:rsidR="002F7C74">
        <w:rPr>
          <w:rFonts w:ascii="Times New Roman" w:hAnsi="Times New Roman" w:cs="Times New Roman"/>
          <w:spacing w:val="2"/>
          <w:sz w:val="28"/>
          <w:szCs w:val="28"/>
        </w:rPr>
        <w:t xml:space="preserve"> всей</w:t>
      </w:r>
      <w:r w:rsidRPr="00073388">
        <w:rPr>
          <w:rFonts w:ascii="Times New Roman" w:hAnsi="Times New Roman" w:cs="Times New Roman"/>
          <w:spacing w:val="2"/>
          <w:sz w:val="28"/>
          <w:szCs w:val="28"/>
        </w:rPr>
        <w:t xml:space="preserve"> системы универсальных учебн</w:t>
      </w:r>
      <w:r w:rsidR="00A65318">
        <w:rPr>
          <w:rFonts w:ascii="Times New Roman" w:hAnsi="Times New Roman" w:cs="Times New Roman"/>
          <w:spacing w:val="2"/>
          <w:sz w:val="28"/>
          <w:szCs w:val="28"/>
        </w:rPr>
        <w:t>ых действий у о</w:t>
      </w:r>
      <w:r w:rsidR="002F7C74">
        <w:rPr>
          <w:rFonts w:ascii="Times New Roman" w:hAnsi="Times New Roman" w:cs="Times New Roman"/>
          <w:spacing w:val="2"/>
          <w:sz w:val="28"/>
          <w:szCs w:val="28"/>
        </w:rPr>
        <w:t>бучающихся с ТНР и обеспечивают</w:t>
      </w:r>
      <w:r w:rsidR="00A65318">
        <w:rPr>
          <w:rFonts w:ascii="Times New Roman" w:hAnsi="Times New Roman" w:cs="Times New Roman"/>
          <w:spacing w:val="2"/>
          <w:sz w:val="28"/>
          <w:szCs w:val="28"/>
        </w:rPr>
        <w:t>:</w:t>
      </w:r>
    </w:p>
    <w:p w:rsidR="00A65318" w:rsidRDefault="00A6531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lastRenderedPageBreak/>
        <w:t>организацию обучающимися своей учебной деятельности (целеполагание, планирование, прогнозирование, контроль, коррекция плана и способа действия, оценка результата работы);</w:t>
      </w:r>
    </w:p>
    <w:p w:rsidR="000D1D50"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умений осуществлять программу спланированной деятельности;</w:t>
      </w:r>
    </w:p>
    <w:p w:rsidR="000D1D50"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умений выбирать наиболее эффективные и рациональные способы своей работы;</w:t>
      </w:r>
    </w:p>
    <w:p w:rsidR="000D1D50"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формирование умений самостоятельно создавать алгоритм деятельности при решении практических задач;</w:t>
      </w:r>
    </w:p>
    <w:p w:rsidR="00E032F8"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умений создавать и преобразовывать модели, отражающие разнообразные виды</w:t>
      </w:r>
      <w:r w:rsidR="00E032F8">
        <w:rPr>
          <w:rFonts w:ascii="Times New Roman" w:hAnsi="Times New Roman" w:cs="Times New Roman"/>
          <w:spacing w:val="2"/>
          <w:sz w:val="28"/>
          <w:szCs w:val="28"/>
        </w:rPr>
        <w:t xml:space="preserve"> технологической деятельности;</w:t>
      </w:r>
    </w:p>
    <w:p w:rsidR="00E032F8" w:rsidRDefault="00E032F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основных мыслительных операций;</w:t>
      </w:r>
    </w:p>
    <w:p w:rsidR="00E032F8" w:rsidRDefault="00E032F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эффективное сотрудничество с учителем и сверстниками в процессе выполнения трудовых операций;</w:t>
      </w:r>
    </w:p>
    <w:p w:rsidR="00A65318" w:rsidRPr="00073388" w:rsidRDefault="00E032F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саморазвитие и развитие личности в процессе творческой предметной деятельности.</w:t>
      </w:r>
      <w:r w:rsidR="00A65318">
        <w:rPr>
          <w:rFonts w:ascii="Times New Roman" w:hAnsi="Times New Roman" w:cs="Times New Roman"/>
          <w:spacing w:val="2"/>
          <w:sz w:val="28"/>
          <w:szCs w:val="28"/>
        </w:rPr>
        <w:t xml:space="preserve"> </w:t>
      </w:r>
    </w:p>
    <w:p w:rsidR="007533B2" w:rsidRPr="00073388" w:rsidRDefault="007533B2" w:rsidP="00073388">
      <w:pPr>
        <w:pStyle w:val="af"/>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Учебный предмет</w:t>
      </w:r>
      <w:r w:rsidRPr="00073388">
        <w:rPr>
          <w:rFonts w:ascii="Times New Roman" w:hAnsi="Times New Roman" w:cs="Times New Roman"/>
          <w:b/>
          <w:bCs/>
          <w:sz w:val="28"/>
          <w:szCs w:val="28"/>
        </w:rPr>
        <w:t xml:space="preserve"> </w:t>
      </w:r>
      <w:r w:rsidRPr="00073388">
        <w:rPr>
          <w:rFonts w:ascii="Times New Roman" w:hAnsi="Times New Roman" w:cs="Times New Roman"/>
          <w:i/>
          <w:iCs/>
          <w:sz w:val="28"/>
          <w:szCs w:val="28"/>
        </w:rPr>
        <w:t>«Физическая культура»</w:t>
      </w:r>
      <w:r w:rsidRPr="00073388">
        <w:rPr>
          <w:rFonts w:ascii="Times New Roman" w:hAnsi="Times New Roman" w:cs="Times New Roman"/>
          <w:sz w:val="28"/>
          <w:szCs w:val="28"/>
        </w:rPr>
        <w:t xml:space="preserve"> обеспечивает: </w:t>
      </w:r>
    </w:p>
    <w:p w:rsidR="007533B2" w:rsidRPr="00073388" w:rsidRDefault="007533B2" w:rsidP="00073388">
      <w:pPr>
        <w:pStyle w:val="af"/>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xml:space="preserve">- 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w:t>
      </w:r>
      <w:r w:rsidRPr="00073388">
        <w:rPr>
          <w:rFonts w:ascii="Times New Roman" w:hAnsi="Times New Roman" w:cs="Times New Roman"/>
          <w:spacing w:val="2"/>
          <w:sz w:val="28"/>
          <w:szCs w:val="28"/>
        </w:rPr>
        <w:t xml:space="preserve">развитие мотивации достижения и готовности к преодолению трудностей на основе </w:t>
      </w:r>
      <w:r w:rsidRPr="00073388">
        <w:rPr>
          <w:rFonts w:ascii="Times New Roman" w:hAnsi="Times New Roman" w:cs="Times New Roman"/>
          <w:sz w:val="28"/>
          <w:szCs w:val="28"/>
        </w:rPr>
        <w:t>умения мобилизовать свои личностные и физические ресурсы; освоение правил здорового и безопасного образа жизни;</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в области регулятивных универсальных учебных действий: развитие умений пла</w:t>
      </w:r>
      <w:r w:rsidRPr="00073388">
        <w:rPr>
          <w:rFonts w:ascii="Times New Roman" w:hAnsi="Times New Roman" w:cs="Times New Roman"/>
          <w:spacing w:val="2"/>
          <w:sz w:val="28"/>
          <w:szCs w:val="28"/>
        </w:rPr>
        <w:t xml:space="preserve">нировать, регулировать, контролировать и оценивать свои </w:t>
      </w:r>
      <w:r w:rsidRPr="00073388">
        <w:rPr>
          <w:rFonts w:ascii="Times New Roman" w:hAnsi="Times New Roman" w:cs="Times New Roman"/>
          <w:sz w:val="28"/>
          <w:szCs w:val="28"/>
        </w:rPr>
        <w:t>действия;</w:t>
      </w:r>
    </w:p>
    <w:p w:rsidR="007533B2"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lastRenderedPageBreak/>
        <w:t>- 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w:t>
      </w:r>
      <w:r w:rsidRPr="00073388">
        <w:rPr>
          <w:rFonts w:ascii="Times New Roman" w:hAnsi="Times New Roman" w:cs="Times New Roman"/>
          <w:spacing w:val="2"/>
          <w:sz w:val="28"/>
          <w:szCs w:val="28"/>
        </w:rPr>
        <w:t xml:space="preserve">ления функций и ролей в совместной деятельности; конструктивно разрешать конфликты; осуществлять взаимный </w:t>
      </w:r>
      <w:r w:rsidRPr="00073388">
        <w:rPr>
          <w:rFonts w:ascii="Times New Roman" w:hAnsi="Times New Roman" w:cs="Times New Roman"/>
          <w:sz w:val="28"/>
          <w:szCs w:val="28"/>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42CC" w:rsidRPr="00073388" w:rsidRDefault="00FF42CC" w:rsidP="00073388">
      <w:pPr>
        <w:pStyle w:val="af0"/>
        <w:spacing w:line="360" w:lineRule="auto"/>
        <w:ind w:firstLine="709"/>
        <w:rPr>
          <w:rFonts w:ascii="Times New Roman" w:hAnsi="Times New Roman" w:cs="Times New Roman"/>
          <w:sz w:val="28"/>
          <w:szCs w:val="28"/>
        </w:rPr>
      </w:pPr>
    </w:p>
    <w:p w:rsidR="00D60B90" w:rsidRDefault="00D940A1" w:rsidP="000E2824">
      <w:pPr>
        <w:spacing w:before="120" w:after="120" w:line="240" w:lineRule="auto"/>
        <w:jc w:val="center"/>
        <w:outlineLvl w:val="2"/>
        <w:rPr>
          <w:rFonts w:ascii="Times New Roman" w:hAnsi="Times New Roman" w:cs="Times New Roman"/>
          <w:b/>
          <w:color w:val="auto"/>
          <w:sz w:val="28"/>
          <w:szCs w:val="28"/>
        </w:rPr>
      </w:pPr>
      <w:bookmarkStart w:id="22" w:name="_Toc413974308"/>
      <w:r>
        <w:rPr>
          <w:rFonts w:ascii="Times New Roman" w:hAnsi="Times New Roman" w:cs="Times New Roman"/>
          <w:b/>
          <w:sz w:val="28"/>
          <w:szCs w:val="28"/>
        </w:rPr>
        <w:t>3</w:t>
      </w:r>
      <w:r w:rsidR="00D60B90" w:rsidRPr="00F63254">
        <w:rPr>
          <w:rFonts w:ascii="Times New Roman" w:hAnsi="Times New Roman" w:cs="Times New Roman"/>
          <w:b/>
          <w:sz w:val="28"/>
          <w:szCs w:val="28"/>
        </w:rPr>
        <w:t>.</w:t>
      </w:r>
      <w:r w:rsidR="00D60B90">
        <w:rPr>
          <w:rFonts w:ascii="Times New Roman" w:hAnsi="Times New Roman" w:cs="Times New Roman"/>
          <w:b/>
          <w:sz w:val="28"/>
          <w:szCs w:val="28"/>
        </w:rPr>
        <w:t>2</w:t>
      </w:r>
      <w:r w:rsidR="00D60B90" w:rsidRPr="00F63254">
        <w:rPr>
          <w:rFonts w:ascii="Times New Roman" w:hAnsi="Times New Roman" w:cs="Times New Roman"/>
          <w:b/>
          <w:sz w:val="28"/>
          <w:szCs w:val="28"/>
        </w:rPr>
        <w:t>.2. П</w:t>
      </w:r>
      <w:r w:rsidR="00D60B90" w:rsidRPr="00F63254">
        <w:rPr>
          <w:rFonts w:ascii="Times New Roman" w:hAnsi="Times New Roman" w:cs="Times New Roman"/>
          <w:b/>
          <w:color w:val="auto"/>
          <w:sz w:val="28"/>
          <w:szCs w:val="28"/>
        </w:rPr>
        <w:t>рограммы учебных предметов</w:t>
      </w:r>
      <w:r w:rsidR="005D169A">
        <w:rPr>
          <w:rFonts w:ascii="Times New Roman" w:hAnsi="Times New Roman" w:cs="Times New Roman"/>
          <w:b/>
          <w:color w:val="auto"/>
          <w:sz w:val="28"/>
          <w:szCs w:val="28"/>
        </w:rPr>
        <w:t xml:space="preserve">, </w:t>
      </w:r>
      <w:r w:rsidR="000E2824">
        <w:rPr>
          <w:rFonts w:ascii="Times New Roman" w:hAnsi="Times New Roman" w:cs="Times New Roman"/>
          <w:b/>
          <w:color w:val="auto"/>
          <w:sz w:val="28"/>
          <w:szCs w:val="28"/>
        </w:rPr>
        <w:br/>
      </w:r>
      <w:r w:rsidR="005D169A">
        <w:rPr>
          <w:rFonts w:ascii="Times New Roman" w:hAnsi="Times New Roman" w:cs="Times New Roman"/>
          <w:b/>
          <w:color w:val="auto"/>
          <w:sz w:val="28"/>
          <w:szCs w:val="28"/>
        </w:rPr>
        <w:t>курсов коррекционно-развивающей области</w:t>
      </w:r>
      <w:bookmarkEnd w:id="22"/>
    </w:p>
    <w:p w:rsidR="00D940A1" w:rsidRPr="00F13056" w:rsidRDefault="00D940A1" w:rsidP="00C2413B">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Примерные программы по учебным </w:t>
      </w:r>
      <w:r>
        <w:rPr>
          <w:rFonts w:ascii="Times New Roman" w:hAnsi="Times New Roman" w:cs="Times New Roman"/>
          <w:sz w:val="28"/>
          <w:szCs w:val="28"/>
        </w:rPr>
        <w:t>предметам</w:t>
      </w:r>
      <w:r w:rsidRPr="00F13056">
        <w:rPr>
          <w:rFonts w:ascii="Times New Roman" w:hAnsi="Times New Roman" w:cs="Times New Roman"/>
          <w:sz w:val="28"/>
          <w:szCs w:val="28"/>
        </w:rPr>
        <w:t xml:space="preserve"> начальной школы разработаны в соответствии с требованиями к результатам (личностным, метапредметным, предметным) освоения </w:t>
      </w:r>
      <w:r>
        <w:rPr>
          <w:rFonts w:ascii="Times New Roman" w:hAnsi="Times New Roman" w:cs="Times New Roman"/>
          <w:sz w:val="28"/>
          <w:szCs w:val="28"/>
        </w:rPr>
        <w:t xml:space="preserve">адаптированной </w:t>
      </w:r>
      <w:r w:rsidRPr="00F13056">
        <w:rPr>
          <w:rFonts w:ascii="Times New Roman" w:hAnsi="Times New Roman" w:cs="Times New Roman"/>
          <w:spacing w:val="2"/>
          <w:sz w:val="28"/>
          <w:szCs w:val="28"/>
        </w:rPr>
        <w:t xml:space="preserve">основной </w:t>
      </w:r>
      <w:r>
        <w:rPr>
          <w:rFonts w:ascii="Times New Roman" w:hAnsi="Times New Roman" w:cs="Times New Roman"/>
          <w:spacing w:val="2"/>
          <w:sz w:val="28"/>
          <w:szCs w:val="28"/>
        </w:rPr>
        <w:t>обще</w:t>
      </w:r>
      <w:r w:rsidRPr="00F13056">
        <w:rPr>
          <w:rFonts w:ascii="Times New Roman" w:hAnsi="Times New Roman" w:cs="Times New Roman"/>
          <w:spacing w:val="2"/>
          <w:sz w:val="28"/>
          <w:szCs w:val="28"/>
        </w:rPr>
        <w:t>образовательной программы</w:t>
      </w:r>
      <w:r>
        <w:rPr>
          <w:rFonts w:ascii="Times New Roman" w:hAnsi="Times New Roman" w:cs="Times New Roman"/>
          <w:spacing w:val="2"/>
          <w:sz w:val="28"/>
          <w:szCs w:val="28"/>
        </w:rPr>
        <w:t xml:space="preserve"> начального общего образования ф</w:t>
      </w:r>
      <w:r w:rsidRPr="00F13056">
        <w:rPr>
          <w:rFonts w:ascii="Times New Roman" w:hAnsi="Times New Roman" w:cs="Times New Roman"/>
          <w:spacing w:val="2"/>
          <w:sz w:val="28"/>
          <w:szCs w:val="28"/>
        </w:rPr>
        <w:t>едерального государственного образователь</w:t>
      </w:r>
      <w:r w:rsidRPr="00F13056">
        <w:rPr>
          <w:rFonts w:ascii="Times New Roman" w:hAnsi="Times New Roman" w:cs="Times New Roman"/>
          <w:sz w:val="28"/>
          <w:szCs w:val="28"/>
        </w:rPr>
        <w:t>ного стандарта начального общего образования</w:t>
      </w:r>
      <w:r>
        <w:rPr>
          <w:rFonts w:ascii="Times New Roman" w:hAnsi="Times New Roman" w:cs="Times New Roman"/>
          <w:sz w:val="28"/>
          <w:szCs w:val="28"/>
        </w:rPr>
        <w:t xml:space="preserve"> обучающихся с ОВЗ</w:t>
      </w:r>
      <w:r w:rsidRPr="00F13056">
        <w:rPr>
          <w:rFonts w:ascii="Times New Roman" w:hAnsi="Times New Roman" w:cs="Times New Roman"/>
          <w:sz w:val="28"/>
          <w:szCs w:val="28"/>
        </w:rPr>
        <w:t>.</w:t>
      </w:r>
    </w:p>
    <w:p w:rsidR="00D940A1" w:rsidRPr="00F13056" w:rsidRDefault="00D940A1" w:rsidP="00C2413B">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Примерные программы служат ориентиром для авторов </w:t>
      </w:r>
      <w:r w:rsidRPr="00F13056">
        <w:rPr>
          <w:rFonts w:ascii="Times New Roman" w:hAnsi="Times New Roman" w:cs="Times New Roman"/>
          <w:sz w:val="28"/>
          <w:szCs w:val="28"/>
        </w:rPr>
        <w:t xml:space="preserve">рабочих учебных программ. </w:t>
      </w:r>
    </w:p>
    <w:p w:rsidR="00D940A1" w:rsidRDefault="00D940A1" w:rsidP="00C2413B">
      <w:pPr>
        <w:spacing w:after="0" w:line="360" w:lineRule="auto"/>
        <w:ind w:firstLine="709"/>
        <w:jc w:val="both"/>
        <w:rPr>
          <w:rFonts w:ascii="Times New Roman" w:hAnsi="Times New Roman" w:cs="Times New Roman"/>
          <w:sz w:val="28"/>
          <w:szCs w:val="28"/>
        </w:rPr>
      </w:pPr>
      <w:r w:rsidRPr="009B5682">
        <w:rPr>
          <w:rFonts w:ascii="Times New Roman" w:hAnsi="Times New Roman" w:cs="Times New Roman"/>
          <w:sz w:val="28"/>
          <w:szCs w:val="28"/>
        </w:rPr>
        <w:t>Программы отдельных учебных предметов,</w:t>
      </w:r>
      <w:r>
        <w:rPr>
          <w:rFonts w:ascii="Times New Roman" w:hAnsi="Times New Roman" w:cs="Times New Roman"/>
          <w:sz w:val="28"/>
          <w:szCs w:val="28"/>
        </w:rPr>
        <w:t xml:space="preserve"> коррекционных</w:t>
      </w:r>
      <w:r w:rsidRPr="009B5682">
        <w:rPr>
          <w:rFonts w:ascii="Times New Roman" w:hAnsi="Times New Roman" w:cs="Times New Roman"/>
          <w:sz w:val="28"/>
          <w:szCs w:val="28"/>
        </w:rPr>
        <w:t xml:space="preserve"> курсов должны обеспечивать достижение планируемых результатов освоения основной адаптированной </w:t>
      </w:r>
      <w:r>
        <w:rPr>
          <w:rFonts w:ascii="Times New Roman" w:hAnsi="Times New Roman" w:cs="Times New Roman"/>
          <w:sz w:val="28"/>
          <w:szCs w:val="28"/>
        </w:rPr>
        <w:t>обще</w:t>
      </w:r>
      <w:r w:rsidRPr="009B5682">
        <w:rPr>
          <w:rFonts w:ascii="Times New Roman" w:hAnsi="Times New Roman" w:cs="Times New Roman"/>
          <w:sz w:val="28"/>
          <w:szCs w:val="28"/>
        </w:rPr>
        <w:t>образовательной программы начального общего о</w:t>
      </w:r>
      <w:r w:rsidR="00D66AD8">
        <w:rPr>
          <w:rFonts w:ascii="Times New Roman" w:hAnsi="Times New Roman" w:cs="Times New Roman"/>
          <w:sz w:val="28"/>
          <w:szCs w:val="28"/>
        </w:rPr>
        <w:t>бразования</w:t>
      </w:r>
      <w:r w:rsidRPr="009B5682">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ТНР</w:t>
      </w:r>
      <w:r w:rsidRPr="009B5682">
        <w:rPr>
          <w:rFonts w:ascii="Times New Roman" w:hAnsi="Times New Roman" w:cs="Times New Roman"/>
          <w:sz w:val="28"/>
          <w:szCs w:val="28"/>
        </w:rPr>
        <w:t xml:space="preserve">. </w:t>
      </w:r>
    </w:p>
    <w:p w:rsidR="00D940A1" w:rsidRPr="00FE5FF5" w:rsidRDefault="00D940A1" w:rsidP="00C2413B">
      <w:pPr>
        <w:spacing w:after="0" w:line="360" w:lineRule="auto"/>
        <w:ind w:firstLine="709"/>
        <w:jc w:val="both"/>
        <w:rPr>
          <w:rFonts w:ascii="Times New Roman" w:hAnsi="Times New Roman" w:cs="Times New Roman"/>
          <w:kern w:val="2"/>
          <w:sz w:val="28"/>
          <w:szCs w:val="28"/>
        </w:rPr>
      </w:pPr>
      <w:r w:rsidRPr="00FE5FF5">
        <w:rPr>
          <w:rFonts w:ascii="Times New Roman" w:hAnsi="Times New Roman" w:cs="Times New Roman"/>
          <w:sz w:val="28"/>
          <w:szCs w:val="28"/>
        </w:rPr>
        <w:t>Программа учебного предмета (</w:t>
      </w:r>
      <w:r>
        <w:rPr>
          <w:rFonts w:ascii="Times New Roman" w:hAnsi="Times New Roman" w:cs="Times New Roman"/>
          <w:sz w:val="28"/>
          <w:szCs w:val="28"/>
        </w:rPr>
        <w:t xml:space="preserve">коррекционного </w:t>
      </w:r>
      <w:r w:rsidRPr="00FE5FF5">
        <w:rPr>
          <w:rFonts w:ascii="Times New Roman" w:hAnsi="Times New Roman" w:cs="Times New Roman"/>
          <w:sz w:val="28"/>
          <w:szCs w:val="28"/>
        </w:rPr>
        <w:t xml:space="preserve">курса) </w:t>
      </w:r>
      <w:r w:rsidRPr="00FE5FF5">
        <w:rPr>
          <w:rFonts w:ascii="Times New Roman" w:hAnsi="Times New Roman" w:cs="Times New Roman"/>
          <w:kern w:val="2"/>
          <w:sz w:val="28"/>
          <w:szCs w:val="28"/>
        </w:rPr>
        <w:t>должна содержать:</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общую характеристику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lastRenderedPageBreak/>
        <w:t>описание места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 в учебном плане;</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описание ценностных ориентиров содержания учебного предмета;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личностные, метапредметные и предметные результаты освоения конкретного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содержание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D940A1"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описание материально-технического обеспечения образовательного процесса.</w:t>
      </w:r>
    </w:p>
    <w:p w:rsidR="00D60B90" w:rsidRDefault="00D940A1" w:rsidP="00C2413B">
      <w:pPr>
        <w:pStyle w:val="af"/>
        <w:spacing w:line="360" w:lineRule="auto"/>
        <w:ind w:firstLine="709"/>
        <w:rPr>
          <w:rFonts w:ascii="Times New Roman" w:hAnsi="Times New Roman"/>
          <w:sz w:val="28"/>
        </w:rPr>
      </w:pPr>
      <w:r>
        <w:rPr>
          <w:rFonts w:ascii="Times New Roman" w:hAnsi="Times New Roman"/>
          <w:spacing w:val="2"/>
          <w:sz w:val="28"/>
        </w:rPr>
        <w:t>В данном разделе п</w:t>
      </w:r>
      <w:r w:rsidRPr="00482C43">
        <w:rPr>
          <w:rFonts w:ascii="Times New Roman" w:hAnsi="Times New Roman"/>
          <w:spacing w:val="2"/>
          <w:sz w:val="28"/>
        </w:rPr>
        <w:t xml:space="preserve">римерной адаптированной основной </w:t>
      </w:r>
      <w:r>
        <w:rPr>
          <w:rFonts w:ascii="Times New Roman" w:hAnsi="Times New Roman"/>
          <w:spacing w:val="2"/>
          <w:sz w:val="28"/>
        </w:rPr>
        <w:t>обще</w:t>
      </w:r>
      <w:r w:rsidRPr="00482C43">
        <w:rPr>
          <w:rFonts w:ascii="Times New Roman" w:hAnsi="Times New Roman"/>
          <w:spacing w:val="2"/>
          <w:sz w:val="28"/>
        </w:rPr>
        <w:t>образователь</w:t>
      </w:r>
      <w:r w:rsidRPr="00482C43">
        <w:rPr>
          <w:rFonts w:ascii="Times New Roman" w:hAnsi="Times New Roman"/>
          <w:sz w:val="28"/>
        </w:rPr>
        <w:t>ной программы нач</w:t>
      </w:r>
      <w:r>
        <w:rPr>
          <w:rFonts w:ascii="Times New Roman" w:hAnsi="Times New Roman"/>
          <w:sz w:val="28"/>
        </w:rPr>
        <w:t>ального общего образования обучающихся</w:t>
      </w:r>
      <w:r w:rsidRPr="00482C43">
        <w:rPr>
          <w:rFonts w:ascii="Times New Roman" w:hAnsi="Times New Roman"/>
          <w:sz w:val="28"/>
        </w:rPr>
        <w:t xml:space="preserve"> с ТНР приводится основное содержание по всем обязательным предметам</w:t>
      </w:r>
      <w:r>
        <w:rPr>
          <w:rFonts w:ascii="Times New Roman" w:hAnsi="Times New Roman"/>
          <w:sz w:val="28"/>
        </w:rPr>
        <w:t xml:space="preserve"> и коррекционным</w:t>
      </w:r>
      <w:r w:rsidRPr="00482C43">
        <w:rPr>
          <w:rFonts w:ascii="Times New Roman" w:hAnsi="Times New Roman"/>
          <w:sz w:val="28"/>
        </w:rPr>
        <w:t xml:space="preserve"> курсам на ступени начального общего образования (за исклю</w:t>
      </w:r>
      <w:r w:rsidRPr="00482C43">
        <w:rPr>
          <w:rFonts w:ascii="Times New Roman" w:hAnsi="Times New Roman"/>
          <w:spacing w:val="2"/>
          <w:sz w:val="28"/>
        </w:rPr>
        <w:t xml:space="preserve">чением родного языка и литературного чтения на родном </w:t>
      </w:r>
      <w:r w:rsidRPr="00482C43">
        <w:rPr>
          <w:rFonts w:ascii="Times New Roman" w:hAnsi="Times New Roman"/>
          <w:sz w:val="28"/>
        </w:rPr>
        <w:t>языке), которое должно быть в полном объёме отражено в соответствующих разделах рабочих программ учебных пред</w:t>
      </w:r>
      <w:r w:rsidRPr="00482C43">
        <w:rPr>
          <w:rFonts w:ascii="Times New Roman" w:hAnsi="Times New Roman"/>
          <w:spacing w:val="2"/>
          <w:sz w:val="28"/>
        </w:rPr>
        <w:t xml:space="preserve">метов. Остальные разделы примерных программ учебных </w:t>
      </w:r>
      <w:r w:rsidRPr="00482C43">
        <w:rPr>
          <w:rFonts w:ascii="Times New Roman" w:hAnsi="Times New Roman"/>
          <w:sz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5E3ED3" w:rsidRDefault="005E3ED3" w:rsidP="00C2413B">
      <w:pPr>
        <w:pStyle w:val="af"/>
        <w:spacing w:line="360" w:lineRule="auto"/>
        <w:ind w:firstLine="709"/>
        <w:rPr>
          <w:rFonts w:ascii="Times New Roman" w:hAnsi="Times New Roman"/>
          <w:sz w:val="28"/>
        </w:rPr>
      </w:pPr>
    </w:p>
    <w:p w:rsidR="00D60B90" w:rsidRDefault="00D60B90" w:rsidP="00304DB1">
      <w:pPr>
        <w:pStyle w:val="31"/>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4265E4" w:rsidRPr="00235503" w:rsidRDefault="004265E4" w:rsidP="0044283A">
      <w:pPr>
        <w:pStyle w:val="af"/>
        <w:spacing w:line="360" w:lineRule="auto"/>
        <w:ind w:firstLine="0"/>
        <w:jc w:val="center"/>
        <w:rPr>
          <w:rFonts w:ascii="Times New Roman" w:hAnsi="Times New Roman"/>
          <w:b/>
          <w:sz w:val="28"/>
        </w:rPr>
      </w:pPr>
      <w:r w:rsidRPr="00235503">
        <w:rPr>
          <w:rFonts w:ascii="Times New Roman" w:hAnsi="Times New Roman"/>
          <w:b/>
          <w:sz w:val="28"/>
        </w:rPr>
        <w:t>1. Русский язык</w:t>
      </w:r>
    </w:p>
    <w:p w:rsidR="004265E4" w:rsidRPr="00412B00" w:rsidRDefault="004265E4" w:rsidP="00235503">
      <w:pPr>
        <w:pStyle w:val="af"/>
        <w:spacing w:line="360" w:lineRule="auto"/>
        <w:ind w:firstLine="708"/>
        <w:rPr>
          <w:rFonts w:ascii="Times New Roman" w:hAnsi="Times New Roman"/>
          <w:b/>
          <w:sz w:val="28"/>
        </w:rPr>
      </w:pPr>
      <w:r w:rsidRPr="00412B00">
        <w:rPr>
          <w:rFonts w:ascii="Times New Roman" w:hAnsi="Times New Roman"/>
          <w:sz w:val="28"/>
        </w:rPr>
        <w:t>Преподаванию русского языка отводится чрезвычайно важное место в общей системе образования обучающихся с ТНР. Это обусловлено характером и структурой речевого дефекта у обучающихся с ТНР, с одной стороны, и исключительной ролью речи в психичес</w:t>
      </w:r>
      <w:r w:rsidRPr="00412B00">
        <w:rPr>
          <w:rFonts w:ascii="Times New Roman" w:hAnsi="Times New Roman"/>
          <w:sz w:val="28"/>
        </w:rPr>
        <w:softHyphen/>
        <w:t>ком развитии ребенка, с другой стороны. Кроме того, от успешно</w:t>
      </w:r>
      <w:r w:rsidRPr="00412B00">
        <w:rPr>
          <w:rFonts w:ascii="Times New Roman" w:hAnsi="Times New Roman"/>
          <w:sz w:val="28"/>
        </w:rPr>
        <w:softHyphen/>
        <w:t xml:space="preserve">го усвоения родного языка во многом зависит и успеваемость обучающихся по всем другим предметам.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lastRenderedPageBreak/>
        <w:t>У обучающихся</w:t>
      </w:r>
      <w:r w:rsidRPr="00B31DC6">
        <w:rPr>
          <w:rFonts w:ascii="Times New Roman" w:hAnsi="Times New Roman" w:cs="Times New Roman"/>
          <w:i w:val="0"/>
          <w:sz w:val="28"/>
          <w:szCs w:val="28"/>
        </w:rPr>
        <w:t xml:space="preserve"> с ТНР отмечается несформированность как импрессивной, так и экспрессивной речи, нарушения как устной, так и пись</w:t>
      </w:r>
      <w:r>
        <w:rPr>
          <w:rFonts w:ascii="Times New Roman" w:hAnsi="Times New Roman" w:cs="Times New Roman"/>
          <w:i w:val="0"/>
          <w:sz w:val="28"/>
          <w:szCs w:val="28"/>
        </w:rPr>
        <w:t>менной речи. У обучающихся с ТНР</w:t>
      </w:r>
      <w:r w:rsidRPr="00B31DC6">
        <w:rPr>
          <w:rFonts w:ascii="Times New Roman" w:hAnsi="Times New Roman" w:cs="Times New Roman"/>
          <w:i w:val="0"/>
          <w:sz w:val="28"/>
          <w:szCs w:val="28"/>
        </w:rPr>
        <w:t xml:space="preserve"> оказываются недостаточно сформированными многие уровни и этапы речевой деятельности: мотивационный, смы</w:t>
      </w:r>
      <w:r>
        <w:rPr>
          <w:rFonts w:ascii="Times New Roman" w:hAnsi="Times New Roman" w:cs="Times New Roman"/>
          <w:i w:val="0"/>
          <w:sz w:val="28"/>
          <w:szCs w:val="28"/>
        </w:rPr>
        <w:t>словой, языковой, гностико-пракс</w:t>
      </w:r>
      <w:r w:rsidRPr="00B31DC6">
        <w:rPr>
          <w:rFonts w:ascii="Times New Roman" w:hAnsi="Times New Roman" w:cs="Times New Roman"/>
          <w:i w:val="0"/>
          <w:sz w:val="28"/>
          <w:szCs w:val="28"/>
        </w:rPr>
        <w:t>ический, сенсомоторный. Однако ведущим в структуре речевого дефекта этих детей является недоразвитие языкового уровня речевой деятельнос</w:t>
      </w:r>
      <w:r w:rsidRPr="00B31DC6">
        <w:rPr>
          <w:rFonts w:ascii="Times New Roman" w:hAnsi="Times New Roman" w:cs="Times New Roman"/>
          <w:i w:val="0"/>
          <w:sz w:val="28"/>
          <w:szCs w:val="28"/>
        </w:rPr>
        <w:softHyphen/>
        <w:t>ти, которое проявляется в нарушении усвоения языковых единиц и правил их сочетания, комбинирования, в нарушении использо</w:t>
      </w:r>
      <w:r w:rsidRPr="00B31DC6">
        <w:rPr>
          <w:rFonts w:ascii="Times New Roman" w:hAnsi="Times New Roman" w:cs="Times New Roman"/>
          <w:i w:val="0"/>
          <w:sz w:val="28"/>
          <w:szCs w:val="28"/>
        </w:rPr>
        <w:softHyphen/>
        <w:t>вания закономерностей языка в процессе речевого общения.</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Наруше</w:t>
      </w:r>
      <w:r>
        <w:rPr>
          <w:rFonts w:ascii="Times New Roman" w:hAnsi="Times New Roman" w:cs="Times New Roman"/>
          <w:i w:val="0"/>
          <w:sz w:val="28"/>
          <w:szCs w:val="28"/>
        </w:rPr>
        <w:t>ния речевого развития у обучающихся</w:t>
      </w:r>
      <w:r w:rsidRPr="00B31DC6">
        <w:rPr>
          <w:rFonts w:ascii="Times New Roman" w:hAnsi="Times New Roman" w:cs="Times New Roman"/>
          <w:i w:val="0"/>
          <w:sz w:val="28"/>
          <w:szCs w:val="28"/>
        </w:rPr>
        <w:t xml:space="preserve"> с ТНР проявляются как на уровне практического исполь</w:t>
      </w:r>
      <w:r>
        <w:rPr>
          <w:rFonts w:ascii="Times New Roman" w:hAnsi="Times New Roman" w:cs="Times New Roman"/>
          <w:i w:val="0"/>
          <w:sz w:val="28"/>
          <w:szCs w:val="28"/>
        </w:rPr>
        <w:t>зования языка</w:t>
      </w:r>
      <w:r w:rsidRPr="00B31DC6">
        <w:rPr>
          <w:rFonts w:ascii="Times New Roman" w:hAnsi="Times New Roman" w:cs="Times New Roman"/>
          <w:i w:val="0"/>
          <w:sz w:val="28"/>
          <w:szCs w:val="28"/>
        </w:rPr>
        <w:t>, так и на уровне осознания правил яз</w:t>
      </w:r>
      <w:r>
        <w:rPr>
          <w:rFonts w:ascii="Times New Roman" w:hAnsi="Times New Roman" w:cs="Times New Roman"/>
          <w:i w:val="0"/>
          <w:sz w:val="28"/>
          <w:szCs w:val="28"/>
        </w:rPr>
        <w:t>ыка. Особенно страдает</w:t>
      </w:r>
      <w:r w:rsidRPr="00B31DC6">
        <w:rPr>
          <w:rFonts w:ascii="Times New Roman" w:hAnsi="Times New Roman" w:cs="Times New Roman"/>
          <w:i w:val="0"/>
          <w:sz w:val="28"/>
          <w:szCs w:val="28"/>
        </w:rPr>
        <w:t xml:space="preserve"> осознание языковых правил, т.е. формирование языковых обобщений: фонематических, лексических, морфологичес</w:t>
      </w:r>
      <w:r w:rsidRPr="00B31DC6">
        <w:rPr>
          <w:rFonts w:ascii="Times New Roman" w:hAnsi="Times New Roman" w:cs="Times New Roman"/>
          <w:i w:val="0"/>
          <w:sz w:val="28"/>
          <w:szCs w:val="28"/>
        </w:rPr>
        <w:softHyphen/>
        <w:t>ких, синтаксических.</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 xml:space="preserve">В связи с этим в процессе </w:t>
      </w:r>
      <w:r>
        <w:rPr>
          <w:rFonts w:ascii="Times New Roman" w:hAnsi="Times New Roman" w:cs="Times New Roman"/>
          <w:i w:val="0"/>
          <w:sz w:val="28"/>
          <w:szCs w:val="28"/>
        </w:rPr>
        <w:t>обучения русскому языку обучающихся</w:t>
      </w:r>
      <w:r w:rsidRPr="00B31DC6">
        <w:rPr>
          <w:rFonts w:ascii="Times New Roman" w:hAnsi="Times New Roman" w:cs="Times New Roman"/>
          <w:i w:val="0"/>
          <w:sz w:val="28"/>
          <w:szCs w:val="28"/>
        </w:rPr>
        <w:t xml:space="preserve"> с ТНР проводится целенаправленная и систематическая работа по коррекции нарушений речи, развитию фонетико-фонематической и лексико-грамматической стороны речи, формированию диалоги</w:t>
      </w:r>
      <w:r w:rsidRPr="00B31DC6">
        <w:rPr>
          <w:rFonts w:ascii="Times New Roman" w:hAnsi="Times New Roman" w:cs="Times New Roman"/>
          <w:i w:val="0"/>
          <w:sz w:val="28"/>
          <w:szCs w:val="28"/>
        </w:rPr>
        <w:softHyphen/>
        <w:t>ческой и монологической речи. Преподавание русского языка осу</w:t>
      </w:r>
      <w:r w:rsidRPr="00B31DC6">
        <w:rPr>
          <w:rFonts w:ascii="Times New Roman" w:hAnsi="Times New Roman" w:cs="Times New Roman"/>
          <w:i w:val="0"/>
          <w:sz w:val="28"/>
          <w:szCs w:val="28"/>
        </w:rPr>
        <w:softHyphen/>
        <w:t>ществляется с использованием различных методо</w:t>
      </w:r>
      <w:r>
        <w:rPr>
          <w:rFonts w:ascii="Times New Roman" w:hAnsi="Times New Roman" w:cs="Times New Roman"/>
          <w:i w:val="0"/>
          <w:sz w:val="28"/>
          <w:szCs w:val="28"/>
        </w:rPr>
        <w:t>в, но имеет глав</w:t>
      </w:r>
      <w:r>
        <w:rPr>
          <w:rFonts w:ascii="Times New Roman" w:hAnsi="Times New Roman" w:cs="Times New Roman"/>
          <w:i w:val="0"/>
          <w:sz w:val="28"/>
          <w:szCs w:val="28"/>
        </w:rPr>
        <w:softHyphen/>
        <w:t>ной целью корре</w:t>
      </w:r>
      <w:r w:rsidRPr="00B31DC6">
        <w:rPr>
          <w:rFonts w:ascii="Times New Roman" w:hAnsi="Times New Roman" w:cs="Times New Roman"/>
          <w:i w:val="0"/>
          <w:sz w:val="28"/>
          <w:szCs w:val="28"/>
        </w:rPr>
        <w:t>гировать недоста</w:t>
      </w:r>
      <w:r>
        <w:rPr>
          <w:rFonts w:ascii="Times New Roman" w:hAnsi="Times New Roman" w:cs="Times New Roman"/>
          <w:i w:val="0"/>
          <w:sz w:val="28"/>
          <w:szCs w:val="28"/>
        </w:rPr>
        <w:t>тки речевого развития</w:t>
      </w:r>
      <w:r w:rsidRPr="00B31DC6">
        <w:rPr>
          <w:rFonts w:ascii="Times New Roman" w:hAnsi="Times New Roman" w:cs="Times New Roman"/>
          <w:i w:val="0"/>
          <w:sz w:val="28"/>
          <w:szCs w:val="28"/>
        </w:rPr>
        <w:t>, создать предпосылки для овладения школьными знаниями, умения</w:t>
      </w:r>
      <w:r w:rsidRPr="00B31DC6">
        <w:rPr>
          <w:rFonts w:ascii="Times New Roman" w:hAnsi="Times New Roman" w:cs="Times New Roman"/>
          <w:i w:val="0"/>
          <w:sz w:val="28"/>
          <w:szCs w:val="28"/>
        </w:rPr>
        <w:softHyphen/>
        <w:t>ми и навыками.</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 xml:space="preserve">Специально разработанная система занятий по русскому языку </w:t>
      </w:r>
      <w:r>
        <w:rPr>
          <w:rFonts w:ascii="Times New Roman" w:hAnsi="Times New Roman" w:cs="Times New Roman"/>
          <w:i w:val="0"/>
          <w:sz w:val="28"/>
          <w:szCs w:val="28"/>
        </w:rPr>
        <w:t>предусматривает овладение обучающимися</w:t>
      </w:r>
      <w:r w:rsidRPr="00B31DC6">
        <w:rPr>
          <w:rFonts w:ascii="Times New Roman" w:hAnsi="Times New Roman" w:cs="Times New Roman"/>
          <w:i w:val="0"/>
          <w:sz w:val="28"/>
          <w:szCs w:val="28"/>
        </w:rPr>
        <w:t xml:space="preserve"> различными способами и средст</w:t>
      </w:r>
      <w:r w:rsidRPr="00B31DC6">
        <w:rPr>
          <w:rFonts w:ascii="Times New Roman" w:hAnsi="Times New Roman" w:cs="Times New Roman"/>
          <w:i w:val="0"/>
          <w:sz w:val="28"/>
          <w:szCs w:val="28"/>
        </w:rPr>
        <w:softHyphen/>
        <w:t>вами речевой деятельности, формирование языковых обобщений, правильное использование языковых средств в процессе общения, учебной деятельности, закрепление речевых навыков в спонтанной речи.</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В связи с этим в процес</w:t>
      </w:r>
      <w:r>
        <w:rPr>
          <w:rFonts w:ascii="Times New Roman" w:hAnsi="Times New Roman" w:cs="Times New Roman"/>
          <w:i w:val="0"/>
          <w:sz w:val="28"/>
          <w:szCs w:val="28"/>
        </w:rPr>
        <w:t>се преподавания русского языка</w:t>
      </w:r>
      <w:r w:rsidRPr="00B31DC6">
        <w:rPr>
          <w:rFonts w:ascii="Times New Roman" w:hAnsi="Times New Roman" w:cs="Times New Roman"/>
          <w:i w:val="0"/>
          <w:sz w:val="28"/>
          <w:szCs w:val="28"/>
        </w:rPr>
        <w:t xml:space="preserve"> ставятся следующие </w:t>
      </w:r>
      <w:r w:rsidRPr="0046479E">
        <w:rPr>
          <w:rFonts w:ascii="Times New Roman" w:hAnsi="Times New Roman" w:cs="Times New Roman"/>
          <w:b/>
          <w:i w:val="0"/>
          <w:sz w:val="28"/>
          <w:szCs w:val="28"/>
        </w:rPr>
        <w:t>задачи</w:t>
      </w:r>
      <w:r w:rsidRPr="00B31DC6">
        <w:rPr>
          <w:rFonts w:ascii="Times New Roman" w:hAnsi="Times New Roman" w:cs="Times New Roman"/>
          <w:i w:val="0"/>
          <w:sz w:val="28"/>
          <w:szCs w:val="28"/>
        </w:rPr>
        <w:t>:</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lastRenderedPageBreak/>
        <w:t>- сформировать первоначальные представления о единстве и многообразии языкового пространства России, о языке как основе национального самосознания;</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повысить уровень речевого и общ</w:t>
      </w:r>
      <w:r>
        <w:rPr>
          <w:rFonts w:ascii="Times New Roman" w:hAnsi="Times New Roman" w:cs="Times New Roman"/>
          <w:i w:val="0"/>
          <w:sz w:val="28"/>
          <w:szCs w:val="28"/>
        </w:rPr>
        <w:t>его психического развития обучающихся</w:t>
      </w:r>
      <w:r w:rsidRPr="00B31DC6">
        <w:rPr>
          <w:rFonts w:ascii="Times New Roman" w:hAnsi="Times New Roman" w:cs="Times New Roman"/>
          <w:i w:val="0"/>
          <w:sz w:val="28"/>
          <w:szCs w:val="28"/>
        </w:rPr>
        <w:t xml:space="preserve"> с тяжелыми нарушениями речи;</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овладение грамотой;</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осуществлять профилактику специфических и сопутствующих (графических, орфографических) ошибок;</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закрепить практические навыки правильного использования язы</w:t>
      </w:r>
      <w:r w:rsidRPr="00B31DC6">
        <w:rPr>
          <w:rFonts w:ascii="Times New Roman" w:hAnsi="Times New Roman" w:cs="Times New Roman"/>
          <w:i w:val="0"/>
          <w:sz w:val="28"/>
          <w:szCs w:val="28"/>
        </w:rPr>
        <w:softHyphen/>
        <w:t>ковых средст</w:t>
      </w:r>
      <w:r>
        <w:rPr>
          <w:rFonts w:ascii="Times New Roman" w:hAnsi="Times New Roman" w:cs="Times New Roman"/>
          <w:i w:val="0"/>
          <w:sz w:val="28"/>
          <w:szCs w:val="28"/>
        </w:rPr>
        <w:t>в в речевой деятельности</w:t>
      </w:r>
      <w:r w:rsidRPr="00B31DC6">
        <w:rPr>
          <w:rFonts w:ascii="Times New Roman" w:hAnsi="Times New Roman" w:cs="Times New Roman"/>
          <w:i w:val="0"/>
          <w:sz w:val="28"/>
          <w:szCs w:val="28"/>
        </w:rPr>
        <w:t>;</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сформировать</w:t>
      </w:r>
      <w:r w:rsidRPr="00B31DC6">
        <w:rPr>
          <w:rFonts w:ascii="Times New Roman" w:hAnsi="Times New Roman" w:cs="Times New Roman"/>
          <w:i w:val="0"/>
          <w:sz w:val="28"/>
          <w:szCs w:val="28"/>
        </w:rPr>
        <w:t xml:space="preserve"> фонематические, лексические, морфоло</w:t>
      </w:r>
      <w:r w:rsidRPr="00B31DC6">
        <w:rPr>
          <w:rFonts w:ascii="Times New Roman" w:hAnsi="Times New Roman" w:cs="Times New Roman"/>
          <w:i w:val="0"/>
          <w:sz w:val="28"/>
          <w:szCs w:val="28"/>
        </w:rPr>
        <w:softHyphen/>
        <w:t>гические, синтаксические обобщения, а в дальнейшем и осознание некоторых правил языка на уроках</w:t>
      </w:r>
      <w:r>
        <w:rPr>
          <w:rFonts w:ascii="Times New Roman" w:hAnsi="Times New Roman" w:cs="Times New Roman"/>
          <w:i w:val="0"/>
          <w:sz w:val="28"/>
          <w:szCs w:val="28"/>
        </w:rPr>
        <w:t xml:space="preserve"> русского языка, литературного</w:t>
      </w:r>
      <w:r w:rsidRPr="00B31DC6">
        <w:rPr>
          <w:rFonts w:ascii="Times New Roman" w:hAnsi="Times New Roman" w:cs="Times New Roman"/>
          <w:i w:val="0"/>
          <w:sz w:val="28"/>
          <w:szCs w:val="28"/>
        </w:rPr>
        <w:t xml:space="preserve"> чтения, ра</w:t>
      </w:r>
      <w:r>
        <w:rPr>
          <w:rFonts w:ascii="Times New Roman" w:hAnsi="Times New Roman" w:cs="Times New Roman"/>
          <w:i w:val="0"/>
          <w:sz w:val="28"/>
          <w:szCs w:val="28"/>
        </w:rPr>
        <w:t>звития речи</w:t>
      </w:r>
      <w:r w:rsidRPr="00B31DC6">
        <w:rPr>
          <w:rFonts w:ascii="Times New Roman" w:hAnsi="Times New Roman" w:cs="Times New Roman"/>
          <w:i w:val="0"/>
          <w:sz w:val="28"/>
          <w:szCs w:val="28"/>
        </w:rPr>
        <w:t>;</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формировать «чувство» языка, умение отличать правильные языковые формы от неправильных;</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выработать навыки правильного</w:t>
      </w:r>
      <w:r>
        <w:rPr>
          <w:rFonts w:ascii="Times New Roman" w:hAnsi="Times New Roman" w:cs="Times New Roman"/>
          <w:i w:val="0"/>
          <w:sz w:val="28"/>
          <w:szCs w:val="28"/>
        </w:rPr>
        <w:t>, сознательного</w:t>
      </w:r>
      <w:r w:rsidRPr="00B31DC6">
        <w:rPr>
          <w:rFonts w:ascii="Times New Roman" w:hAnsi="Times New Roman" w:cs="Times New Roman"/>
          <w:i w:val="0"/>
          <w:sz w:val="28"/>
          <w:szCs w:val="28"/>
        </w:rPr>
        <w:t xml:space="preserve"> чтения и аккуратного, разборчивого, грамотного письма;</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развить умение точно выражать свои мысли в устной и письмен</w:t>
      </w:r>
      <w:r w:rsidRPr="00B31DC6">
        <w:rPr>
          <w:rFonts w:ascii="Times New Roman" w:hAnsi="Times New Roman" w:cs="Times New Roman"/>
          <w:i w:val="0"/>
          <w:sz w:val="28"/>
          <w:szCs w:val="28"/>
        </w:rPr>
        <w:softHyphen/>
        <w:t>ной форме;</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овладеть способностью пользоваться устной и письменной речью для решения соответствующих возрасту бытовых задач;</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расширить и обогатить опыт коммуникации обучающихся в ближнем и дальнем окружении;</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обеспечить</w:t>
      </w:r>
      <w:r w:rsidRPr="00F52804">
        <w:rPr>
          <w:rFonts w:ascii="Times New Roman" w:hAnsi="Times New Roman" w:cs="Times New Roman"/>
          <w:i w:val="0"/>
          <w:sz w:val="28"/>
          <w:szCs w:val="28"/>
        </w:rPr>
        <w:t xml:space="preserve"> </w:t>
      </w:r>
      <w:r>
        <w:rPr>
          <w:rFonts w:ascii="Times New Roman" w:hAnsi="Times New Roman" w:cs="Times New Roman"/>
          <w:i w:val="0"/>
          <w:sz w:val="28"/>
          <w:szCs w:val="28"/>
        </w:rPr>
        <w:t>условия для коррекции</w:t>
      </w:r>
      <w:r w:rsidRPr="00B31DC6">
        <w:rPr>
          <w:rFonts w:ascii="Times New Roman" w:hAnsi="Times New Roman" w:cs="Times New Roman"/>
          <w:i w:val="0"/>
          <w:sz w:val="28"/>
          <w:szCs w:val="28"/>
        </w:rPr>
        <w:t xml:space="preserve"> наруше</w:t>
      </w:r>
      <w:r w:rsidRPr="00B31DC6">
        <w:rPr>
          <w:rFonts w:ascii="Times New Roman" w:hAnsi="Times New Roman" w:cs="Times New Roman"/>
          <w:i w:val="0"/>
          <w:sz w:val="28"/>
          <w:szCs w:val="28"/>
        </w:rPr>
        <w:softHyphen/>
        <w:t>ний устной речи</w:t>
      </w:r>
      <w:r>
        <w:rPr>
          <w:rFonts w:ascii="Times New Roman" w:hAnsi="Times New Roman" w:cs="Times New Roman"/>
          <w:i w:val="0"/>
          <w:sz w:val="28"/>
          <w:szCs w:val="28"/>
        </w:rPr>
        <w:t>,  профилактики и коррекции</w:t>
      </w:r>
      <w:r w:rsidRPr="00B31DC6">
        <w:rPr>
          <w:rFonts w:ascii="Times New Roman" w:hAnsi="Times New Roman" w:cs="Times New Roman"/>
          <w:i w:val="0"/>
          <w:sz w:val="28"/>
          <w:szCs w:val="28"/>
        </w:rPr>
        <w:t xml:space="preserve"> дислексий, дисграфий и </w:t>
      </w:r>
      <w:r>
        <w:rPr>
          <w:rFonts w:ascii="Times New Roman" w:hAnsi="Times New Roman" w:cs="Times New Roman"/>
          <w:i w:val="0"/>
          <w:sz w:val="28"/>
          <w:szCs w:val="28"/>
        </w:rPr>
        <w:t>дизорфографий</w:t>
      </w:r>
      <w:r w:rsidRPr="00B31DC6">
        <w:rPr>
          <w:rFonts w:ascii="Times New Roman" w:hAnsi="Times New Roman" w:cs="Times New Roman"/>
          <w:i w:val="0"/>
          <w:sz w:val="28"/>
          <w:szCs w:val="28"/>
        </w:rPr>
        <w:t>.</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Каждый раздел</w:t>
      </w:r>
      <w:r w:rsidRPr="00B31DC6">
        <w:rPr>
          <w:rFonts w:ascii="Times New Roman" w:hAnsi="Times New Roman" w:cs="Times New Roman"/>
          <w:i w:val="0"/>
          <w:sz w:val="28"/>
          <w:szCs w:val="28"/>
        </w:rPr>
        <w:t xml:space="preserve"> программы</w:t>
      </w:r>
      <w:r>
        <w:rPr>
          <w:rFonts w:ascii="Times New Roman" w:hAnsi="Times New Roman" w:cs="Times New Roman"/>
          <w:i w:val="0"/>
          <w:sz w:val="28"/>
          <w:szCs w:val="28"/>
        </w:rPr>
        <w:t xml:space="preserve"> должен</w:t>
      </w:r>
      <w:r w:rsidRPr="00B31DC6">
        <w:rPr>
          <w:rFonts w:ascii="Times New Roman" w:hAnsi="Times New Roman" w:cs="Times New Roman"/>
          <w:i w:val="0"/>
          <w:sz w:val="28"/>
          <w:szCs w:val="28"/>
        </w:rPr>
        <w:t xml:space="preserve"> вк</w:t>
      </w:r>
      <w:r>
        <w:rPr>
          <w:rFonts w:ascii="Times New Roman" w:hAnsi="Times New Roman" w:cs="Times New Roman"/>
          <w:i w:val="0"/>
          <w:sz w:val="28"/>
          <w:szCs w:val="28"/>
        </w:rPr>
        <w:t>люча</w:t>
      </w:r>
      <w:r w:rsidRPr="00B31DC6">
        <w:rPr>
          <w:rFonts w:ascii="Times New Roman" w:hAnsi="Times New Roman" w:cs="Times New Roman"/>
          <w:i w:val="0"/>
          <w:sz w:val="28"/>
          <w:szCs w:val="28"/>
        </w:rPr>
        <w:t>т</w:t>
      </w:r>
      <w:r>
        <w:rPr>
          <w:rFonts w:ascii="Times New Roman" w:hAnsi="Times New Roman" w:cs="Times New Roman"/>
          <w:i w:val="0"/>
          <w:sz w:val="28"/>
          <w:szCs w:val="28"/>
        </w:rPr>
        <w:t>ь</w:t>
      </w:r>
      <w:r w:rsidRPr="00B31DC6">
        <w:rPr>
          <w:rFonts w:ascii="Times New Roman" w:hAnsi="Times New Roman" w:cs="Times New Roman"/>
          <w:i w:val="0"/>
          <w:sz w:val="28"/>
          <w:szCs w:val="28"/>
        </w:rPr>
        <w:t xml:space="preserve"> перечень тем, рас</w:t>
      </w:r>
      <w:r w:rsidRPr="00B31DC6">
        <w:rPr>
          <w:rFonts w:ascii="Times New Roman" w:hAnsi="Times New Roman" w:cs="Times New Roman"/>
          <w:i w:val="0"/>
          <w:sz w:val="28"/>
          <w:szCs w:val="28"/>
        </w:rPr>
        <w:softHyphen/>
        <w:t>положенных в определенной логическо</w:t>
      </w:r>
      <w:r>
        <w:rPr>
          <w:rFonts w:ascii="Times New Roman" w:hAnsi="Times New Roman" w:cs="Times New Roman"/>
          <w:i w:val="0"/>
          <w:sz w:val="28"/>
          <w:szCs w:val="28"/>
        </w:rPr>
        <w:t>й последовательности, ох</w:t>
      </w:r>
      <w:r>
        <w:rPr>
          <w:rFonts w:ascii="Times New Roman" w:hAnsi="Times New Roman" w:cs="Times New Roman"/>
          <w:i w:val="0"/>
          <w:sz w:val="28"/>
          <w:szCs w:val="28"/>
        </w:rPr>
        <w:softHyphen/>
        <w:t>ватыва</w:t>
      </w:r>
      <w:r w:rsidRPr="00B31DC6">
        <w:rPr>
          <w:rFonts w:ascii="Times New Roman" w:hAnsi="Times New Roman" w:cs="Times New Roman"/>
          <w:i w:val="0"/>
          <w:sz w:val="28"/>
          <w:szCs w:val="28"/>
        </w:rPr>
        <w:t>т</w:t>
      </w:r>
      <w:r>
        <w:rPr>
          <w:rFonts w:ascii="Times New Roman" w:hAnsi="Times New Roman" w:cs="Times New Roman"/>
          <w:i w:val="0"/>
          <w:sz w:val="28"/>
          <w:szCs w:val="28"/>
        </w:rPr>
        <w:t>ь</w:t>
      </w:r>
      <w:r w:rsidRPr="00B31DC6">
        <w:rPr>
          <w:rFonts w:ascii="Times New Roman" w:hAnsi="Times New Roman" w:cs="Times New Roman"/>
          <w:i w:val="0"/>
          <w:sz w:val="28"/>
          <w:szCs w:val="28"/>
        </w:rPr>
        <w:t xml:space="preserve"> круг основных грамматических понятий, умений, орфо</w:t>
      </w:r>
      <w:r w:rsidRPr="00B31DC6">
        <w:rPr>
          <w:rFonts w:ascii="Times New Roman" w:hAnsi="Times New Roman" w:cs="Times New Roman"/>
          <w:i w:val="0"/>
          <w:sz w:val="28"/>
          <w:szCs w:val="28"/>
        </w:rPr>
        <w:softHyphen/>
        <w:t>графических и пунктуационных правил и навык</w:t>
      </w:r>
      <w:r>
        <w:rPr>
          <w:rFonts w:ascii="Times New Roman" w:hAnsi="Times New Roman" w:cs="Times New Roman"/>
          <w:i w:val="0"/>
          <w:sz w:val="28"/>
          <w:szCs w:val="28"/>
        </w:rPr>
        <w:t xml:space="preserve">ов. Система подачи материала должна </w:t>
      </w:r>
      <w:r>
        <w:rPr>
          <w:rFonts w:ascii="Times New Roman" w:hAnsi="Times New Roman" w:cs="Times New Roman"/>
          <w:i w:val="0"/>
          <w:sz w:val="28"/>
          <w:szCs w:val="28"/>
        </w:rPr>
        <w:lastRenderedPageBreak/>
        <w:t>обеспечивать</w:t>
      </w:r>
      <w:r w:rsidRPr="00B31DC6">
        <w:rPr>
          <w:rFonts w:ascii="Times New Roman" w:hAnsi="Times New Roman" w:cs="Times New Roman"/>
          <w:i w:val="0"/>
          <w:sz w:val="28"/>
          <w:szCs w:val="28"/>
        </w:rPr>
        <w:t xml:space="preserve"> условия осознания языковых закономерностей и формирования языковой системы.</w:t>
      </w:r>
    </w:p>
    <w:p w:rsidR="004265E4" w:rsidRPr="004A234B"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На всех уроках обучения русскому языку ставятся и решаются как образовательные, развивающие, так и коррекционные задачи.</w:t>
      </w:r>
    </w:p>
    <w:p w:rsidR="004265E4" w:rsidRPr="00F13056" w:rsidRDefault="004265E4" w:rsidP="00235503">
      <w:pPr>
        <w:pStyle w:val="af"/>
        <w:spacing w:line="360" w:lineRule="auto"/>
        <w:ind w:firstLine="708"/>
        <w:rPr>
          <w:rFonts w:ascii="Times New Roman" w:hAnsi="Times New Roman" w:cs="Times New Roman"/>
          <w:b/>
          <w:bCs/>
          <w:i/>
          <w:iCs/>
          <w:sz w:val="28"/>
          <w:szCs w:val="28"/>
        </w:rPr>
      </w:pPr>
      <w:r w:rsidRPr="00F13056">
        <w:rPr>
          <w:rFonts w:ascii="Times New Roman" w:hAnsi="Times New Roman" w:cs="Times New Roman"/>
          <w:b/>
          <w:bCs/>
          <w:i/>
          <w:iCs/>
          <w:sz w:val="28"/>
          <w:szCs w:val="28"/>
        </w:rPr>
        <w:t>Виды речевой деятельности</w:t>
      </w:r>
    </w:p>
    <w:p w:rsidR="004265E4" w:rsidRPr="00F13056" w:rsidRDefault="004265E4" w:rsidP="00235503">
      <w:pPr>
        <w:pStyle w:val="af"/>
        <w:spacing w:line="360" w:lineRule="auto"/>
        <w:ind w:firstLine="708"/>
        <w:rPr>
          <w:rFonts w:ascii="Times New Roman" w:hAnsi="Times New Roman" w:cs="Times New Roman"/>
          <w:b/>
          <w:bCs/>
          <w:spacing w:val="-4"/>
          <w:sz w:val="28"/>
          <w:szCs w:val="28"/>
        </w:rPr>
      </w:pPr>
      <w:r w:rsidRPr="00F13056">
        <w:rPr>
          <w:rFonts w:ascii="Times New Roman" w:hAnsi="Times New Roman" w:cs="Times New Roman"/>
          <w:b/>
          <w:bCs/>
          <w:sz w:val="28"/>
          <w:szCs w:val="28"/>
        </w:rPr>
        <w:t xml:space="preserve">Слушание. </w:t>
      </w:r>
      <w:r w:rsidRPr="00F13056">
        <w:rPr>
          <w:rFonts w:ascii="Times New Roman" w:hAnsi="Times New Roman" w:cs="Times New Roman"/>
          <w:sz w:val="28"/>
          <w:szCs w:val="28"/>
        </w:rPr>
        <w:t xml:space="preserve">Осознание цели и ситуации устного общения. </w:t>
      </w:r>
      <w:r w:rsidRPr="00F13056">
        <w:rPr>
          <w:rFonts w:ascii="Times New Roman" w:hAnsi="Times New Roman" w:cs="Times New Roman"/>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265E4" w:rsidRPr="00F13056" w:rsidRDefault="004265E4" w:rsidP="00235503">
      <w:pPr>
        <w:pStyle w:val="af"/>
        <w:spacing w:line="360" w:lineRule="auto"/>
        <w:ind w:firstLine="708"/>
        <w:rPr>
          <w:rFonts w:ascii="Times New Roman" w:hAnsi="Times New Roman" w:cs="Times New Roman"/>
          <w:b/>
          <w:bCs/>
          <w:sz w:val="28"/>
          <w:szCs w:val="28"/>
        </w:rPr>
      </w:pPr>
      <w:r w:rsidRPr="00F13056">
        <w:rPr>
          <w:rFonts w:ascii="Times New Roman" w:hAnsi="Times New Roman" w:cs="Times New Roman"/>
          <w:b/>
          <w:bCs/>
          <w:sz w:val="28"/>
          <w:szCs w:val="28"/>
        </w:rPr>
        <w:t xml:space="preserve">Говорение. </w:t>
      </w:r>
      <w:r w:rsidRPr="00F13056">
        <w:rPr>
          <w:rFonts w:ascii="Times New Roman" w:hAnsi="Times New Roman" w:cs="Times New Roman"/>
          <w:sz w:val="28"/>
          <w:szCs w:val="28"/>
        </w:rPr>
        <w:t>Выбор языковых средств в соответствии с целями и условиями общения для эффективного решения ком</w:t>
      </w:r>
      <w:r w:rsidRPr="00F13056">
        <w:rPr>
          <w:rFonts w:ascii="Times New Roman" w:hAnsi="Times New Roman" w:cs="Times New Roman"/>
          <w:spacing w:val="-2"/>
          <w:sz w:val="28"/>
          <w:szCs w:val="28"/>
        </w:rPr>
        <w:t>муникативной задачи. Практическое овладение диалогической</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формой речи. Овладение умениями начать, поддержать, закончить разговор, привлечь внимание и</w:t>
      </w:r>
      <w:r w:rsidRPr="00F13056">
        <w:rPr>
          <w:rFonts w:ascii="Times New Roman" w:hAnsi="Times New Roman" w:cs="Times New Roman"/>
          <w:sz w:val="28"/>
          <w:szCs w:val="28"/>
        </w:rPr>
        <w:t> </w:t>
      </w:r>
      <w:r w:rsidRPr="00F13056">
        <w:rPr>
          <w:rFonts w:ascii="Times New Roman" w:hAnsi="Times New Roman" w:cs="Times New Roman"/>
          <w:sz w:val="28"/>
          <w:szCs w:val="28"/>
        </w:rPr>
        <w:t>т.</w:t>
      </w:r>
      <w:r w:rsidRPr="00F13056">
        <w:rPr>
          <w:rFonts w:ascii="Times New Roman" w:hAnsi="Times New Roman" w:cs="Times New Roman"/>
          <w:sz w:val="28"/>
          <w:szCs w:val="28"/>
        </w:rPr>
        <w:t> </w:t>
      </w:r>
      <w:r w:rsidRPr="00F13056">
        <w:rPr>
          <w:rFonts w:ascii="Times New Roman" w:hAnsi="Times New Roman" w:cs="Times New Roman"/>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13056">
        <w:rPr>
          <w:rFonts w:ascii="Times New Roman" w:hAnsi="Times New Roman" w:cs="Times New Roman"/>
          <w:spacing w:val="2"/>
          <w:sz w:val="28"/>
          <w:szCs w:val="28"/>
        </w:rPr>
        <w:t>ях учебного и бытового общения (приветствие, прощание,</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извинение, благодарность, обращение с просьбой). Соблюдение орфоэпических норм и правильной интонации.</w:t>
      </w:r>
    </w:p>
    <w:p w:rsidR="004265E4" w:rsidRPr="00611B2C" w:rsidRDefault="004265E4" w:rsidP="00235503">
      <w:pPr>
        <w:pStyle w:val="af"/>
        <w:spacing w:line="360" w:lineRule="auto"/>
        <w:ind w:firstLine="708"/>
        <w:rPr>
          <w:rFonts w:ascii="Times New Roman" w:hAnsi="Times New Roman" w:cs="Times New Roman"/>
          <w:b/>
          <w:bCs/>
          <w:sz w:val="28"/>
          <w:szCs w:val="28"/>
        </w:rPr>
      </w:pPr>
      <w:r w:rsidRPr="00F13056">
        <w:rPr>
          <w:rFonts w:ascii="Times New Roman" w:hAnsi="Times New Roman" w:cs="Times New Roman"/>
          <w:b/>
          <w:bCs/>
          <w:sz w:val="28"/>
          <w:szCs w:val="28"/>
        </w:rPr>
        <w:t xml:space="preserve">Чтение. </w:t>
      </w:r>
      <w:r w:rsidRPr="00F13056">
        <w:rPr>
          <w:rFonts w:ascii="Times New Roman" w:hAnsi="Times New Roman" w:cs="Times New Roman"/>
          <w:sz w:val="28"/>
          <w:szCs w:val="28"/>
        </w:rPr>
        <w:t>Понимание учебного</w:t>
      </w:r>
      <w:r>
        <w:rPr>
          <w:rFonts w:ascii="Times New Roman" w:hAnsi="Times New Roman" w:cs="Times New Roman"/>
          <w:sz w:val="28"/>
          <w:szCs w:val="28"/>
        </w:rPr>
        <w:t>, художественного, научно-популярного текстов</w:t>
      </w:r>
      <w:r w:rsidRPr="00F13056">
        <w:rPr>
          <w:rFonts w:ascii="Times New Roman" w:hAnsi="Times New Roman" w:cs="Times New Roman"/>
          <w:sz w:val="28"/>
          <w:szCs w:val="28"/>
        </w:rPr>
        <w:t xml:space="preserve">. Выборочное чтение </w:t>
      </w:r>
      <w:r w:rsidRPr="00F13056">
        <w:rPr>
          <w:rFonts w:ascii="Times New Roman" w:hAnsi="Times New Roman" w:cs="Times New Roman"/>
          <w:spacing w:val="2"/>
          <w:sz w:val="28"/>
          <w:szCs w:val="28"/>
        </w:rPr>
        <w:t xml:space="preserve">с целью нахождения необходимого материала. Нахождение </w:t>
      </w:r>
      <w:r w:rsidRPr="00F13056">
        <w:rPr>
          <w:rFonts w:ascii="Times New Roman" w:hAnsi="Times New Roman"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611B2C">
        <w:rPr>
          <w:rFonts w:ascii="Times New Roman" w:hAnsi="Times New Roman" w:cs="Times New Roman"/>
          <w:iCs/>
          <w:sz w:val="28"/>
          <w:szCs w:val="28"/>
        </w:rPr>
        <w:t>Анализ и оценка содержания, языковых особенностей и структуры текста</w:t>
      </w:r>
      <w:r w:rsidRPr="00611B2C">
        <w:rPr>
          <w:rFonts w:ascii="Times New Roman" w:hAnsi="Times New Roman" w:cs="Times New Roman"/>
          <w:sz w:val="28"/>
          <w:szCs w:val="28"/>
        </w:rPr>
        <w:t>.</w:t>
      </w:r>
      <w:r>
        <w:rPr>
          <w:rFonts w:ascii="Times New Roman" w:hAnsi="Times New Roman" w:cs="Times New Roman"/>
          <w:sz w:val="28"/>
          <w:szCs w:val="28"/>
        </w:rPr>
        <w:t xml:space="preserve"> Овладение технической стороной процесса чтения.</w:t>
      </w:r>
    </w:p>
    <w:p w:rsidR="004265E4" w:rsidRDefault="004265E4" w:rsidP="00235503">
      <w:pPr>
        <w:pStyle w:val="af"/>
        <w:spacing w:line="360" w:lineRule="auto"/>
        <w:ind w:firstLine="708"/>
        <w:rPr>
          <w:rFonts w:ascii="Times New Roman" w:hAnsi="Times New Roman" w:cs="Times New Roman"/>
          <w:spacing w:val="-2"/>
          <w:sz w:val="28"/>
          <w:szCs w:val="28"/>
        </w:rPr>
      </w:pPr>
      <w:r w:rsidRPr="00F13056">
        <w:rPr>
          <w:rFonts w:ascii="Times New Roman" w:hAnsi="Times New Roman" w:cs="Times New Roman"/>
          <w:b/>
          <w:bCs/>
          <w:spacing w:val="-2"/>
          <w:sz w:val="28"/>
          <w:szCs w:val="28"/>
        </w:rPr>
        <w:t xml:space="preserve">Письмо. </w:t>
      </w:r>
      <w:r w:rsidRPr="00F13056">
        <w:rPr>
          <w:rFonts w:ascii="Times New Roman" w:hAnsi="Times New Roman" w:cs="Times New Roman"/>
          <w:spacing w:val="-2"/>
          <w:sz w:val="28"/>
          <w:szCs w:val="28"/>
        </w:rPr>
        <w:t>Письмо букв, буквосочетаний, слогов, слов, пред</w:t>
      </w:r>
      <w:r w:rsidRPr="00F13056">
        <w:rPr>
          <w:rFonts w:ascii="Times New Roman" w:hAnsi="Times New Roman" w:cs="Times New Roman"/>
          <w:spacing w:val="-4"/>
          <w:sz w:val="28"/>
          <w:szCs w:val="28"/>
        </w:rPr>
        <w:t xml:space="preserve">ложений в системе обучения грамоте. Овладение разборчивым, </w:t>
      </w:r>
      <w:r w:rsidRPr="00F13056">
        <w:rPr>
          <w:rFonts w:ascii="Times New Roman" w:hAnsi="Times New Roman" w:cs="Times New Roman"/>
          <w:sz w:val="28"/>
          <w:szCs w:val="28"/>
        </w:rPr>
        <w:t>аккуратным письмом с учётом гигиенических требований к этому виду учебной работы. Списывание, письмо под дик</w:t>
      </w:r>
      <w:r w:rsidRPr="00F13056">
        <w:rPr>
          <w:rFonts w:ascii="Times New Roman" w:hAnsi="Times New Roman" w:cs="Times New Roman"/>
          <w:spacing w:val="-2"/>
          <w:sz w:val="28"/>
          <w:szCs w:val="28"/>
        </w:rPr>
        <w:t xml:space="preserve">товку в соответствии с изученными правилами. Письменное </w:t>
      </w:r>
      <w:r w:rsidRPr="00F13056">
        <w:rPr>
          <w:rFonts w:ascii="Times New Roman" w:hAnsi="Times New Roman" w:cs="Times New Roman"/>
          <w:spacing w:val="-2"/>
          <w:sz w:val="28"/>
          <w:szCs w:val="28"/>
        </w:rPr>
        <w:lastRenderedPageBreak/>
        <w:t xml:space="preserve">изложение содержания прослушанного и прочитанного текста </w:t>
      </w:r>
      <w:r w:rsidRPr="00F13056">
        <w:rPr>
          <w:rFonts w:ascii="Times New Roman" w:hAnsi="Times New Roman" w:cs="Times New Roman"/>
          <w:sz w:val="28"/>
          <w:szCs w:val="28"/>
        </w:rPr>
        <w:t>(подробное, выборочное). Создание</w:t>
      </w:r>
      <w:r>
        <w:rPr>
          <w:rFonts w:ascii="Times New Roman" w:hAnsi="Times New Roman" w:cs="Times New Roman"/>
          <w:sz w:val="28"/>
          <w:szCs w:val="28"/>
        </w:rPr>
        <w:t xml:space="preserve"> (с помощью взрослого/самостоятельно)</w:t>
      </w:r>
      <w:r w:rsidRPr="00F13056">
        <w:rPr>
          <w:rFonts w:ascii="Times New Roman" w:hAnsi="Times New Roman" w:cs="Times New Roman"/>
          <w:sz w:val="28"/>
          <w:szCs w:val="28"/>
        </w:rPr>
        <w:t xml:space="preserve"> небольших собственных </w:t>
      </w:r>
      <w:r w:rsidRPr="00F13056">
        <w:rPr>
          <w:rFonts w:ascii="Times New Roman" w:hAnsi="Times New Roman" w:cs="Times New Roman"/>
          <w:spacing w:val="-2"/>
          <w:sz w:val="28"/>
          <w:szCs w:val="28"/>
        </w:rPr>
        <w:t>текстов (</w:t>
      </w:r>
      <w:r>
        <w:rPr>
          <w:rFonts w:ascii="Times New Roman" w:hAnsi="Times New Roman" w:cs="Times New Roman"/>
          <w:spacing w:val="-2"/>
          <w:sz w:val="28"/>
          <w:szCs w:val="28"/>
        </w:rPr>
        <w:t>рассказов</w:t>
      </w:r>
      <w:r w:rsidRPr="00F13056">
        <w:rPr>
          <w:rFonts w:ascii="Times New Roman" w:hAnsi="Times New Roman" w:cs="Times New Roman"/>
          <w:spacing w:val="-2"/>
          <w:sz w:val="28"/>
          <w:szCs w:val="28"/>
        </w:rPr>
        <w:t>)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т.</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п.).</w:t>
      </w:r>
    </w:p>
    <w:p w:rsidR="004265E4" w:rsidRDefault="004265E4" w:rsidP="00235503">
      <w:pPr>
        <w:pStyle w:val="af"/>
        <w:spacing w:line="360" w:lineRule="auto"/>
        <w:ind w:firstLine="708"/>
        <w:rPr>
          <w:rFonts w:ascii="Times New Roman" w:hAnsi="Times New Roman" w:cs="Times New Roman"/>
          <w:spacing w:val="-2"/>
          <w:sz w:val="28"/>
          <w:szCs w:val="28"/>
        </w:rPr>
      </w:pPr>
      <w:r>
        <w:rPr>
          <w:rFonts w:ascii="Times New Roman" w:hAnsi="Times New Roman" w:cs="Times New Roman"/>
          <w:spacing w:val="-2"/>
          <w:sz w:val="28"/>
          <w:szCs w:val="28"/>
        </w:rPr>
        <w:t>Учебный предмет «Русский язык» состоит из двух разделов: «Обучение грамоте» (</w:t>
      </w:r>
      <w:r w:rsidR="00D66AD8">
        <w:rPr>
          <w:rFonts w:ascii="Times New Roman" w:hAnsi="Times New Roman" w:cs="Times New Roman"/>
          <w:spacing w:val="-2"/>
          <w:sz w:val="28"/>
          <w:szCs w:val="28"/>
          <w:lang w:val="en-US"/>
        </w:rPr>
        <w:t>I</w:t>
      </w:r>
      <w:r w:rsidR="00D66AD8">
        <w:rPr>
          <w:rFonts w:ascii="Times New Roman" w:hAnsi="Times New Roman" w:cs="Times New Roman"/>
          <w:spacing w:val="-2"/>
          <w:sz w:val="28"/>
          <w:szCs w:val="28"/>
        </w:rPr>
        <w:t xml:space="preserve"> дополнительный</w:t>
      </w:r>
      <w:r>
        <w:rPr>
          <w:rFonts w:ascii="Times New Roman" w:hAnsi="Times New Roman" w:cs="Times New Roman"/>
          <w:spacing w:val="-2"/>
          <w:sz w:val="28"/>
          <w:szCs w:val="28"/>
        </w:rPr>
        <w:t xml:space="preserve"> - </w:t>
      </w:r>
      <w:r>
        <w:rPr>
          <w:rFonts w:ascii="Times New Roman" w:hAnsi="Times New Roman" w:cs="Times New Roman"/>
          <w:spacing w:val="-2"/>
          <w:sz w:val="28"/>
          <w:szCs w:val="28"/>
          <w:lang w:val="en-US"/>
        </w:rPr>
        <w:t>I</w:t>
      </w:r>
      <w:r w:rsidRPr="00C93289">
        <w:rPr>
          <w:rFonts w:ascii="Times New Roman" w:hAnsi="Times New Roman" w:cs="Times New Roman"/>
          <w:spacing w:val="-2"/>
          <w:sz w:val="28"/>
          <w:szCs w:val="28"/>
        </w:rPr>
        <w:t xml:space="preserve"> </w:t>
      </w:r>
      <w:r>
        <w:rPr>
          <w:rFonts w:ascii="Times New Roman" w:hAnsi="Times New Roman" w:cs="Times New Roman"/>
          <w:spacing w:val="-2"/>
          <w:sz w:val="28"/>
          <w:szCs w:val="28"/>
        </w:rPr>
        <w:t>класс) и «Русский язык» (</w:t>
      </w:r>
      <w:r>
        <w:rPr>
          <w:rFonts w:ascii="Times New Roman" w:hAnsi="Times New Roman" w:cs="Times New Roman"/>
          <w:spacing w:val="-2"/>
          <w:sz w:val="28"/>
          <w:szCs w:val="28"/>
          <w:lang w:val="en-US"/>
        </w:rPr>
        <w:t>II</w:t>
      </w:r>
      <w:r w:rsidRPr="009C0FC2">
        <w:rPr>
          <w:rFonts w:ascii="Times New Roman" w:hAnsi="Times New Roman" w:cs="Times New Roman"/>
          <w:spacing w:val="-2"/>
          <w:sz w:val="28"/>
          <w:szCs w:val="28"/>
        </w:rPr>
        <w:t xml:space="preserve"> – </w:t>
      </w:r>
      <w:r>
        <w:rPr>
          <w:rFonts w:ascii="Times New Roman" w:hAnsi="Times New Roman" w:cs="Times New Roman"/>
          <w:spacing w:val="-2"/>
          <w:sz w:val="28"/>
          <w:szCs w:val="28"/>
          <w:lang w:val="en-US"/>
        </w:rPr>
        <w:t>IV</w:t>
      </w:r>
      <w:r w:rsidRPr="009C0FC2">
        <w:rPr>
          <w:rFonts w:ascii="Times New Roman" w:hAnsi="Times New Roman" w:cs="Times New Roman"/>
          <w:spacing w:val="-2"/>
          <w:sz w:val="28"/>
          <w:szCs w:val="28"/>
        </w:rPr>
        <w:t xml:space="preserve"> </w:t>
      </w:r>
      <w:r>
        <w:rPr>
          <w:rFonts w:ascii="Times New Roman" w:hAnsi="Times New Roman" w:cs="Times New Roman"/>
          <w:spacing w:val="-2"/>
          <w:sz w:val="28"/>
          <w:szCs w:val="28"/>
        </w:rPr>
        <w:t>класс).</w:t>
      </w:r>
    </w:p>
    <w:p w:rsidR="005E3ED3" w:rsidRDefault="005E3ED3" w:rsidP="00235503">
      <w:pPr>
        <w:pStyle w:val="af"/>
        <w:spacing w:line="360" w:lineRule="auto"/>
        <w:ind w:firstLine="708"/>
        <w:rPr>
          <w:rFonts w:ascii="Times New Roman" w:hAnsi="Times New Roman" w:cs="Times New Roman"/>
          <w:spacing w:val="-2"/>
          <w:sz w:val="28"/>
          <w:szCs w:val="28"/>
        </w:rPr>
      </w:pPr>
    </w:p>
    <w:p w:rsidR="004265E4" w:rsidRDefault="004265E4" w:rsidP="00A83B96">
      <w:pPr>
        <w:pStyle w:val="af"/>
        <w:spacing w:line="360" w:lineRule="auto"/>
        <w:ind w:firstLine="0"/>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А) </w:t>
      </w:r>
      <w:r w:rsidRPr="00F13056">
        <w:rPr>
          <w:rFonts w:ascii="Times New Roman" w:hAnsi="Times New Roman" w:cs="Times New Roman"/>
          <w:b/>
          <w:bCs/>
          <w:i/>
          <w:iCs/>
          <w:sz w:val="28"/>
          <w:szCs w:val="28"/>
        </w:rPr>
        <w:t>Обучение грамоте</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Письменная речь (чтение и письмо) представляет собой более сложную форму речевой деятельности. Овладение чтением и пись</w:t>
      </w:r>
      <w:r w:rsidRPr="00801181">
        <w:rPr>
          <w:rFonts w:ascii="Times New Roman" w:hAnsi="Times New Roman" w:cs="Times New Roman"/>
          <w:bCs/>
          <w:iCs/>
          <w:sz w:val="28"/>
          <w:szCs w:val="28"/>
        </w:rPr>
        <w:softHyphen/>
        <w:t>мом характеризует более высокий уровень речевого развития ребен</w:t>
      </w:r>
      <w:r w:rsidRPr="00801181">
        <w:rPr>
          <w:rFonts w:ascii="Times New Roman" w:hAnsi="Times New Roman" w:cs="Times New Roman"/>
          <w:bCs/>
          <w:iCs/>
          <w:sz w:val="28"/>
          <w:szCs w:val="28"/>
        </w:rPr>
        <w:softHyphen/>
        <w:t>ка. Вместе с тем овладение навыком чтения и письма требует до</w:t>
      </w:r>
      <w:r w:rsidRPr="00801181">
        <w:rPr>
          <w:rFonts w:ascii="Times New Roman" w:hAnsi="Times New Roman" w:cs="Times New Roman"/>
          <w:bCs/>
          <w:iCs/>
          <w:sz w:val="28"/>
          <w:szCs w:val="28"/>
        </w:rPr>
        <w:softHyphen/>
        <w:t>статочно высокого уровня сформированности устной речи, языко</w:t>
      </w:r>
      <w:r w:rsidRPr="00801181">
        <w:rPr>
          <w:rFonts w:ascii="Times New Roman" w:hAnsi="Times New Roman" w:cs="Times New Roman"/>
          <w:bCs/>
          <w:iCs/>
          <w:sz w:val="28"/>
          <w:szCs w:val="28"/>
        </w:rPr>
        <w:softHyphen/>
        <w:t>вых обобщений (фонематических, лексических, морфологических, синтаксических).</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процессе овл</w:t>
      </w:r>
      <w:r>
        <w:rPr>
          <w:rFonts w:ascii="Times New Roman" w:hAnsi="Times New Roman" w:cs="Times New Roman"/>
          <w:bCs/>
          <w:iCs/>
          <w:sz w:val="28"/>
          <w:szCs w:val="28"/>
        </w:rPr>
        <w:t>адения чтением и письмом обучающийся</w:t>
      </w:r>
      <w:r w:rsidRPr="00801181">
        <w:rPr>
          <w:rFonts w:ascii="Times New Roman" w:hAnsi="Times New Roman" w:cs="Times New Roman"/>
          <w:bCs/>
          <w:iCs/>
          <w:sz w:val="28"/>
          <w:szCs w:val="28"/>
        </w:rPr>
        <w:t xml:space="preserve"> переходит от практического владения устной речью к осознанию языковых про</w:t>
      </w:r>
      <w:r w:rsidRPr="00801181">
        <w:rPr>
          <w:rFonts w:ascii="Times New Roman" w:hAnsi="Times New Roman" w:cs="Times New Roman"/>
          <w:bCs/>
          <w:iCs/>
          <w:sz w:val="28"/>
          <w:szCs w:val="28"/>
        </w:rPr>
        <w:softHyphen/>
        <w:t>цессов.</w:t>
      </w:r>
    </w:p>
    <w:p w:rsidR="004265E4"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Учитывая особенн</w:t>
      </w:r>
      <w:r>
        <w:rPr>
          <w:rFonts w:ascii="Times New Roman" w:hAnsi="Times New Roman" w:cs="Times New Roman"/>
          <w:bCs/>
          <w:iCs/>
          <w:sz w:val="28"/>
          <w:szCs w:val="28"/>
        </w:rPr>
        <w:t>ости нарушений речи у обучающихся</w:t>
      </w:r>
      <w:r w:rsidRPr="00801181">
        <w:rPr>
          <w:rFonts w:ascii="Times New Roman" w:hAnsi="Times New Roman" w:cs="Times New Roman"/>
          <w:bCs/>
          <w:iCs/>
          <w:sz w:val="28"/>
          <w:szCs w:val="28"/>
        </w:rPr>
        <w:t xml:space="preserve"> с ТНР, а также психологическую характеристику процессов овладения чтением и письмом, содержание программ</w:t>
      </w:r>
      <w:r>
        <w:rPr>
          <w:rFonts w:ascii="Times New Roman" w:hAnsi="Times New Roman" w:cs="Times New Roman"/>
          <w:bCs/>
          <w:iCs/>
          <w:sz w:val="28"/>
          <w:szCs w:val="28"/>
        </w:rPr>
        <w:t>ы в I (</w:t>
      </w:r>
      <w:r w:rsidR="00593C4A">
        <w:rPr>
          <w:rFonts w:ascii="Times New Roman" w:hAnsi="Times New Roman" w:cs="Times New Roman"/>
          <w:spacing w:val="-2"/>
          <w:sz w:val="28"/>
          <w:szCs w:val="28"/>
          <w:lang w:val="en-US"/>
        </w:rPr>
        <w:t>I</w:t>
      </w:r>
      <w:r w:rsidR="00593C4A">
        <w:rPr>
          <w:rFonts w:ascii="Times New Roman" w:hAnsi="Times New Roman" w:cs="Times New Roman"/>
          <w:bCs/>
          <w:iCs/>
          <w:sz w:val="28"/>
          <w:szCs w:val="28"/>
        </w:rPr>
        <w:t xml:space="preserve"> дополнительном</w:t>
      </w:r>
      <w:r>
        <w:rPr>
          <w:rFonts w:ascii="Times New Roman" w:hAnsi="Times New Roman" w:cs="Times New Roman"/>
          <w:bCs/>
          <w:iCs/>
          <w:sz w:val="28"/>
          <w:szCs w:val="28"/>
        </w:rPr>
        <w:t>) классе</w:t>
      </w:r>
      <w:r w:rsidRPr="00801181">
        <w:rPr>
          <w:rFonts w:ascii="Times New Roman" w:hAnsi="Times New Roman" w:cs="Times New Roman"/>
          <w:bCs/>
          <w:iCs/>
          <w:sz w:val="28"/>
          <w:szCs w:val="28"/>
        </w:rPr>
        <w:t xml:space="preserve"> по данному разделу предусматривает формирование следующих умений: анализировать предложения на слова; определять слоговую структуру слова; правильно артикулировать звуки;</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правильно воспроизводить звукослоговую структуру слов, осо</w:t>
      </w:r>
      <w:r w:rsidRPr="00801181">
        <w:rPr>
          <w:rFonts w:ascii="Times New Roman" w:hAnsi="Times New Roman" w:cs="Times New Roman"/>
          <w:bCs/>
          <w:iCs/>
          <w:sz w:val="28"/>
          <w:szCs w:val="28"/>
        </w:rPr>
        <w:softHyphen/>
        <w:t>бенно многос</w:t>
      </w:r>
      <w:r>
        <w:rPr>
          <w:rFonts w:ascii="Times New Roman" w:hAnsi="Times New Roman" w:cs="Times New Roman"/>
          <w:bCs/>
          <w:iCs/>
          <w:sz w:val="28"/>
          <w:szCs w:val="28"/>
        </w:rPr>
        <w:t>ложных и со стечением согласных</w:t>
      </w:r>
      <w:r w:rsidRPr="00801181">
        <w:rPr>
          <w:rFonts w:ascii="Times New Roman" w:hAnsi="Times New Roman" w:cs="Times New Roman"/>
          <w:bCs/>
          <w:iCs/>
          <w:sz w:val="28"/>
          <w:szCs w:val="28"/>
        </w:rPr>
        <w:t xml:space="preserve"> в соответствии с пра</w:t>
      </w:r>
      <w:r w:rsidRPr="00801181">
        <w:rPr>
          <w:rFonts w:ascii="Times New Roman" w:hAnsi="Times New Roman" w:cs="Times New Roman"/>
          <w:bCs/>
          <w:iCs/>
          <w:sz w:val="28"/>
          <w:szCs w:val="28"/>
        </w:rPr>
        <w:softHyphen/>
        <w:t>вилами орфоэпии;</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различать звуки, особенно сх</w:t>
      </w:r>
      <w:r>
        <w:rPr>
          <w:rFonts w:ascii="Times New Roman" w:hAnsi="Times New Roman" w:cs="Times New Roman"/>
          <w:bCs/>
          <w:iCs/>
          <w:sz w:val="28"/>
          <w:szCs w:val="28"/>
        </w:rPr>
        <w:t>одные акустически и артикулятор</w:t>
      </w:r>
      <w:r w:rsidRPr="00801181">
        <w:rPr>
          <w:rFonts w:ascii="Times New Roman" w:hAnsi="Times New Roman" w:cs="Times New Roman"/>
          <w:bCs/>
          <w:iCs/>
          <w:sz w:val="28"/>
          <w:szCs w:val="28"/>
        </w:rPr>
        <w:t>но, на слух</w:t>
      </w:r>
      <w:r>
        <w:rPr>
          <w:rFonts w:ascii="Times New Roman" w:hAnsi="Times New Roman" w:cs="Times New Roman"/>
          <w:bCs/>
          <w:iCs/>
          <w:sz w:val="28"/>
          <w:szCs w:val="28"/>
        </w:rPr>
        <w:t xml:space="preserve"> и в произношении</w:t>
      </w:r>
      <w:r w:rsidRPr="00801181">
        <w:rPr>
          <w:rFonts w:ascii="Times New Roman" w:hAnsi="Times New Roman" w:cs="Times New Roman"/>
          <w:bCs/>
          <w:iCs/>
          <w:sz w:val="28"/>
          <w:szCs w:val="28"/>
        </w:rPr>
        <w:t>;</w:t>
      </w:r>
      <w:r>
        <w:rPr>
          <w:rFonts w:ascii="Times New Roman" w:hAnsi="Times New Roman" w:cs="Times New Roman"/>
          <w:bCs/>
          <w:iCs/>
          <w:sz w:val="28"/>
          <w:szCs w:val="28"/>
        </w:rPr>
        <w:t xml:space="preserve"> определять различия</w:t>
      </w:r>
      <w:r w:rsidRPr="00801181">
        <w:rPr>
          <w:rFonts w:ascii="Times New Roman" w:hAnsi="Times New Roman" w:cs="Times New Roman"/>
          <w:bCs/>
          <w:iCs/>
          <w:sz w:val="28"/>
          <w:szCs w:val="28"/>
        </w:rPr>
        <w:t xml:space="preserve"> гласных</w:t>
      </w:r>
      <w:r>
        <w:rPr>
          <w:rFonts w:ascii="Times New Roman" w:hAnsi="Times New Roman" w:cs="Times New Roman"/>
          <w:bCs/>
          <w:iCs/>
          <w:sz w:val="28"/>
          <w:szCs w:val="28"/>
        </w:rPr>
        <w:t xml:space="preserve"> и согласных</w:t>
      </w:r>
      <w:r w:rsidRPr="00801181">
        <w:rPr>
          <w:rFonts w:ascii="Times New Roman" w:hAnsi="Times New Roman" w:cs="Times New Roman"/>
          <w:bCs/>
          <w:iCs/>
          <w:sz w:val="28"/>
          <w:szCs w:val="28"/>
        </w:rPr>
        <w:t>,</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ударных и безудар</w:t>
      </w:r>
      <w:r>
        <w:rPr>
          <w:rFonts w:ascii="Times New Roman" w:hAnsi="Times New Roman" w:cs="Times New Roman"/>
          <w:bCs/>
          <w:iCs/>
          <w:sz w:val="28"/>
          <w:szCs w:val="28"/>
        </w:rPr>
        <w:t xml:space="preserve">ных гласных, </w:t>
      </w:r>
      <w:r w:rsidRPr="00801181">
        <w:rPr>
          <w:rFonts w:ascii="Times New Roman" w:hAnsi="Times New Roman" w:cs="Times New Roman"/>
          <w:bCs/>
          <w:iCs/>
          <w:sz w:val="28"/>
          <w:szCs w:val="28"/>
        </w:rPr>
        <w:t>звонких и гл</w:t>
      </w:r>
      <w:r>
        <w:rPr>
          <w:rFonts w:ascii="Times New Roman" w:hAnsi="Times New Roman" w:cs="Times New Roman"/>
          <w:bCs/>
          <w:iCs/>
          <w:sz w:val="28"/>
          <w:szCs w:val="28"/>
        </w:rPr>
        <w:t>ухих, твердых и мягких</w:t>
      </w:r>
      <w:r w:rsidRPr="00801181">
        <w:rPr>
          <w:rFonts w:ascii="Times New Roman" w:hAnsi="Times New Roman" w:cs="Times New Roman"/>
          <w:bCs/>
          <w:iCs/>
          <w:sz w:val="28"/>
          <w:szCs w:val="28"/>
        </w:rPr>
        <w:t xml:space="preserve">, </w:t>
      </w:r>
      <w:r>
        <w:rPr>
          <w:rFonts w:ascii="Times New Roman" w:hAnsi="Times New Roman" w:cs="Times New Roman"/>
          <w:bCs/>
          <w:iCs/>
          <w:sz w:val="28"/>
          <w:szCs w:val="28"/>
        </w:rPr>
        <w:t>а также свистящих,</w:t>
      </w:r>
      <w:r w:rsidRPr="00801181">
        <w:rPr>
          <w:rFonts w:ascii="Times New Roman" w:hAnsi="Times New Roman" w:cs="Times New Roman"/>
          <w:bCs/>
          <w:iCs/>
          <w:sz w:val="28"/>
          <w:szCs w:val="28"/>
        </w:rPr>
        <w:t xml:space="preserve"> шипящих</w:t>
      </w:r>
      <w:r>
        <w:rPr>
          <w:rFonts w:ascii="Times New Roman" w:hAnsi="Times New Roman" w:cs="Times New Roman"/>
          <w:bCs/>
          <w:iCs/>
          <w:sz w:val="28"/>
          <w:szCs w:val="28"/>
        </w:rPr>
        <w:t xml:space="preserve"> и аффрикат, аффрикат и звуков, входящих в их состав</w:t>
      </w:r>
      <w:r w:rsidRPr="00801181">
        <w:rPr>
          <w:rFonts w:ascii="Times New Roman" w:hAnsi="Times New Roman" w:cs="Times New Roman"/>
          <w:bCs/>
          <w:iCs/>
          <w:sz w:val="28"/>
          <w:szCs w:val="28"/>
        </w:rPr>
        <w:t xml:space="preserve"> (</w:t>
      </w:r>
      <w:r w:rsidRPr="00AD02B8">
        <w:rPr>
          <w:rFonts w:ascii="Times New Roman" w:hAnsi="Times New Roman" w:cs="Times New Roman"/>
          <w:b/>
          <w:bCs/>
          <w:iCs/>
          <w:sz w:val="28"/>
          <w:szCs w:val="28"/>
        </w:rPr>
        <w:t>с-ш, з-ж, ц-с, ч-щ, ч-ц</w:t>
      </w:r>
      <w:r w:rsidRPr="00AD02B8">
        <w:rPr>
          <w:rFonts w:ascii="Times New Roman" w:hAnsi="Times New Roman" w:cs="Times New Roman"/>
          <w:bCs/>
          <w:iCs/>
          <w:sz w:val="28"/>
          <w:szCs w:val="28"/>
        </w:rPr>
        <w:t>);</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характеризовать звуки по и</w:t>
      </w:r>
      <w:r>
        <w:rPr>
          <w:rFonts w:ascii="Times New Roman" w:hAnsi="Times New Roman" w:cs="Times New Roman"/>
          <w:bCs/>
          <w:iCs/>
          <w:sz w:val="28"/>
          <w:szCs w:val="28"/>
        </w:rPr>
        <w:t xml:space="preserve">х основным признакам (согласный - гласный, звонкий - глухой, твердый - </w:t>
      </w:r>
      <w:r w:rsidRPr="00801181">
        <w:rPr>
          <w:rFonts w:ascii="Times New Roman" w:hAnsi="Times New Roman" w:cs="Times New Roman"/>
          <w:bCs/>
          <w:iCs/>
          <w:sz w:val="28"/>
          <w:szCs w:val="28"/>
        </w:rPr>
        <w:lastRenderedPageBreak/>
        <w:t>мягкий); осуществлять звуковой анализ слов; сравнивать слова по их слоговому и звуковому составу; различать зрительные образы букв, определять их сходство и различие;</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синтезировать слоги в слова, слова в предложения;</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овладевать слитным послоговым чтением;</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правильно понимать читаемые слова, предложения, тексты;</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каллиграфически правильно воспроизводить зрительные образы букв и слов.</w:t>
      </w:r>
    </w:p>
    <w:p w:rsidR="00A36A5A" w:rsidRPr="00801181" w:rsidRDefault="00A36A5A"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Ведущим методом обучения грамоте обучающихся с ТНР является звуковой аналитико-синтетический метод.</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Про</w:t>
      </w:r>
      <w:r>
        <w:rPr>
          <w:rFonts w:ascii="Times New Roman" w:hAnsi="Times New Roman" w:cs="Times New Roman"/>
          <w:bCs/>
          <w:iCs/>
          <w:sz w:val="28"/>
          <w:szCs w:val="28"/>
        </w:rPr>
        <w:t>цесс обучения грамоте обучающихся</w:t>
      </w:r>
      <w:r w:rsidRPr="00801181">
        <w:rPr>
          <w:rFonts w:ascii="Times New Roman" w:hAnsi="Times New Roman" w:cs="Times New Roman"/>
          <w:bCs/>
          <w:iCs/>
          <w:sz w:val="28"/>
          <w:szCs w:val="28"/>
        </w:rPr>
        <w:t xml:space="preserve"> с ТНР подразделяется на два периода:</w:t>
      </w:r>
      <w:r>
        <w:rPr>
          <w:rFonts w:ascii="Times New Roman" w:hAnsi="Times New Roman" w:cs="Times New Roman"/>
          <w:bCs/>
          <w:iCs/>
          <w:sz w:val="28"/>
          <w:szCs w:val="28"/>
        </w:rPr>
        <w:t xml:space="preserve"> подготовительный</w:t>
      </w:r>
      <w:r w:rsidRPr="00801181">
        <w:rPr>
          <w:rFonts w:ascii="Times New Roman" w:hAnsi="Times New Roman" w:cs="Times New Roman"/>
          <w:bCs/>
          <w:iCs/>
          <w:sz w:val="28"/>
          <w:szCs w:val="28"/>
        </w:rPr>
        <w:t xml:space="preserve"> или до</w:t>
      </w:r>
      <w:r>
        <w:rPr>
          <w:rFonts w:ascii="Times New Roman" w:hAnsi="Times New Roman" w:cs="Times New Roman"/>
          <w:bCs/>
          <w:iCs/>
          <w:sz w:val="28"/>
          <w:szCs w:val="28"/>
        </w:rPr>
        <w:t>букварный</w:t>
      </w:r>
      <w:r w:rsidRPr="00801181">
        <w:rPr>
          <w:rFonts w:ascii="Times New Roman" w:hAnsi="Times New Roman" w:cs="Times New Roman"/>
          <w:bCs/>
          <w:iCs/>
          <w:sz w:val="28"/>
          <w:szCs w:val="28"/>
        </w:rPr>
        <w:t>;</w:t>
      </w:r>
      <w:r>
        <w:rPr>
          <w:rFonts w:ascii="Times New Roman" w:hAnsi="Times New Roman" w:cs="Times New Roman"/>
          <w:bCs/>
          <w:iCs/>
          <w:sz w:val="28"/>
          <w:szCs w:val="28"/>
        </w:rPr>
        <w:t xml:space="preserve"> букварный</w:t>
      </w:r>
      <w:r w:rsidRPr="00801181">
        <w:rPr>
          <w:rFonts w:ascii="Times New Roman" w:hAnsi="Times New Roman" w:cs="Times New Roman"/>
          <w:bCs/>
          <w:iCs/>
          <w:sz w:val="28"/>
          <w:szCs w:val="28"/>
        </w:rPr>
        <w:t>.</w:t>
      </w:r>
    </w:p>
    <w:p w:rsidR="004265E4"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подготовительный период формируются необходимые речевые и неречевые предпосылки обучения грамоте. Для успешного о</w:t>
      </w:r>
      <w:r>
        <w:rPr>
          <w:rFonts w:ascii="Times New Roman" w:hAnsi="Times New Roman" w:cs="Times New Roman"/>
          <w:bCs/>
          <w:iCs/>
          <w:sz w:val="28"/>
          <w:szCs w:val="28"/>
        </w:rPr>
        <w:t>в</w:t>
      </w:r>
      <w:r>
        <w:rPr>
          <w:rFonts w:ascii="Times New Roman" w:hAnsi="Times New Roman" w:cs="Times New Roman"/>
          <w:bCs/>
          <w:iCs/>
          <w:sz w:val="28"/>
          <w:szCs w:val="28"/>
        </w:rPr>
        <w:softHyphen/>
        <w:t>ладения чтением и письмом обучающиеся</w:t>
      </w:r>
      <w:r w:rsidRPr="00801181">
        <w:rPr>
          <w:rFonts w:ascii="Times New Roman" w:hAnsi="Times New Roman" w:cs="Times New Roman"/>
          <w:bCs/>
          <w:iCs/>
          <w:sz w:val="28"/>
          <w:szCs w:val="28"/>
        </w:rPr>
        <w:t xml:space="preserve"> должны анализировать предложе</w:t>
      </w:r>
      <w:r w:rsidRPr="00801181">
        <w:rPr>
          <w:rFonts w:ascii="Times New Roman" w:hAnsi="Times New Roman" w:cs="Times New Roman"/>
          <w:bCs/>
          <w:iCs/>
          <w:sz w:val="28"/>
          <w:szCs w:val="28"/>
        </w:rPr>
        <w:softHyphen/>
        <w:t>ния на слова, осуществлять слоговой и фонематический ан</w:t>
      </w:r>
      <w:r>
        <w:rPr>
          <w:rFonts w:ascii="Times New Roman" w:hAnsi="Times New Roman" w:cs="Times New Roman"/>
          <w:bCs/>
          <w:iCs/>
          <w:sz w:val="28"/>
          <w:szCs w:val="28"/>
        </w:rPr>
        <w:t>ализ, диф</w:t>
      </w:r>
      <w:r>
        <w:rPr>
          <w:rFonts w:ascii="Times New Roman" w:hAnsi="Times New Roman" w:cs="Times New Roman"/>
          <w:bCs/>
          <w:iCs/>
          <w:sz w:val="28"/>
          <w:szCs w:val="28"/>
        </w:rPr>
        <w:softHyphen/>
        <w:t>ференцировать звуки на слух и в произношении</w:t>
      </w:r>
      <w:r w:rsidRPr="00801181">
        <w:rPr>
          <w:rFonts w:ascii="Times New Roman" w:hAnsi="Times New Roman" w:cs="Times New Roman"/>
          <w:bCs/>
          <w:iCs/>
          <w:sz w:val="28"/>
          <w:szCs w:val="28"/>
        </w:rPr>
        <w:t>, иметь достаточный словарный запас, владеть грамм</w:t>
      </w:r>
      <w:r w:rsidR="00B44BDE">
        <w:rPr>
          <w:rFonts w:ascii="Times New Roman" w:hAnsi="Times New Roman" w:cs="Times New Roman"/>
          <w:bCs/>
          <w:iCs/>
          <w:sz w:val="28"/>
          <w:szCs w:val="28"/>
        </w:rPr>
        <w:t>атическим строем речи, уметь отвечать на вопросы о прочитанном учителем тексте, составлять простые предложения.</w:t>
      </w:r>
      <w:r w:rsidR="002E58DF">
        <w:rPr>
          <w:rFonts w:ascii="Times New Roman" w:hAnsi="Times New Roman" w:cs="Times New Roman"/>
          <w:bCs/>
          <w:iCs/>
          <w:sz w:val="28"/>
          <w:szCs w:val="28"/>
        </w:rPr>
        <w:t xml:space="preserve"> Овладению</w:t>
      </w:r>
      <w:r w:rsidRPr="00801181">
        <w:rPr>
          <w:rFonts w:ascii="Times New Roman" w:hAnsi="Times New Roman" w:cs="Times New Roman"/>
          <w:bCs/>
          <w:iCs/>
          <w:sz w:val="28"/>
          <w:szCs w:val="28"/>
        </w:rPr>
        <w:t xml:space="preserve"> буквенными обозначениями </w:t>
      </w:r>
      <w:r w:rsidR="002E58DF">
        <w:rPr>
          <w:rFonts w:ascii="Times New Roman" w:hAnsi="Times New Roman" w:cs="Times New Roman"/>
          <w:bCs/>
          <w:iCs/>
          <w:sz w:val="28"/>
          <w:szCs w:val="28"/>
        </w:rPr>
        <w:t>предшествует работа по</w:t>
      </w:r>
      <w:r w:rsidR="00B44BDE">
        <w:rPr>
          <w:rFonts w:ascii="Times New Roman" w:hAnsi="Times New Roman" w:cs="Times New Roman"/>
          <w:bCs/>
          <w:iCs/>
          <w:sz w:val="28"/>
          <w:szCs w:val="28"/>
        </w:rPr>
        <w:t xml:space="preserve"> развитию д</w:t>
      </w:r>
      <w:r w:rsidR="00C27A7D">
        <w:rPr>
          <w:rFonts w:ascii="Times New Roman" w:hAnsi="Times New Roman" w:cs="Times New Roman"/>
          <w:bCs/>
          <w:iCs/>
          <w:sz w:val="28"/>
          <w:szCs w:val="28"/>
        </w:rPr>
        <w:t>вигательных умений (развитие тон</w:t>
      </w:r>
      <w:r w:rsidR="00B44BDE">
        <w:rPr>
          <w:rFonts w:ascii="Times New Roman" w:hAnsi="Times New Roman" w:cs="Times New Roman"/>
          <w:bCs/>
          <w:iCs/>
          <w:sz w:val="28"/>
          <w:szCs w:val="28"/>
        </w:rPr>
        <w:t>кой</w:t>
      </w:r>
      <w:r w:rsidR="00C27A7D">
        <w:rPr>
          <w:rFonts w:ascii="Times New Roman" w:hAnsi="Times New Roman" w:cs="Times New Roman"/>
          <w:bCs/>
          <w:iCs/>
          <w:sz w:val="28"/>
          <w:szCs w:val="28"/>
        </w:rPr>
        <w:t xml:space="preserve"> ручной</w:t>
      </w:r>
      <w:r w:rsidR="00B44BDE">
        <w:rPr>
          <w:rFonts w:ascii="Times New Roman" w:hAnsi="Times New Roman" w:cs="Times New Roman"/>
          <w:bCs/>
          <w:iCs/>
          <w:sz w:val="28"/>
          <w:szCs w:val="28"/>
        </w:rPr>
        <w:t xml:space="preserve"> моторики) и</w:t>
      </w:r>
      <w:r w:rsidR="002E58DF">
        <w:rPr>
          <w:rFonts w:ascii="Times New Roman" w:hAnsi="Times New Roman" w:cs="Times New Roman"/>
          <w:bCs/>
          <w:iCs/>
          <w:sz w:val="28"/>
          <w:szCs w:val="28"/>
        </w:rPr>
        <w:t xml:space="preserve"> анализу зрительно-пространственных отношений, </w:t>
      </w:r>
      <w:r w:rsidR="00B44BDE">
        <w:rPr>
          <w:rFonts w:ascii="Times New Roman" w:hAnsi="Times New Roman" w:cs="Times New Roman"/>
          <w:bCs/>
          <w:iCs/>
          <w:sz w:val="28"/>
          <w:szCs w:val="28"/>
        </w:rPr>
        <w:t>обеспечивающих подготовку кинестетического</w:t>
      </w:r>
      <w:r w:rsidR="007E4F77">
        <w:rPr>
          <w:rFonts w:ascii="Times New Roman" w:hAnsi="Times New Roman" w:cs="Times New Roman"/>
          <w:bCs/>
          <w:iCs/>
          <w:sz w:val="28"/>
          <w:szCs w:val="28"/>
        </w:rPr>
        <w:t xml:space="preserve"> и зрительного анализаторов к восприятию и письму букв и их элементов</w:t>
      </w:r>
      <w:r w:rsidR="00E21B36">
        <w:rPr>
          <w:rFonts w:ascii="Times New Roman" w:hAnsi="Times New Roman" w:cs="Times New Roman"/>
          <w:bCs/>
          <w:iCs/>
          <w:sz w:val="28"/>
          <w:szCs w:val="28"/>
        </w:rPr>
        <w:t>,</w:t>
      </w:r>
      <w:r w:rsidR="007E4F77">
        <w:rPr>
          <w:rFonts w:ascii="Times New Roman" w:hAnsi="Times New Roman" w:cs="Times New Roman"/>
          <w:bCs/>
          <w:iCs/>
          <w:sz w:val="28"/>
          <w:szCs w:val="28"/>
        </w:rPr>
        <w:t xml:space="preserve"> и </w:t>
      </w:r>
      <w:r w:rsidR="00E21B36">
        <w:rPr>
          <w:rFonts w:ascii="Times New Roman" w:hAnsi="Times New Roman" w:cs="Times New Roman"/>
          <w:bCs/>
          <w:iCs/>
          <w:sz w:val="28"/>
          <w:szCs w:val="28"/>
        </w:rPr>
        <w:t>умение ориентироваться на странице тетради, классной доске,</w:t>
      </w:r>
      <w:r w:rsidR="00B44BDE">
        <w:rPr>
          <w:rFonts w:ascii="Times New Roman" w:hAnsi="Times New Roman" w:cs="Times New Roman"/>
          <w:bCs/>
          <w:iCs/>
          <w:sz w:val="28"/>
          <w:szCs w:val="28"/>
        </w:rPr>
        <w:t xml:space="preserve"> </w:t>
      </w:r>
      <w:r w:rsidR="00593C4A">
        <w:rPr>
          <w:rFonts w:ascii="Times New Roman" w:hAnsi="Times New Roman" w:cs="Times New Roman"/>
          <w:bCs/>
          <w:iCs/>
          <w:sz w:val="28"/>
          <w:szCs w:val="28"/>
        </w:rPr>
        <w:t>а также формирование</w:t>
      </w:r>
      <w:r w:rsidRPr="00801181">
        <w:rPr>
          <w:rFonts w:ascii="Times New Roman" w:hAnsi="Times New Roman" w:cs="Times New Roman"/>
          <w:bCs/>
          <w:iCs/>
          <w:sz w:val="28"/>
          <w:szCs w:val="28"/>
        </w:rPr>
        <w:t xml:space="preserve"> </w:t>
      </w:r>
      <w:r>
        <w:rPr>
          <w:rFonts w:ascii="Times New Roman" w:hAnsi="Times New Roman" w:cs="Times New Roman"/>
          <w:bCs/>
          <w:iCs/>
          <w:sz w:val="28"/>
          <w:szCs w:val="28"/>
        </w:rPr>
        <w:t>графо</w:t>
      </w:r>
      <w:r w:rsidR="00593C4A">
        <w:rPr>
          <w:rFonts w:ascii="Times New Roman" w:hAnsi="Times New Roman" w:cs="Times New Roman"/>
          <w:bCs/>
          <w:iCs/>
          <w:sz w:val="28"/>
          <w:szCs w:val="28"/>
        </w:rPr>
        <w:t>мо</w:t>
      </w:r>
      <w:r w:rsidR="00593C4A">
        <w:rPr>
          <w:rFonts w:ascii="Times New Roman" w:hAnsi="Times New Roman" w:cs="Times New Roman"/>
          <w:bCs/>
          <w:iCs/>
          <w:sz w:val="28"/>
          <w:szCs w:val="28"/>
        </w:rPr>
        <w:softHyphen/>
        <w:t>торных навыков, необходимых</w:t>
      </w:r>
      <w:r w:rsidR="002E58DF">
        <w:rPr>
          <w:rFonts w:ascii="Times New Roman" w:hAnsi="Times New Roman" w:cs="Times New Roman"/>
          <w:bCs/>
          <w:iCs/>
          <w:sz w:val="28"/>
          <w:szCs w:val="28"/>
        </w:rPr>
        <w:t xml:space="preserve"> для дальнейшего</w:t>
      </w:r>
      <w:r w:rsidRPr="00801181">
        <w:rPr>
          <w:rFonts w:ascii="Times New Roman" w:hAnsi="Times New Roman" w:cs="Times New Roman"/>
          <w:bCs/>
          <w:iCs/>
          <w:sz w:val="28"/>
          <w:szCs w:val="28"/>
        </w:rPr>
        <w:t xml:space="preserve"> воспроизведения</w:t>
      </w:r>
      <w:r w:rsidR="002E58DF">
        <w:rPr>
          <w:rFonts w:ascii="Times New Roman" w:hAnsi="Times New Roman" w:cs="Times New Roman"/>
          <w:bCs/>
          <w:iCs/>
          <w:sz w:val="28"/>
          <w:szCs w:val="28"/>
        </w:rPr>
        <w:t xml:space="preserve"> букв</w:t>
      </w:r>
      <w:r w:rsidRPr="00801181">
        <w:rPr>
          <w:rFonts w:ascii="Times New Roman" w:hAnsi="Times New Roman" w:cs="Times New Roman"/>
          <w:bCs/>
          <w:iCs/>
          <w:sz w:val="28"/>
          <w:szCs w:val="28"/>
        </w:rPr>
        <w:t>.</w:t>
      </w:r>
    </w:p>
    <w:p w:rsidR="00B53315" w:rsidRDefault="00A14367" w:rsidP="00B53315">
      <w:pPr>
        <w:pStyle w:val="af"/>
        <w:spacing w:line="360" w:lineRule="auto"/>
        <w:ind w:firstLine="709"/>
        <w:rPr>
          <w:rFonts w:ascii="Times New Roman" w:hAnsi="Times New Roman" w:cs="Times New Roman"/>
          <w:color w:val="auto"/>
          <w:sz w:val="28"/>
          <w:szCs w:val="28"/>
        </w:rPr>
      </w:pPr>
      <w:r w:rsidRPr="00406D7A">
        <w:rPr>
          <w:rFonts w:ascii="Times New Roman" w:hAnsi="Times New Roman" w:cs="Times New Roman"/>
          <w:color w:val="auto"/>
          <w:sz w:val="28"/>
          <w:szCs w:val="28"/>
        </w:rPr>
        <w:t>В букварный период ведется работа по обучению чтению и письму.</w:t>
      </w:r>
    </w:p>
    <w:p w:rsidR="00B53315" w:rsidRDefault="00B53315" w:rsidP="00B53315">
      <w:pPr>
        <w:pStyle w:val="af"/>
        <w:spacing w:line="360" w:lineRule="auto"/>
        <w:ind w:firstLine="709"/>
        <w:rPr>
          <w:rFonts w:ascii="Times New Roman" w:hAnsi="Times New Roman" w:cs="Times New Roman"/>
          <w:color w:val="auto"/>
          <w:sz w:val="28"/>
          <w:szCs w:val="28"/>
        </w:rPr>
      </w:pPr>
      <w:r w:rsidRPr="00B53315">
        <w:rPr>
          <w:rFonts w:ascii="Times New Roman" w:hAnsi="Times New Roman" w:cs="Times New Roman"/>
          <w:color w:val="auto"/>
          <w:sz w:val="28"/>
          <w:szCs w:val="28"/>
        </w:rPr>
        <w:t>Последовательность изучения звуков и букв обучающимися с ТНР определяется следующим образом – от правильно произносимых звуков (и соответствующих</w:t>
      </w:r>
      <w:r w:rsidR="002E58DF">
        <w:rPr>
          <w:rFonts w:ascii="Times New Roman" w:hAnsi="Times New Roman" w:cs="Times New Roman"/>
          <w:color w:val="auto"/>
          <w:sz w:val="28"/>
          <w:szCs w:val="28"/>
        </w:rPr>
        <w:t xml:space="preserve"> им</w:t>
      </w:r>
      <w:r w:rsidRPr="00B53315">
        <w:rPr>
          <w:rFonts w:ascii="Times New Roman" w:hAnsi="Times New Roman" w:cs="Times New Roman"/>
          <w:color w:val="auto"/>
          <w:sz w:val="28"/>
          <w:szCs w:val="28"/>
        </w:rPr>
        <w:t xml:space="preserve"> букв) к наиболее трудным по артикуляции, далее к мягким согласным, звонким согласным, аффрикатам. Каждый звук изучается сначала на уроках произношения</w:t>
      </w:r>
      <w:r>
        <w:rPr>
          <w:rFonts w:ascii="Times New Roman" w:hAnsi="Times New Roman" w:cs="Times New Roman"/>
          <w:color w:val="auto"/>
          <w:sz w:val="28"/>
          <w:szCs w:val="28"/>
        </w:rPr>
        <w:t xml:space="preserve"> в словах и фразах различной сложности, </w:t>
      </w:r>
      <w:r>
        <w:rPr>
          <w:rFonts w:ascii="Times New Roman" w:hAnsi="Times New Roman" w:cs="Times New Roman"/>
          <w:color w:val="auto"/>
          <w:sz w:val="28"/>
          <w:szCs w:val="28"/>
        </w:rPr>
        <w:lastRenderedPageBreak/>
        <w:t>дифференцируется от других звуков, затем на уроках обучения грамоте изучается соответствующая буква.</w:t>
      </w:r>
    </w:p>
    <w:p w:rsidR="00A14367" w:rsidRPr="00406D7A" w:rsidRDefault="00A14367" w:rsidP="00406D7A">
      <w:pPr>
        <w:pStyle w:val="af"/>
        <w:spacing w:line="360" w:lineRule="auto"/>
        <w:ind w:firstLine="709"/>
        <w:rPr>
          <w:rFonts w:ascii="Times New Roman" w:hAnsi="Times New Roman" w:cs="Times New Roman"/>
          <w:color w:val="auto"/>
          <w:sz w:val="28"/>
          <w:szCs w:val="28"/>
        </w:rPr>
      </w:pPr>
      <w:r w:rsidRPr="00406D7A">
        <w:rPr>
          <w:rFonts w:ascii="Times New Roman" w:hAnsi="Times New Roman" w:cs="Times New Roman"/>
          <w:color w:val="auto"/>
          <w:sz w:val="28"/>
          <w:szCs w:val="28"/>
        </w:rPr>
        <w:t>В процессе работы большая роль отводится звуко</w:t>
      </w:r>
      <w:r w:rsidR="003500AF" w:rsidRPr="00406D7A">
        <w:rPr>
          <w:rFonts w:ascii="Times New Roman" w:hAnsi="Times New Roman" w:cs="Times New Roman"/>
          <w:color w:val="auto"/>
          <w:sz w:val="28"/>
          <w:szCs w:val="28"/>
        </w:rPr>
        <w:t>-слого</w:t>
      </w:r>
      <w:r w:rsidRPr="00406D7A">
        <w:rPr>
          <w:rFonts w:ascii="Times New Roman" w:hAnsi="Times New Roman" w:cs="Times New Roman"/>
          <w:color w:val="auto"/>
          <w:sz w:val="28"/>
          <w:szCs w:val="28"/>
        </w:rPr>
        <w:t>вому и звуко-буквенному анализу слов, который дает возможность наблюдать способы обозначения мягкости согласных звуков на письме,</w:t>
      </w:r>
      <w:r w:rsidR="003500AF" w:rsidRPr="00406D7A">
        <w:rPr>
          <w:rFonts w:ascii="Times New Roman" w:hAnsi="Times New Roman" w:cs="Times New Roman"/>
          <w:color w:val="auto"/>
          <w:sz w:val="28"/>
          <w:szCs w:val="28"/>
        </w:rPr>
        <w:t xml:space="preserve"> </w:t>
      </w:r>
      <w:r w:rsidRPr="00406D7A">
        <w:rPr>
          <w:rFonts w:ascii="Times New Roman" w:hAnsi="Times New Roman" w:cs="Times New Roman"/>
          <w:color w:val="auto"/>
          <w:sz w:val="28"/>
          <w:szCs w:val="28"/>
        </w:rPr>
        <w:t>замечать несоответствие между произношением и написанием, то есть заниматься орфографической пропедевтикой, развивать</w:t>
      </w:r>
      <w:r w:rsidR="003500AF" w:rsidRPr="00406D7A">
        <w:rPr>
          <w:rFonts w:ascii="Times New Roman" w:hAnsi="Times New Roman" w:cs="Times New Roman"/>
          <w:color w:val="auto"/>
          <w:sz w:val="28"/>
          <w:szCs w:val="28"/>
        </w:rPr>
        <w:t xml:space="preserve"> </w:t>
      </w:r>
      <w:r w:rsidRPr="00406D7A">
        <w:rPr>
          <w:rFonts w:ascii="Times New Roman" w:hAnsi="Times New Roman" w:cs="Times New Roman"/>
          <w:color w:val="auto"/>
          <w:sz w:val="28"/>
          <w:szCs w:val="28"/>
        </w:rPr>
        <w:t>орфографическую зоркость.</w:t>
      </w:r>
    </w:p>
    <w:p w:rsidR="00A14367" w:rsidRPr="00406D7A" w:rsidRDefault="00406D7A" w:rsidP="00406D7A">
      <w:pPr>
        <w:suppressAutoHyphens w:val="0"/>
        <w:autoSpaceDE w:val="0"/>
        <w:autoSpaceDN w:val="0"/>
        <w:adjustRightInd w:val="0"/>
        <w:spacing w:after="0" w:line="360" w:lineRule="auto"/>
        <w:jc w:val="both"/>
        <w:rPr>
          <w:rFonts w:ascii="Times New Roman" w:eastAsia="Times New Roman" w:hAnsi="Times New Roman" w:cs="Times New Roman"/>
          <w:color w:val="auto"/>
          <w:kern w:val="0"/>
          <w:sz w:val="28"/>
          <w:szCs w:val="28"/>
          <w:lang w:eastAsia="ru-RU"/>
        </w:rPr>
      </w:pPr>
      <w:r w:rsidRPr="00406D7A">
        <w:rPr>
          <w:rFonts w:ascii="Times New Roman" w:hAnsi="Times New Roman"/>
          <w:sz w:val="28"/>
        </w:rPr>
        <w:t xml:space="preserve">          </w:t>
      </w:r>
      <w:r w:rsidR="00A14367" w:rsidRPr="00406D7A">
        <w:rPr>
          <w:rFonts w:ascii="Times New Roman" w:hAnsi="Times New Roman"/>
          <w:sz w:val="28"/>
        </w:rPr>
        <w:t xml:space="preserve">В ходе </w:t>
      </w:r>
      <w:r w:rsidR="00A14367" w:rsidRPr="00406D7A">
        <w:rPr>
          <w:rFonts w:ascii="Times New Roman" w:hAnsi="Times New Roman"/>
          <w:iCs/>
          <w:sz w:val="28"/>
        </w:rPr>
        <w:t xml:space="preserve">обучения </w:t>
      </w:r>
      <w:r>
        <w:rPr>
          <w:rFonts w:ascii="Times New Roman" w:hAnsi="Times New Roman"/>
          <w:iCs/>
          <w:sz w:val="28"/>
        </w:rPr>
        <w:t xml:space="preserve">чтению и </w:t>
      </w:r>
      <w:r w:rsidR="00A14367" w:rsidRPr="00406D7A">
        <w:rPr>
          <w:rFonts w:ascii="Times New Roman" w:hAnsi="Times New Roman"/>
          <w:iCs/>
          <w:sz w:val="28"/>
        </w:rPr>
        <w:t xml:space="preserve">письму </w:t>
      </w:r>
      <w:r w:rsidR="00A14367" w:rsidRPr="00406D7A">
        <w:rPr>
          <w:rFonts w:ascii="Times New Roman" w:hAnsi="Times New Roman"/>
          <w:sz w:val="28"/>
        </w:rPr>
        <w:t>проводится анализ печатного и письмен</w:t>
      </w:r>
      <w:r w:rsidR="00AD5EC1" w:rsidRPr="00406D7A">
        <w:rPr>
          <w:rFonts w:ascii="Times New Roman" w:hAnsi="Times New Roman"/>
          <w:kern w:val="0"/>
          <w:sz w:val="28"/>
        </w:rPr>
        <w:t>ного образа буквы, анализ графических знаков, из которых состоит   буква; сопоставление с другими буквами, содержащими сходные</w:t>
      </w:r>
      <w:r w:rsidRPr="00406D7A">
        <w:rPr>
          <w:rFonts w:ascii="Times New Roman" w:hAnsi="Times New Roman"/>
          <w:kern w:val="0"/>
          <w:sz w:val="28"/>
        </w:rPr>
        <w:t xml:space="preserve"> элементы, </w:t>
      </w:r>
      <w:r w:rsidR="00AD5EC1" w:rsidRPr="00406D7A">
        <w:rPr>
          <w:rFonts w:ascii="Times New Roman" w:hAnsi="Times New Roman"/>
          <w:kern w:val="0"/>
          <w:sz w:val="28"/>
        </w:rPr>
        <w:t>упражнения в написании элементов букв, букв и соедине</w:t>
      </w:r>
      <w:r w:rsidR="00AD5EC1" w:rsidRPr="00406D7A">
        <w:rPr>
          <w:rFonts w:ascii="Times New Roman" w:hAnsi="Times New Roman"/>
          <w:sz w:val="28"/>
        </w:rPr>
        <w:t>ний, слов и предложений, списывание слов, предложений, текстов с печатного образца.</w:t>
      </w:r>
    </w:p>
    <w:p w:rsidR="004265E4" w:rsidRPr="00801181" w:rsidRDefault="00A04E8C"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При обучении</w:t>
      </w:r>
      <w:r w:rsidR="004265E4" w:rsidRPr="00801181">
        <w:rPr>
          <w:rFonts w:ascii="Times New Roman" w:hAnsi="Times New Roman" w:cs="Times New Roman"/>
          <w:bCs/>
          <w:iCs/>
          <w:sz w:val="28"/>
          <w:szCs w:val="28"/>
        </w:rPr>
        <w:t xml:space="preserve"> грамоте не</w:t>
      </w:r>
      <w:r w:rsidR="004265E4">
        <w:rPr>
          <w:rFonts w:ascii="Times New Roman" w:hAnsi="Times New Roman" w:cs="Times New Roman"/>
          <w:bCs/>
          <w:iCs/>
          <w:sz w:val="28"/>
          <w:szCs w:val="28"/>
        </w:rPr>
        <w:t>обходимо привлечь внимание обучающихся</w:t>
      </w:r>
      <w:r w:rsidR="004265E4" w:rsidRPr="00801181">
        <w:rPr>
          <w:rFonts w:ascii="Times New Roman" w:hAnsi="Times New Roman" w:cs="Times New Roman"/>
          <w:bCs/>
          <w:iCs/>
          <w:sz w:val="28"/>
          <w:szCs w:val="28"/>
        </w:rPr>
        <w:t xml:space="preserve"> к речи, ее</w:t>
      </w:r>
      <w:r w:rsidR="004265E4">
        <w:rPr>
          <w:rFonts w:ascii="Times New Roman" w:hAnsi="Times New Roman" w:cs="Times New Roman"/>
          <w:bCs/>
          <w:iCs/>
          <w:sz w:val="28"/>
          <w:szCs w:val="28"/>
        </w:rPr>
        <w:t xml:space="preserve"> звуковой стороне, научить</w:t>
      </w:r>
      <w:r w:rsidR="004265E4" w:rsidRPr="00801181">
        <w:rPr>
          <w:rFonts w:ascii="Times New Roman" w:hAnsi="Times New Roman" w:cs="Times New Roman"/>
          <w:bCs/>
          <w:iCs/>
          <w:sz w:val="28"/>
          <w:szCs w:val="28"/>
        </w:rPr>
        <w:t xml:space="preserve"> выде</w:t>
      </w:r>
      <w:r w:rsidR="004265E4" w:rsidRPr="00801181">
        <w:rPr>
          <w:rFonts w:ascii="Times New Roman" w:hAnsi="Times New Roman" w:cs="Times New Roman"/>
          <w:bCs/>
          <w:iCs/>
          <w:sz w:val="28"/>
          <w:szCs w:val="28"/>
        </w:rPr>
        <w:softHyphen/>
        <w:t xml:space="preserve">лять из речевого потока отдельные слова, познакомить с основной функцией слова — обозначением предмета, </w:t>
      </w:r>
      <w:r w:rsidR="004265E4">
        <w:rPr>
          <w:rFonts w:ascii="Times New Roman" w:hAnsi="Times New Roman" w:cs="Times New Roman"/>
          <w:bCs/>
          <w:iCs/>
          <w:sz w:val="28"/>
          <w:szCs w:val="28"/>
        </w:rPr>
        <w:t>действия, признака пред</w:t>
      </w:r>
      <w:r w:rsidR="004265E4">
        <w:rPr>
          <w:rFonts w:ascii="Times New Roman" w:hAnsi="Times New Roman" w:cs="Times New Roman"/>
          <w:bCs/>
          <w:iCs/>
          <w:sz w:val="28"/>
          <w:szCs w:val="28"/>
        </w:rPr>
        <w:softHyphen/>
        <w:t>мета. Обучающиеся</w:t>
      </w:r>
      <w:r w:rsidR="004265E4" w:rsidRPr="00801181">
        <w:rPr>
          <w:rFonts w:ascii="Times New Roman" w:hAnsi="Times New Roman" w:cs="Times New Roman"/>
          <w:bCs/>
          <w:iCs/>
          <w:sz w:val="28"/>
          <w:szCs w:val="28"/>
        </w:rPr>
        <w:t xml:space="preserve"> учатся определять общие, повторяющиеся слова в пред</w:t>
      </w:r>
      <w:r w:rsidR="004265E4" w:rsidRPr="00801181">
        <w:rPr>
          <w:rFonts w:ascii="Times New Roman" w:hAnsi="Times New Roman" w:cs="Times New Roman"/>
          <w:bCs/>
          <w:iCs/>
          <w:sz w:val="28"/>
          <w:szCs w:val="28"/>
        </w:rPr>
        <w:softHyphen/>
        <w:t>ложениях, дополнять предложение словом, определять место того или иного слова в предложении.</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Лишь после закрепления представлений о слове как значимой единице речи рекомендуется переходить к анализу звукослогового состава слова.</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процессе развития слогового анализа выделяются 3 этапа:</w:t>
      </w:r>
    </w:p>
    <w:p w:rsidR="004265E4" w:rsidRPr="00801181" w:rsidRDefault="004265E4" w:rsidP="00C735C5">
      <w:pPr>
        <w:pStyle w:val="af"/>
        <w:numPr>
          <w:ilvl w:val="1"/>
          <w:numId w:val="29"/>
        </w:numPr>
        <w:spacing w:line="360" w:lineRule="auto"/>
        <w:ind w:left="0"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слогового состава слова с опорой на вспомогатель</w:t>
      </w:r>
      <w:r w:rsidRPr="00801181">
        <w:rPr>
          <w:rFonts w:ascii="Times New Roman" w:hAnsi="Times New Roman" w:cs="Times New Roman"/>
          <w:bCs/>
          <w:iCs/>
          <w:sz w:val="28"/>
          <w:szCs w:val="28"/>
        </w:rPr>
        <w:softHyphen/>
        <w:t>ные приемы</w:t>
      </w:r>
      <w:r w:rsidR="00AE70D5">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(отхлопывание, отстукивание и др.);</w:t>
      </w:r>
    </w:p>
    <w:p w:rsidR="004265E4" w:rsidRPr="00801181" w:rsidRDefault="004265E4" w:rsidP="00C735C5">
      <w:pPr>
        <w:pStyle w:val="af"/>
        <w:numPr>
          <w:ilvl w:val="1"/>
          <w:numId w:val="29"/>
        </w:numPr>
        <w:spacing w:line="360" w:lineRule="auto"/>
        <w:ind w:left="0"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слогового состава слова с опорой на гласные зву</w:t>
      </w:r>
      <w:r w:rsidRPr="00801181">
        <w:rPr>
          <w:rFonts w:ascii="Times New Roman" w:hAnsi="Times New Roman" w:cs="Times New Roman"/>
          <w:bCs/>
          <w:iCs/>
          <w:sz w:val="28"/>
          <w:szCs w:val="28"/>
        </w:rPr>
        <w:softHyphen/>
        <w:t>ки;</w:t>
      </w:r>
    </w:p>
    <w:p w:rsidR="004265E4" w:rsidRPr="00801181" w:rsidRDefault="004265E4" w:rsidP="00C735C5">
      <w:pPr>
        <w:pStyle w:val="af"/>
        <w:numPr>
          <w:ilvl w:val="1"/>
          <w:numId w:val="29"/>
        </w:numPr>
        <w:spacing w:line="360" w:lineRule="auto"/>
        <w:ind w:left="0"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количества слогов во внутренней речи (например, по заданию</w:t>
      </w:r>
      <w:r w:rsidR="00AE70D5">
        <w:rPr>
          <w:rFonts w:ascii="Times New Roman" w:hAnsi="Times New Roman" w:cs="Times New Roman"/>
          <w:bCs/>
          <w:iCs/>
          <w:sz w:val="28"/>
          <w:szCs w:val="28"/>
        </w:rPr>
        <w:t xml:space="preserve"> </w:t>
      </w:r>
      <w:r>
        <w:rPr>
          <w:rFonts w:ascii="Times New Roman" w:hAnsi="Times New Roman" w:cs="Times New Roman"/>
          <w:bCs/>
          <w:iCs/>
          <w:sz w:val="28"/>
          <w:szCs w:val="28"/>
        </w:rPr>
        <w:t>подобрать</w:t>
      </w:r>
      <w:r w:rsidRPr="00801181">
        <w:rPr>
          <w:rFonts w:ascii="Times New Roman" w:hAnsi="Times New Roman" w:cs="Times New Roman"/>
          <w:bCs/>
          <w:iCs/>
          <w:sz w:val="28"/>
          <w:szCs w:val="28"/>
        </w:rPr>
        <w:t xml:space="preserve"> слова с двумя слогами).</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Работа по анализу звуковой структуры слова проводится с уче</w:t>
      </w:r>
      <w:r w:rsidRPr="00801181">
        <w:rPr>
          <w:rFonts w:ascii="Times New Roman" w:hAnsi="Times New Roman" w:cs="Times New Roman"/>
          <w:bCs/>
          <w:iCs/>
          <w:sz w:val="28"/>
          <w:szCs w:val="28"/>
        </w:rPr>
        <w:softHyphen/>
        <w:t>том онтогенетической последовательности появления различных форм звукового анализа в процессе речевого развития и содержит:</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узнавание звука на фоне слова;</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sidRPr="00801181">
        <w:rPr>
          <w:rFonts w:ascii="Times New Roman" w:hAnsi="Times New Roman" w:cs="Times New Roman"/>
          <w:bCs/>
          <w:iCs/>
          <w:sz w:val="28"/>
          <w:szCs w:val="28"/>
        </w:rPr>
        <w:t>выделение первого и последнего звука в слове и определение места звука в слове (начало, середина, конец слова);</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определение последовательности, количества, позиционного места звука в слове по отношению к другим звукам (какой по счету звук в слове, перед каким звуком,</w:t>
      </w:r>
      <w:r>
        <w:rPr>
          <w:rFonts w:ascii="Times New Roman" w:hAnsi="Times New Roman" w:cs="Times New Roman"/>
          <w:bCs/>
          <w:iCs/>
          <w:sz w:val="28"/>
          <w:szCs w:val="28"/>
        </w:rPr>
        <w:t xml:space="preserve"> после какого звука слышится</w:t>
      </w:r>
      <w:r w:rsidRPr="00801181">
        <w:rPr>
          <w:rFonts w:ascii="Times New Roman" w:hAnsi="Times New Roman" w:cs="Times New Roman"/>
          <w:bCs/>
          <w:iCs/>
          <w:sz w:val="28"/>
          <w:szCs w:val="28"/>
        </w:rPr>
        <w:t>).</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 xml:space="preserve">Навык узнавания звука на фоне слова </w:t>
      </w:r>
      <w:r>
        <w:rPr>
          <w:rFonts w:ascii="Times New Roman" w:hAnsi="Times New Roman" w:cs="Times New Roman"/>
          <w:bCs/>
          <w:iCs/>
          <w:sz w:val="28"/>
          <w:szCs w:val="28"/>
        </w:rPr>
        <w:t>в серии заданий по выде</w:t>
      </w:r>
      <w:r>
        <w:rPr>
          <w:rFonts w:ascii="Times New Roman" w:hAnsi="Times New Roman" w:cs="Times New Roman"/>
          <w:bCs/>
          <w:iCs/>
          <w:sz w:val="28"/>
          <w:szCs w:val="28"/>
        </w:rPr>
        <w:softHyphen/>
        <w:t xml:space="preserve">лению 5 - </w:t>
      </w:r>
      <w:r w:rsidRPr="00801181">
        <w:rPr>
          <w:rFonts w:ascii="Times New Roman" w:hAnsi="Times New Roman" w:cs="Times New Roman"/>
          <w:bCs/>
          <w:iCs/>
          <w:sz w:val="28"/>
          <w:szCs w:val="28"/>
        </w:rPr>
        <w:t>6 звуков (последовательно), например</w:t>
      </w:r>
      <w:r w:rsidRPr="00801181">
        <w:rPr>
          <w:rFonts w:ascii="Times New Roman" w:hAnsi="Times New Roman" w:cs="Times New Roman"/>
          <w:b/>
          <w:bCs/>
          <w:iCs/>
          <w:sz w:val="28"/>
          <w:szCs w:val="28"/>
        </w:rPr>
        <w:t xml:space="preserve"> </w:t>
      </w:r>
      <w:r w:rsidRPr="00BE6CA3">
        <w:rPr>
          <w:rFonts w:ascii="Times New Roman" w:hAnsi="Times New Roman" w:cs="Times New Roman"/>
          <w:b/>
          <w:bCs/>
          <w:iCs/>
          <w:sz w:val="28"/>
          <w:szCs w:val="28"/>
        </w:rPr>
        <w:t>а, у, м, ж, р</w:t>
      </w:r>
      <w:r w:rsidRPr="00BE6CA3">
        <w:rPr>
          <w:rFonts w:ascii="Times New Roman" w:hAnsi="Times New Roman" w:cs="Times New Roman"/>
          <w:bCs/>
          <w:iCs/>
          <w:sz w:val="28"/>
          <w:szCs w:val="28"/>
        </w:rPr>
        <w:t>.</w:t>
      </w:r>
      <w:r w:rsidRPr="00801181">
        <w:rPr>
          <w:rFonts w:ascii="Times New Roman" w:hAnsi="Times New Roman" w:cs="Times New Roman"/>
          <w:bCs/>
          <w:iCs/>
          <w:sz w:val="28"/>
          <w:szCs w:val="28"/>
        </w:rPr>
        <w:t xml:space="preserve"> Рабо</w:t>
      </w:r>
      <w:r w:rsidRPr="00801181">
        <w:rPr>
          <w:rFonts w:ascii="Times New Roman" w:hAnsi="Times New Roman" w:cs="Times New Roman"/>
          <w:bCs/>
          <w:iCs/>
          <w:sz w:val="28"/>
          <w:szCs w:val="28"/>
        </w:rPr>
        <w:softHyphen/>
        <w:t>та над каждым звуком начинается с анализа сюжетной картинки. В</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процессе беседы по картинке </w:t>
      </w:r>
      <w:r>
        <w:rPr>
          <w:rFonts w:ascii="Times New Roman" w:hAnsi="Times New Roman" w:cs="Times New Roman"/>
          <w:bCs/>
          <w:iCs/>
          <w:sz w:val="28"/>
          <w:szCs w:val="28"/>
        </w:rPr>
        <w:t>выделяется и оречевляется обучающимися</w:t>
      </w:r>
      <w:r w:rsidRPr="00801181">
        <w:rPr>
          <w:rFonts w:ascii="Times New Roman" w:hAnsi="Times New Roman" w:cs="Times New Roman"/>
          <w:bCs/>
          <w:iCs/>
          <w:sz w:val="28"/>
          <w:szCs w:val="28"/>
        </w:rPr>
        <w:t xml:space="preserve"> со</w:t>
      </w:r>
      <w:r w:rsidRPr="00801181">
        <w:rPr>
          <w:rFonts w:ascii="Times New Roman" w:hAnsi="Times New Roman" w:cs="Times New Roman"/>
          <w:bCs/>
          <w:iCs/>
          <w:sz w:val="28"/>
          <w:szCs w:val="28"/>
        </w:rPr>
        <w:softHyphen/>
        <w:t>ответствующее звукоподражание</w:t>
      </w:r>
      <w:r w:rsidRPr="00801181">
        <w:rPr>
          <w:rFonts w:ascii="Times New Roman" w:hAnsi="Times New Roman" w:cs="Times New Roman"/>
          <w:b/>
          <w:bCs/>
          <w:iCs/>
          <w:sz w:val="28"/>
          <w:szCs w:val="28"/>
        </w:rPr>
        <w:t xml:space="preserve"> (а-а</w:t>
      </w:r>
      <w:r>
        <w:rPr>
          <w:rFonts w:ascii="Times New Roman" w:hAnsi="Times New Roman" w:cs="Times New Roman"/>
          <w:bCs/>
          <w:iCs/>
          <w:sz w:val="28"/>
          <w:szCs w:val="28"/>
        </w:rPr>
        <w:t xml:space="preserve"> - плачет ребенок, </w:t>
      </w:r>
      <w:r w:rsidRPr="00BE6CA3">
        <w:rPr>
          <w:rFonts w:ascii="Times New Roman" w:hAnsi="Times New Roman" w:cs="Times New Roman"/>
          <w:b/>
          <w:bCs/>
          <w:iCs/>
          <w:sz w:val="28"/>
          <w:szCs w:val="28"/>
        </w:rPr>
        <w:t>у</w:t>
      </w:r>
      <w:r>
        <w:rPr>
          <w:rFonts w:ascii="Times New Roman" w:hAnsi="Times New Roman" w:cs="Times New Roman"/>
          <w:bCs/>
          <w:iCs/>
          <w:sz w:val="28"/>
          <w:szCs w:val="28"/>
        </w:rPr>
        <w:t>-</w:t>
      </w:r>
      <w:r w:rsidRPr="00BE6CA3">
        <w:rPr>
          <w:rFonts w:ascii="Times New Roman" w:hAnsi="Times New Roman" w:cs="Times New Roman"/>
          <w:b/>
          <w:bCs/>
          <w:iCs/>
          <w:sz w:val="28"/>
          <w:szCs w:val="28"/>
        </w:rPr>
        <w:t>у</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воет волк,</w:t>
      </w:r>
      <w:r w:rsidRPr="00801181">
        <w:rPr>
          <w:rFonts w:ascii="Times New Roman" w:hAnsi="Times New Roman" w:cs="Times New Roman"/>
          <w:b/>
          <w:bCs/>
          <w:iCs/>
          <w:sz w:val="28"/>
          <w:szCs w:val="28"/>
        </w:rPr>
        <w:t xml:space="preserve"> м-м</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мычит теленок,</w:t>
      </w:r>
      <w:r w:rsidRPr="00801181">
        <w:rPr>
          <w:rFonts w:ascii="Times New Roman" w:hAnsi="Times New Roman" w:cs="Times New Roman"/>
          <w:b/>
          <w:bCs/>
          <w:iCs/>
          <w:sz w:val="28"/>
          <w:szCs w:val="28"/>
        </w:rPr>
        <w:t xml:space="preserve"> ж-ж</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жужжит жук,</w:t>
      </w:r>
      <w:r w:rsidRPr="00801181">
        <w:rPr>
          <w:rFonts w:ascii="Times New Roman" w:hAnsi="Times New Roman" w:cs="Times New Roman"/>
          <w:b/>
          <w:bCs/>
          <w:iCs/>
          <w:sz w:val="28"/>
          <w:szCs w:val="28"/>
        </w:rPr>
        <w:t xml:space="preserve"> р-р</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рычит со</w:t>
      </w:r>
      <w:r w:rsidRPr="00801181">
        <w:rPr>
          <w:rFonts w:ascii="Times New Roman" w:hAnsi="Times New Roman" w:cs="Times New Roman"/>
          <w:bCs/>
          <w:iCs/>
          <w:sz w:val="28"/>
          <w:szCs w:val="28"/>
        </w:rPr>
        <w:softHyphen/>
        <w:t>бака).</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После воспроизв</w:t>
      </w:r>
      <w:r>
        <w:rPr>
          <w:rFonts w:ascii="Times New Roman" w:hAnsi="Times New Roman" w:cs="Times New Roman"/>
          <w:bCs/>
          <w:iCs/>
          <w:sz w:val="28"/>
          <w:szCs w:val="28"/>
        </w:rPr>
        <w:t>едения звукоподражания обучающиеся</w:t>
      </w:r>
      <w:r w:rsidRPr="00801181">
        <w:rPr>
          <w:rFonts w:ascii="Times New Roman" w:hAnsi="Times New Roman" w:cs="Times New Roman"/>
          <w:bCs/>
          <w:iCs/>
          <w:sz w:val="28"/>
          <w:szCs w:val="28"/>
        </w:rPr>
        <w:t xml:space="preserve"> учатся слы</w:t>
      </w:r>
      <w:r w:rsidRPr="00801181">
        <w:rPr>
          <w:rFonts w:ascii="Times New Roman" w:hAnsi="Times New Roman" w:cs="Times New Roman"/>
          <w:bCs/>
          <w:iCs/>
          <w:sz w:val="28"/>
          <w:szCs w:val="28"/>
        </w:rPr>
        <w:softHyphen/>
        <w:t>шать этот звук в односложных и двухсложных словах, включающих данный звук и не включающих его (например, определяют, слышит</w:t>
      </w:r>
      <w:r w:rsidRPr="00801181">
        <w:rPr>
          <w:rFonts w:ascii="Times New Roman" w:hAnsi="Times New Roman" w:cs="Times New Roman"/>
          <w:bCs/>
          <w:iCs/>
          <w:sz w:val="28"/>
          <w:szCs w:val="28"/>
        </w:rPr>
        <w:softHyphen/>
        <w:t>ся ли жужжание жука в словах</w:t>
      </w:r>
      <w:r w:rsidRPr="00801181">
        <w:rPr>
          <w:rFonts w:ascii="Times New Roman" w:hAnsi="Times New Roman" w:cs="Times New Roman"/>
          <w:bCs/>
          <w:i/>
          <w:iCs/>
          <w:sz w:val="28"/>
          <w:szCs w:val="28"/>
        </w:rPr>
        <w:t xml:space="preserve"> жук, окно, пожар, мыло, жираф).</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Выделение первого и последнего звука в односложных — двух</w:t>
      </w:r>
      <w:r w:rsidRPr="00801181">
        <w:rPr>
          <w:rFonts w:ascii="Times New Roman" w:hAnsi="Times New Roman" w:cs="Times New Roman"/>
          <w:bCs/>
          <w:iCs/>
          <w:sz w:val="28"/>
          <w:szCs w:val="28"/>
        </w:rPr>
        <w:softHyphen/>
        <w:t>сложных словах, определение места звука: начало, середина, конец.</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Прежде всего обучающиеся</w:t>
      </w:r>
      <w:r w:rsidRPr="00801181">
        <w:rPr>
          <w:rFonts w:ascii="Times New Roman" w:hAnsi="Times New Roman" w:cs="Times New Roman"/>
          <w:bCs/>
          <w:iCs/>
          <w:sz w:val="28"/>
          <w:szCs w:val="28"/>
        </w:rPr>
        <w:t xml:space="preserve"> учатся выделять первый ударный глас</w:t>
      </w:r>
      <w:r w:rsidRPr="00801181">
        <w:rPr>
          <w:rFonts w:ascii="Times New Roman" w:hAnsi="Times New Roman" w:cs="Times New Roman"/>
          <w:bCs/>
          <w:iCs/>
          <w:sz w:val="28"/>
          <w:szCs w:val="28"/>
        </w:rPr>
        <w:softHyphen/>
        <w:t>ный из слова</w:t>
      </w:r>
      <w:r w:rsidRPr="00801181">
        <w:rPr>
          <w:rFonts w:ascii="Times New Roman" w:hAnsi="Times New Roman" w:cs="Times New Roman"/>
          <w:bCs/>
          <w:i/>
          <w:iCs/>
          <w:sz w:val="28"/>
          <w:szCs w:val="28"/>
        </w:rPr>
        <w:t xml:space="preserve"> (Оля, Аня, Уля</w:t>
      </w:r>
      <w:r w:rsidRPr="00801181">
        <w:rPr>
          <w:rFonts w:ascii="Times New Roman" w:hAnsi="Times New Roman" w:cs="Times New Roman"/>
          <w:bCs/>
          <w:iCs/>
          <w:sz w:val="28"/>
          <w:szCs w:val="28"/>
        </w:rPr>
        <w:t>), далее формируется умение выделять первый согласный (не взрывной) из одн</w:t>
      </w:r>
      <w:r>
        <w:rPr>
          <w:rFonts w:ascii="Times New Roman" w:hAnsi="Times New Roman" w:cs="Times New Roman"/>
          <w:bCs/>
          <w:iCs/>
          <w:sz w:val="28"/>
          <w:szCs w:val="28"/>
        </w:rPr>
        <w:t>осложных слов (например,</w:t>
      </w:r>
      <w:r w:rsidRPr="00801181">
        <w:rPr>
          <w:rFonts w:ascii="Times New Roman" w:hAnsi="Times New Roman" w:cs="Times New Roman"/>
          <w:bCs/>
          <w:iCs/>
          <w:sz w:val="28"/>
          <w:szCs w:val="28"/>
        </w:rPr>
        <w:t xml:space="preserve"> звук</w:t>
      </w:r>
      <w:r w:rsidRPr="00801181">
        <w:rPr>
          <w:rFonts w:ascii="Times New Roman" w:hAnsi="Times New Roman" w:cs="Times New Roman"/>
          <w:b/>
          <w:bCs/>
          <w:iCs/>
          <w:sz w:val="28"/>
          <w:szCs w:val="28"/>
        </w:rPr>
        <w:t xml:space="preserve"> м</w:t>
      </w:r>
      <w:r w:rsidRPr="00801181">
        <w:rPr>
          <w:rFonts w:ascii="Times New Roman" w:hAnsi="Times New Roman" w:cs="Times New Roman"/>
          <w:bCs/>
          <w:iCs/>
          <w:sz w:val="28"/>
          <w:szCs w:val="28"/>
        </w:rPr>
        <w:t xml:space="preserve"> в словах</w:t>
      </w:r>
      <w:r w:rsidRPr="00801181">
        <w:rPr>
          <w:rFonts w:ascii="Times New Roman" w:hAnsi="Times New Roman" w:cs="Times New Roman"/>
          <w:bCs/>
          <w:i/>
          <w:iCs/>
          <w:sz w:val="28"/>
          <w:szCs w:val="28"/>
        </w:rPr>
        <w:t xml:space="preserve"> мак, мох, мал</w:t>
      </w:r>
      <w:r w:rsidRPr="00801181">
        <w:rPr>
          <w:rFonts w:ascii="Times New Roman" w:hAnsi="Times New Roman" w:cs="Times New Roman"/>
          <w:bCs/>
          <w:iCs/>
          <w:sz w:val="28"/>
          <w:szCs w:val="28"/>
        </w:rPr>
        <w:t xml:space="preserve"> и др.).</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В дальнейшем обучающиеся</w:t>
      </w:r>
      <w:r w:rsidRPr="00801181">
        <w:rPr>
          <w:rFonts w:ascii="Times New Roman" w:hAnsi="Times New Roman" w:cs="Times New Roman"/>
          <w:bCs/>
          <w:iCs/>
          <w:sz w:val="28"/>
          <w:szCs w:val="28"/>
        </w:rPr>
        <w:t xml:space="preserve"> учатся выделять глухой взрывной звук в конце слова</w:t>
      </w:r>
      <w:r w:rsidRPr="00801181">
        <w:rPr>
          <w:rFonts w:ascii="Times New Roman" w:hAnsi="Times New Roman" w:cs="Times New Roman"/>
          <w:bCs/>
          <w:i/>
          <w:iCs/>
          <w:sz w:val="28"/>
          <w:szCs w:val="28"/>
        </w:rPr>
        <w:t xml:space="preserve"> (кот, мак),</w:t>
      </w:r>
      <w:r w:rsidRPr="00801181">
        <w:rPr>
          <w:rFonts w:ascii="Times New Roman" w:hAnsi="Times New Roman" w:cs="Times New Roman"/>
          <w:bCs/>
          <w:iCs/>
          <w:sz w:val="28"/>
          <w:szCs w:val="28"/>
        </w:rPr>
        <w:t xml:space="preserve"> сонорный звук в конце слова</w:t>
      </w:r>
      <w:r w:rsidRPr="00801181">
        <w:rPr>
          <w:rFonts w:ascii="Times New Roman" w:hAnsi="Times New Roman" w:cs="Times New Roman"/>
          <w:bCs/>
          <w:i/>
          <w:iCs/>
          <w:sz w:val="28"/>
          <w:szCs w:val="28"/>
        </w:rPr>
        <w:t xml:space="preserve"> (дым, дом, сон, сын).</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последовательности, количества и места звука в слове. Эта форма фонематического анализа является наиболе</w:t>
      </w:r>
      <w:r>
        <w:rPr>
          <w:rFonts w:ascii="Times New Roman" w:hAnsi="Times New Roman" w:cs="Times New Roman"/>
          <w:bCs/>
          <w:iCs/>
          <w:sz w:val="28"/>
          <w:szCs w:val="28"/>
        </w:rPr>
        <w:t>е слож</w:t>
      </w:r>
      <w:r>
        <w:rPr>
          <w:rFonts w:ascii="Times New Roman" w:hAnsi="Times New Roman" w:cs="Times New Roman"/>
          <w:bCs/>
          <w:iCs/>
          <w:sz w:val="28"/>
          <w:szCs w:val="28"/>
        </w:rPr>
        <w:softHyphen/>
        <w:t>ной и формируется у обучающихся</w:t>
      </w:r>
      <w:r w:rsidRPr="00801181">
        <w:rPr>
          <w:rFonts w:ascii="Times New Roman" w:hAnsi="Times New Roman" w:cs="Times New Roman"/>
          <w:bCs/>
          <w:iCs/>
          <w:sz w:val="28"/>
          <w:szCs w:val="28"/>
        </w:rPr>
        <w:t xml:space="preserve"> с ТНР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Развитие этой формы фонематического</w:t>
      </w:r>
      <w:r w:rsidR="00406D7A">
        <w:rPr>
          <w:rFonts w:ascii="Times New Roman" w:hAnsi="Times New Roman" w:cs="Times New Roman"/>
          <w:bCs/>
          <w:iCs/>
          <w:sz w:val="28"/>
          <w:szCs w:val="28"/>
        </w:rPr>
        <w:t xml:space="preserve"> анализа рекомендуется прово</w:t>
      </w:r>
      <w:r w:rsidRPr="00801181">
        <w:rPr>
          <w:rFonts w:ascii="Times New Roman" w:hAnsi="Times New Roman" w:cs="Times New Roman"/>
          <w:bCs/>
          <w:iCs/>
          <w:sz w:val="28"/>
          <w:szCs w:val="28"/>
        </w:rPr>
        <w:t xml:space="preserve">дить в букварный период в два этапа: развитие фонематического </w:t>
      </w:r>
      <w:r w:rsidRPr="00801181">
        <w:rPr>
          <w:rFonts w:ascii="Times New Roman" w:hAnsi="Times New Roman" w:cs="Times New Roman"/>
          <w:bCs/>
          <w:iCs/>
          <w:sz w:val="28"/>
          <w:szCs w:val="28"/>
        </w:rPr>
        <w:lastRenderedPageBreak/>
        <w:t>анализа простых односложных слов (без стечений с</w:t>
      </w:r>
      <w:r>
        <w:rPr>
          <w:rFonts w:ascii="Times New Roman" w:hAnsi="Times New Roman" w:cs="Times New Roman"/>
          <w:bCs/>
          <w:iCs/>
          <w:sz w:val="28"/>
          <w:szCs w:val="28"/>
        </w:rPr>
        <w:t>огласных); раз</w:t>
      </w:r>
      <w:r>
        <w:rPr>
          <w:rFonts w:ascii="Times New Roman" w:hAnsi="Times New Roman" w:cs="Times New Roman"/>
          <w:bCs/>
          <w:iCs/>
          <w:sz w:val="28"/>
          <w:szCs w:val="28"/>
        </w:rPr>
        <w:softHyphen/>
        <w:t>витие</w:t>
      </w:r>
      <w:r w:rsidRPr="00801181">
        <w:rPr>
          <w:rFonts w:ascii="Times New Roman" w:hAnsi="Times New Roman" w:cs="Times New Roman"/>
          <w:bCs/>
          <w:iCs/>
          <w:sz w:val="28"/>
          <w:szCs w:val="28"/>
        </w:rPr>
        <w:t xml:space="preserve"> фонематического анализа двух-трехсложных слов.</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Развитие фонематического анализа односложных слов необхо</w:t>
      </w:r>
      <w:r w:rsidRPr="00801181">
        <w:rPr>
          <w:rFonts w:ascii="Times New Roman" w:hAnsi="Times New Roman" w:cs="Times New Roman"/>
          <w:bCs/>
          <w:iCs/>
          <w:sz w:val="28"/>
          <w:szCs w:val="28"/>
        </w:rPr>
        <w:softHyphen/>
        <w:t>димо проводить с учетом поэтапного формирования умственных действий (П. Я. Гальперин, Д. Б. Эльконин): а) выполнение дей</w:t>
      </w:r>
      <w:r w:rsidRPr="00801181">
        <w:rPr>
          <w:rFonts w:ascii="Times New Roman" w:hAnsi="Times New Roman" w:cs="Times New Roman"/>
          <w:bCs/>
          <w:iCs/>
          <w:sz w:val="28"/>
          <w:szCs w:val="28"/>
        </w:rPr>
        <w:softHyphen/>
        <w:t>ствия фонематического анализа с опорой на внешние действия (гра</w:t>
      </w:r>
      <w:r w:rsidRPr="00801181">
        <w:rPr>
          <w:rFonts w:ascii="Times New Roman" w:hAnsi="Times New Roman" w:cs="Times New Roman"/>
          <w:bCs/>
          <w:iCs/>
          <w:sz w:val="28"/>
          <w:szCs w:val="28"/>
        </w:rPr>
        <w:softHyphen/>
        <w:t>фические схемы и фишки); б) выполнение действия фонематичес</w:t>
      </w:r>
      <w:r w:rsidRPr="00801181">
        <w:rPr>
          <w:rFonts w:ascii="Times New Roman" w:hAnsi="Times New Roman" w:cs="Times New Roman"/>
          <w:bCs/>
          <w:iCs/>
          <w:sz w:val="28"/>
          <w:szCs w:val="28"/>
        </w:rPr>
        <w:softHyphen/>
        <w:t>кого анализа в речевом плане; в) анализ звукового состава слова по представлению.</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На первом этапе предполагается использование картинок, гото</w:t>
      </w:r>
      <w:r w:rsidRPr="00801181">
        <w:rPr>
          <w:rFonts w:ascii="Times New Roman" w:hAnsi="Times New Roman" w:cs="Times New Roman"/>
          <w:bCs/>
          <w:iCs/>
          <w:sz w:val="28"/>
          <w:szCs w:val="28"/>
        </w:rPr>
        <w:softHyphen/>
        <w:t>вой графической схемы, фишек. Анализируя хорошо знакомые сло</w:t>
      </w:r>
      <w:r w:rsidRPr="00801181">
        <w:rPr>
          <w:rFonts w:ascii="Times New Roman" w:hAnsi="Times New Roman" w:cs="Times New Roman"/>
          <w:bCs/>
          <w:iCs/>
          <w:sz w:val="28"/>
          <w:szCs w:val="28"/>
        </w:rPr>
        <w:softHyphen/>
        <w:t>ва (например,</w:t>
      </w:r>
      <w:r w:rsidRPr="00801181">
        <w:rPr>
          <w:rFonts w:ascii="Times New Roman" w:hAnsi="Times New Roman" w:cs="Times New Roman"/>
          <w:bCs/>
          <w:i/>
          <w:iCs/>
          <w:sz w:val="28"/>
          <w:szCs w:val="28"/>
        </w:rPr>
        <w:t xml:space="preserve"> ум, ах, мак, дом),</w:t>
      </w:r>
      <w:r>
        <w:rPr>
          <w:rFonts w:ascii="Times New Roman" w:hAnsi="Times New Roman" w:cs="Times New Roman"/>
          <w:bCs/>
          <w:iCs/>
          <w:sz w:val="28"/>
          <w:szCs w:val="28"/>
        </w:rPr>
        <w:t xml:space="preserve"> обучающиеся</w:t>
      </w:r>
      <w:r w:rsidRPr="00801181">
        <w:rPr>
          <w:rFonts w:ascii="Times New Roman" w:hAnsi="Times New Roman" w:cs="Times New Roman"/>
          <w:bCs/>
          <w:iCs/>
          <w:sz w:val="28"/>
          <w:szCs w:val="28"/>
        </w:rPr>
        <w:t xml:space="preserve"> последовательно выделяют зву</w:t>
      </w:r>
      <w:r w:rsidRPr="00801181">
        <w:rPr>
          <w:rFonts w:ascii="Times New Roman" w:hAnsi="Times New Roman" w:cs="Times New Roman"/>
          <w:bCs/>
          <w:iCs/>
          <w:sz w:val="28"/>
          <w:szCs w:val="28"/>
        </w:rPr>
        <w:softHyphen/>
        <w:t>ки и закрывают клеточки фишками.</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На втором этапе обучающиеся</w:t>
      </w:r>
      <w:r w:rsidRPr="00801181">
        <w:rPr>
          <w:rFonts w:ascii="Times New Roman" w:hAnsi="Times New Roman" w:cs="Times New Roman"/>
          <w:bCs/>
          <w:iCs/>
          <w:sz w:val="28"/>
          <w:szCs w:val="28"/>
        </w:rPr>
        <w:t xml:space="preserve"> определяют звуковую структуру односложных слов только в речевом плане, без опоры на готовую графическую схему.</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На третьем этапе обучающиеся</w:t>
      </w:r>
      <w:r w:rsidRPr="00801181">
        <w:rPr>
          <w:rFonts w:ascii="Times New Roman" w:hAnsi="Times New Roman" w:cs="Times New Roman"/>
          <w:bCs/>
          <w:iCs/>
          <w:sz w:val="28"/>
          <w:szCs w:val="28"/>
        </w:rPr>
        <w:t xml:space="preserve"> выполняют задание на фонематический анализ в умственном плане (например, выбирают картинки, в на</w:t>
      </w:r>
      <w:r w:rsidRPr="00801181">
        <w:rPr>
          <w:rFonts w:ascii="Times New Roman" w:hAnsi="Times New Roman" w:cs="Times New Roman"/>
          <w:bCs/>
          <w:iCs/>
          <w:sz w:val="28"/>
          <w:szCs w:val="28"/>
        </w:rPr>
        <w:softHyphen/>
        <w:t>звании к</w:t>
      </w:r>
      <w:r>
        <w:rPr>
          <w:rFonts w:ascii="Times New Roman" w:hAnsi="Times New Roman" w:cs="Times New Roman"/>
          <w:bCs/>
          <w:iCs/>
          <w:sz w:val="28"/>
          <w:szCs w:val="28"/>
        </w:rPr>
        <w:t>оторых 3 звука, подбирают</w:t>
      </w:r>
      <w:r w:rsidRPr="00801181">
        <w:rPr>
          <w:rFonts w:ascii="Times New Roman" w:hAnsi="Times New Roman" w:cs="Times New Roman"/>
          <w:bCs/>
          <w:iCs/>
          <w:sz w:val="28"/>
          <w:szCs w:val="28"/>
        </w:rPr>
        <w:t xml:space="preserve"> слова, в которых 3 звука).</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процессе анализа звукослоговой структур</w:t>
      </w:r>
      <w:r>
        <w:rPr>
          <w:rFonts w:ascii="Times New Roman" w:hAnsi="Times New Roman" w:cs="Times New Roman"/>
          <w:bCs/>
          <w:iCs/>
          <w:sz w:val="28"/>
          <w:szCs w:val="28"/>
        </w:rPr>
        <w:t>ы двух-трехсложных слов обучающиеся</w:t>
      </w:r>
      <w:r w:rsidRPr="00801181">
        <w:rPr>
          <w:rFonts w:ascii="Times New Roman" w:hAnsi="Times New Roman" w:cs="Times New Roman"/>
          <w:bCs/>
          <w:iCs/>
          <w:sz w:val="28"/>
          <w:szCs w:val="28"/>
        </w:rPr>
        <w:t xml:space="preserve"> знакомятся с понятием</w:t>
      </w:r>
      <w:r w:rsidRPr="00801181">
        <w:rPr>
          <w:rFonts w:ascii="Times New Roman" w:hAnsi="Times New Roman" w:cs="Times New Roman"/>
          <w:bCs/>
          <w:i/>
          <w:iCs/>
          <w:sz w:val="28"/>
          <w:szCs w:val="28"/>
        </w:rPr>
        <w:t xml:space="preserve"> слог</w:t>
      </w:r>
      <w:r w:rsidRPr="00801181">
        <w:rPr>
          <w:rFonts w:ascii="Times New Roman" w:hAnsi="Times New Roman" w:cs="Times New Roman"/>
          <w:bCs/>
          <w:iCs/>
          <w:sz w:val="28"/>
          <w:szCs w:val="28"/>
        </w:rPr>
        <w:t>, со слоговым составом слова, анализируют звуковую структуру более сложных слов, усваи</w:t>
      </w:r>
      <w:r w:rsidRPr="00801181">
        <w:rPr>
          <w:rFonts w:ascii="Times New Roman" w:hAnsi="Times New Roman" w:cs="Times New Roman"/>
          <w:bCs/>
          <w:iCs/>
          <w:sz w:val="28"/>
          <w:szCs w:val="28"/>
        </w:rPr>
        <w:softHyphen/>
        <w:t>вают слогообразующую роль гласных.</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Фонематический анализ двух-трехсложных слов проводится па</w:t>
      </w:r>
      <w:r w:rsidRPr="00801181">
        <w:rPr>
          <w:rFonts w:ascii="Times New Roman" w:hAnsi="Times New Roman" w:cs="Times New Roman"/>
          <w:bCs/>
          <w:iCs/>
          <w:sz w:val="28"/>
          <w:szCs w:val="28"/>
        </w:rPr>
        <w:softHyphen/>
        <w:t>раллельно по следам слогового анализа.</w:t>
      </w:r>
    </w:p>
    <w:p w:rsidR="004265E4" w:rsidRPr="00E21B36" w:rsidRDefault="004265E4" w:rsidP="00E21B36">
      <w:pPr>
        <w:pStyle w:val="af"/>
        <w:spacing w:line="360" w:lineRule="auto"/>
        <w:ind w:firstLine="709"/>
        <w:rPr>
          <w:rFonts w:ascii="Times New Roman" w:hAnsi="Times New Roman" w:cs="Times New Roman"/>
          <w:bCs/>
          <w:i/>
          <w:iCs/>
          <w:sz w:val="28"/>
          <w:szCs w:val="28"/>
        </w:rPr>
      </w:pPr>
      <w:r>
        <w:rPr>
          <w:rFonts w:ascii="Times New Roman" w:hAnsi="Times New Roman" w:cs="Times New Roman"/>
          <w:bCs/>
          <w:iCs/>
          <w:sz w:val="28"/>
          <w:szCs w:val="28"/>
        </w:rPr>
        <w:t>Предусматривается</w:t>
      </w:r>
      <w:r w:rsidRPr="00801181">
        <w:rPr>
          <w:rFonts w:ascii="Times New Roman" w:hAnsi="Times New Roman" w:cs="Times New Roman"/>
          <w:bCs/>
          <w:iCs/>
          <w:sz w:val="28"/>
          <w:szCs w:val="28"/>
        </w:rPr>
        <w:t xml:space="preserve"> постепенное усложнение речевог</w:t>
      </w:r>
      <w:r>
        <w:rPr>
          <w:rFonts w:ascii="Times New Roman" w:hAnsi="Times New Roman" w:cs="Times New Roman"/>
          <w:bCs/>
          <w:iCs/>
          <w:sz w:val="28"/>
          <w:szCs w:val="28"/>
        </w:rPr>
        <w:t>о материала, предлагаемого обучающимся</w:t>
      </w:r>
      <w:r w:rsidRPr="00801181">
        <w:rPr>
          <w:rFonts w:ascii="Times New Roman" w:hAnsi="Times New Roman" w:cs="Times New Roman"/>
          <w:bCs/>
          <w:iCs/>
          <w:sz w:val="28"/>
          <w:szCs w:val="28"/>
        </w:rPr>
        <w:t xml:space="preserve"> для звукового анализа: односложные слова без стечений согласных; слова типа</w:t>
      </w:r>
      <w:r w:rsidRPr="00801181">
        <w:rPr>
          <w:rFonts w:ascii="Times New Roman" w:hAnsi="Times New Roman" w:cs="Times New Roman"/>
          <w:bCs/>
          <w:i/>
          <w:iCs/>
          <w:sz w:val="28"/>
          <w:szCs w:val="28"/>
        </w:rPr>
        <w:t xml:space="preserve"> мама, муха; </w:t>
      </w:r>
      <w:r w:rsidRPr="00801181">
        <w:rPr>
          <w:rFonts w:ascii="Times New Roman" w:hAnsi="Times New Roman" w:cs="Times New Roman"/>
          <w:bCs/>
          <w:iCs/>
          <w:sz w:val="28"/>
          <w:szCs w:val="28"/>
        </w:rPr>
        <w:t>слова типа</w:t>
      </w:r>
      <w:r w:rsidRPr="00801181">
        <w:rPr>
          <w:rFonts w:ascii="Times New Roman" w:hAnsi="Times New Roman" w:cs="Times New Roman"/>
          <w:bCs/>
          <w:i/>
          <w:iCs/>
          <w:sz w:val="28"/>
          <w:szCs w:val="28"/>
        </w:rPr>
        <w:t xml:space="preserve"> сахар, каток;</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слова со стечением согласных в середине слова</w:t>
      </w:r>
      <w:r w:rsidRPr="00801181">
        <w:rPr>
          <w:rFonts w:ascii="Times New Roman" w:hAnsi="Times New Roman" w:cs="Times New Roman"/>
          <w:bCs/>
          <w:i/>
          <w:iCs/>
          <w:sz w:val="28"/>
          <w:szCs w:val="28"/>
        </w:rPr>
        <w:t xml:space="preserve"> (мурка, кошка);</w:t>
      </w:r>
      <w:r>
        <w:rPr>
          <w:rFonts w:ascii="Times New Roman" w:hAnsi="Times New Roman" w:cs="Times New Roman"/>
          <w:bCs/>
          <w:i/>
          <w:iCs/>
          <w:sz w:val="28"/>
          <w:szCs w:val="28"/>
        </w:rPr>
        <w:t xml:space="preserve"> </w:t>
      </w:r>
      <w:r w:rsidRPr="00801181">
        <w:rPr>
          <w:rFonts w:ascii="Times New Roman" w:hAnsi="Times New Roman" w:cs="Times New Roman"/>
          <w:bCs/>
          <w:iCs/>
          <w:sz w:val="28"/>
          <w:szCs w:val="28"/>
        </w:rPr>
        <w:t>односложные слова со стечением согласных в начале слова</w:t>
      </w:r>
      <w:r w:rsidRPr="00801181">
        <w:rPr>
          <w:rFonts w:ascii="Times New Roman" w:hAnsi="Times New Roman" w:cs="Times New Roman"/>
          <w:bCs/>
          <w:i/>
          <w:iCs/>
          <w:sz w:val="28"/>
          <w:szCs w:val="28"/>
        </w:rPr>
        <w:t xml:space="preserve"> (двор, стол);</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односложные слова со </w:t>
      </w:r>
      <w:r w:rsidRPr="00801181">
        <w:rPr>
          <w:rFonts w:ascii="Times New Roman" w:hAnsi="Times New Roman" w:cs="Times New Roman"/>
          <w:bCs/>
          <w:iCs/>
          <w:sz w:val="28"/>
          <w:szCs w:val="28"/>
        </w:rPr>
        <w:lastRenderedPageBreak/>
        <w:t>стечением согласных в конце слова</w:t>
      </w:r>
      <w:r w:rsidRPr="00801181">
        <w:rPr>
          <w:rFonts w:ascii="Times New Roman" w:hAnsi="Times New Roman" w:cs="Times New Roman"/>
          <w:bCs/>
          <w:i/>
          <w:iCs/>
          <w:sz w:val="28"/>
          <w:szCs w:val="28"/>
        </w:rPr>
        <w:t xml:space="preserve"> (волк, парк);</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двухсложные слова со стечением согласных в начале слова</w:t>
      </w:r>
      <w:r w:rsidRPr="00801181">
        <w:rPr>
          <w:rFonts w:ascii="Times New Roman" w:hAnsi="Times New Roman" w:cs="Times New Roman"/>
          <w:bCs/>
          <w:i/>
          <w:iCs/>
          <w:sz w:val="28"/>
          <w:szCs w:val="28"/>
        </w:rPr>
        <w:t xml:space="preserve"> (крыша). </w:t>
      </w:r>
    </w:p>
    <w:p w:rsidR="004265E4" w:rsidRPr="00AF2178"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Программу учебного предмета «Обучение грамоте» составляют следующие разделы:</w:t>
      </w:r>
    </w:p>
    <w:p w:rsidR="004265E4" w:rsidRPr="00F13056"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pacing w:val="2"/>
          <w:sz w:val="28"/>
          <w:szCs w:val="28"/>
        </w:rPr>
        <w:t>Фонетика.</w:t>
      </w:r>
      <w:r w:rsidRPr="00F13056">
        <w:rPr>
          <w:rFonts w:ascii="Times New Roman" w:hAnsi="Times New Roman" w:cs="Times New Roman"/>
          <w:b/>
          <w:bCs/>
          <w:spacing w:val="2"/>
          <w:sz w:val="28"/>
          <w:szCs w:val="28"/>
        </w:rPr>
        <w:t xml:space="preserve"> </w:t>
      </w:r>
      <w:r w:rsidRPr="00F13056">
        <w:rPr>
          <w:rFonts w:ascii="Times New Roman" w:hAnsi="Times New Roman" w:cs="Times New Roman"/>
          <w:spacing w:val="2"/>
          <w:sz w:val="28"/>
          <w:szCs w:val="28"/>
        </w:rPr>
        <w:t xml:space="preserve">Звуки речи. Осознание единства звукового  </w:t>
      </w:r>
      <w:r w:rsidRPr="00F13056">
        <w:rPr>
          <w:rFonts w:ascii="Times New Roman" w:hAnsi="Times New Roman"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265E4" w:rsidRPr="00F13056" w:rsidRDefault="004265E4" w:rsidP="00C735C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p>
    <w:p w:rsidR="004265E4" w:rsidRPr="00F13056" w:rsidRDefault="004265E4" w:rsidP="00C735C5">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z w:val="28"/>
          <w:szCs w:val="28"/>
        </w:rPr>
        <w:t>Слог как минимальная произносительная единица. Деление слов на слоги. Определение места ударения.</w:t>
      </w:r>
    </w:p>
    <w:p w:rsidR="004265E4" w:rsidRPr="00F13056"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Графика.</w:t>
      </w:r>
      <w:r w:rsidRPr="00F13056">
        <w:rPr>
          <w:rFonts w:ascii="Times New Roman" w:hAnsi="Times New Roman" w:cs="Times New Roman"/>
          <w:b/>
          <w:bCs/>
          <w:sz w:val="28"/>
          <w:szCs w:val="28"/>
        </w:rPr>
        <w:t xml:space="preserve"> </w:t>
      </w:r>
      <w:r w:rsidRPr="00F13056">
        <w:rPr>
          <w:rFonts w:ascii="Times New Roman" w:hAnsi="Times New Roman" w:cs="Times New Roman"/>
          <w:sz w:val="28"/>
          <w:szCs w:val="28"/>
        </w:rPr>
        <w:t>Различение звука и буквы: буква как знак зву</w:t>
      </w:r>
      <w:r w:rsidRPr="00F13056">
        <w:rPr>
          <w:rFonts w:ascii="Times New Roman" w:hAnsi="Times New Roman" w:cs="Times New Roman"/>
          <w:spacing w:val="2"/>
          <w:sz w:val="28"/>
          <w:szCs w:val="28"/>
        </w:rPr>
        <w:t xml:space="preserve">ка. Овладение позиционным способом обозначения звуков </w:t>
      </w:r>
      <w:r w:rsidRPr="00F13056">
        <w:rPr>
          <w:rFonts w:ascii="Times New Roman" w:hAnsi="Times New Roman" w:cs="Times New Roman"/>
          <w:sz w:val="28"/>
          <w:szCs w:val="28"/>
        </w:rPr>
        <w:t xml:space="preserve">буквами. Буквы гласных как показатель твёрдости—мягкости согласных звуков. Функция букв </w:t>
      </w:r>
      <w:r w:rsidRPr="00F13056">
        <w:rPr>
          <w:rFonts w:ascii="Times New Roman" w:hAnsi="Times New Roman" w:cs="Times New Roman"/>
          <w:b/>
          <w:bCs/>
          <w:i/>
          <w:iCs/>
          <w:sz w:val="28"/>
          <w:szCs w:val="28"/>
        </w:rPr>
        <w:t xml:space="preserve">е, ё, ю, я. </w:t>
      </w:r>
      <w:r w:rsidRPr="00F13056">
        <w:rPr>
          <w:rFonts w:ascii="Times New Roman" w:hAnsi="Times New Roman" w:cs="Times New Roman"/>
          <w:sz w:val="28"/>
          <w:szCs w:val="28"/>
        </w:rPr>
        <w:t>Мягкий знак</w:t>
      </w:r>
      <w:r w:rsidRPr="00F13056">
        <w:rPr>
          <w:rFonts w:ascii="Times New Roman" w:hAnsi="Times New Roman" w:cs="Times New Roman"/>
          <w:b/>
          <w:bCs/>
          <w:i/>
          <w:iCs/>
          <w:sz w:val="28"/>
          <w:szCs w:val="28"/>
        </w:rPr>
        <w:t xml:space="preserve"> </w:t>
      </w:r>
      <w:r w:rsidRPr="00F13056">
        <w:rPr>
          <w:rFonts w:ascii="Times New Roman" w:hAnsi="Times New Roman" w:cs="Times New Roman"/>
          <w:sz w:val="28"/>
          <w:szCs w:val="28"/>
        </w:rPr>
        <w:t>как показатель мягкости предшествующего согласного звука.</w:t>
      </w:r>
    </w:p>
    <w:p w:rsidR="004265E4" w:rsidRPr="00F13056" w:rsidRDefault="004265E4" w:rsidP="00C735C5">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z w:val="28"/>
          <w:szCs w:val="28"/>
        </w:rPr>
        <w:t>Знакомство с русским алфавитом как последовательностью букв.</w:t>
      </w:r>
    </w:p>
    <w:p w:rsidR="004265E4" w:rsidRPr="00F13056" w:rsidRDefault="004265E4" w:rsidP="00C735C5">
      <w:pPr>
        <w:pStyle w:val="af"/>
        <w:spacing w:line="360" w:lineRule="auto"/>
        <w:ind w:firstLine="709"/>
        <w:rPr>
          <w:rFonts w:ascii="Times New Roman" w:hAnsi="Times New Roman" w:cs="Times New Roman"/>
          <w:spacing w:val="-2"/>
          <w:sz w:val="28"/>
          <w:szCs w:val="28"/>
        </w:rPr>
      </w:pPr>
      <w:r w:rsidRPr="00501DD6">
        <w:rPr>
          <w:rFonts w:ascii="Times New Roman" w:hAnsi="Times New Roman" w:cs="Times New Roman"/>
          <w:b/>
          <w:bCs/>
          <w:i/>
          <w:spacing w:val="-2"/>
          <w:sz w:val="28"/>
          <w:szCs w:val="28"/>
        </w:rPr>
        <w:t>Чтение.</w:t>
      </w:r>
      <w:r w:rsidRPr="00F13056">
        <w:rPr>
          <w:rFonts w:ascii="Times New Roman" w:hAnsi="Times New Roman" w:cs="Times New Roman"/>
          <w:b/>
          <w:bCs/>
          <w:spacing w:val="-2"/>
          <w:sz w:val="28"/>
          <w:szCs w:val="28"/>
        </w:rPr>
        <w:t xml:space="preserve"> </w:t>
      </w:r>
      <w:r w:rsidRPr="00F13056">
        <w:rPr>
          <w:rFonts w:ascii="Times New Roman" w:hAnsi="Times New Roman"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13056">
        <w:rPr>
          <w:rFonts w:ascii="Times New Roman" w:hAnsi="Times New Roman" w:cs="Times New Roman"/>
          <w:spacing w:val="2"/>
          <w:sz w:val="28"/>
          <w:szCs w:val="28"/>
        </w:rPr>
        <w:t>ющ</w:t>
      </w:r>
      <w:r>
        <w:rPr>
          <w:rFonts w:ascii="Times New Roman" w:hAnsi="Times New Roman" w:cs="Times New Roman"/>
          <w:spacing w:val="2"/>
          <w:sz w:val="28"/>
          <w:szCs w:val="28"/>
        </w:rPr>
        <w:t>ей индивидуальному темпу обучающегося</w:t>
      </w:r>
      <w:r w:rsidRPr="00F13056">
        <w:rPr>
          <w:rFonts w:ascii="Times New Roman" w:hAnsi="Times New Roman" w:cs="Times New Roman"/>
          <w:spacing w:val="2"/>
          <w:sz w:val="28"/>
          <w:szCs w:val="28"/>
        </w:rPr>
        <w:t xml:space="preserve">. Осознанное чтение </w:t>
      </w:r>
      <w:r w:rsidRPr="00F13056">
        <w:rPr>
          <w:rFonts w:ascii="Times New Roman" w:hAnsi="Times New Roman"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265E4" w:rsidRPr="00F13056" w:rsidRDefault="004265E4" w:rsidP="00C735C5">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Знакомство с орфоэпическим чтением (при переходе к чте</w:t>
      </w:r>
      <w:r w:rsidRPr="00F13056">
        <w:rPr>
          <w:rFonts w:ascii="Times New Roman" w:hAnsi="Times New Roman"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4265E4" w:rsidRPr="00611B2C"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Письмо.</w:t>
      </w:r>
      <w:r w:rsidRPr="00F13056">
        <w:rPr>
          <w:rFonts w:ascii="Times New Roman" w:hAnsi="Times New Roman" w:cs="Times New Roman"/>
          <w:b/>
          <w:bCs/>
          <w:sz w:val="28"/>
          <w:szCs w:val="28"/>
        </w:rPr>
        <w:t xml:space="preserve"> </w:t>
      </w:r>
      <w:r w:rsidRPr="00611B2C">
        <w:rPr>
          <w:rFonts w:ascii="Times New Roman" w:hAnsi="Times New Roman" w:cs="Times New Roman"/>
          <w:iCs/>
          <w:sz w:val="28"/>
          <w:szCs w:val="28"/>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4265E4" w:rsidRPr="005F54A9" w:rsidRDefault="004265E4" w:rsidP="00C735C5">
      <w:pPr>
        <w:spacing w:after="0" w:line="360" w:lineRule="auto"/>
        <w:ind w:firstLine="709"/>
        <w:jc w:val="both"/>
        <w:rPr>
          <w:rFonts w:ascii="Times New Roman" w:hAnsi="Times New Roman"/>
          <w:sz w:val="28"/>
          <w:szCs w:val="28"/>
        </w:rPr>
      </w:pPr>
      <w:r w:rsidRPr="00F13056">
        <w:rPr>
          <w:rFonts w:ascii="Times New Roman" w:hAnsi="Times New Roman" w:cs="Times New Roman"/>
          <w:spacing w:val="2"/>
          <w:sz w:val="28"/>
          <w:szCs w:val="28"/>
        </w:rPr>
        <w:lastRenderedPageBreak/>
        <w:t>Овладение начертанием письменных прописных (заглав</w:t>
      </w:r>
      <w:r w:rsidRPr="00F13056">
        <w:rPr>
          <w:rFonts w:ascii="Times New Roman" w:hAnsi="Times New Roman" w:cs="Times New Roman"/>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r>
        <w:rPr>
          <w:rFonts w:ascii="Times New Roman" w:hAnsi="Times New Roman" w:cs="Times New Roman"/>
          <w:sz w:val="28"/>
          <w:szCs w:val="28"/>
        </w:rPr>
        <w:t xml:space="preserve"> </w:t>
      </w:r>
      <w:r w:rsidRPr="005F54A9">
        <w:rPr>
          <w:rFonts w:ascii="Times New Roman" w:hAnsi="Times New Roman"/>
          <w:sz w:val="28"/>
          <w:szCs w:val="28"/>
        </w:rPr>
        <w:t>Проверка написанного при по</w:t>
      </w:r>
      <w:r>
        <w:rPr>
          <w:rFonts w:ascii="Times New Roman" w:hAnsi="Times New Roman"/>
          <w:sz w:val="28"/>
          <w:szCs w:val="28"/>
        </w:rPr>
        <w:t>мощи сличения с текстом - образцом</w:t>
      </w:r>
      <w:r w:rsidRPr="005F54A9">
        <w:rPr>
          <w:rFonts w:ascii="Times New Roman" w:hAnsi="Times New Roman"/>
          <w:sz w:val="28"/>
          <w:szCs w:val="28"/>
        </w:rPr>
        <w:t xml:space="preserve"> и послогового чтения написанных слов.</w:t>
      </w:r>
    </w:p>
    <w:p w:rsidR="004265E4" w:rsidRDefault="004265E4" w:rsidP="00C735C5">
      <w:pPr>
        <w:spacing w:after="0" w:line="360" w:lineRule="auto"/>
        <w:ind w:firstLine="709"/>
        <w:jc w:val="both"/>
        <w:rPr>
          <w:rFonts w:ascii="Times New Roman" w:hAnsi="Times New Roman"/>
          <w:sz w:val="28"/>
          <w:szCs w:val="28"/>
        </w:rPr>
      </w:pPr>
      <w:r w:rsidRPr="005F54A9">
        <w:rPr>
          <w:rFonts w:ascii="Times New Roman" w:hAnsi="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84503C" w:rsidRPr="005F54A9" w:rsidRDefault="0084503C" w:rsidP="00C735C5">
      <w:pPr>
        <w:spacing w:after="0" w:line="360" w:lineRule="auto"/>
        <w:ind w:firstLine="709"/>
        <w:jc w:val="both"/>
        <w:rPr>
          <w:rFonts w:ascii="Times New Roman" w:hAnsi="Times New Roman"/>
          <w:sz w:val="28"/>
          <w:szCs w:val="28"/>
        </w:rPr>
      </w:pPr>
      <w:r>
        <w:rPr>
          <w:rFonts w:ascii="Times New Roman" w:hAnsi="Times New Roman"/>
          <w:sz w:val="28"/>
          <w:szCs w:val="28"/>
        </w:rPr>
        <w:t>На начальном этапе обучения грамоте урок может быть смешанным (чтение и письмо). По мере усвоения обучающимися букв появляется возможность проводить отдельно уроки чтения и уроки письма.</w:t>
      </w:r>
    </w:p>
    <w:p w:rsidR="004265E4"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Слово и предложение.</w:t>
      </w:r>
      <w:r w:rsidRPr="00F13056">
        <w:rPr>
          <w:rFonts w:ascii="Times New Roman" w:hAnsi="Times New Roman" w:cs="Times New Roman"/>
          <w:b/>
          <w:bCs/>
          <w:sz w:val="28"/>
          <w:szCs w:val="28"/>
        </w:rPr>
        <w:t xml:space="preserve"> </w:t>
      </w:r>
      <w:r w:rsidRPr="00F13056">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rsidR="004265E4" w:rsidRPr="009704A0" w:rsidRDefault="004265E4" w:rsidP="00C735C5">
      <w:pPr>
        <w:spacing w:after="0" w:line="360" w:lineRule="auto"/>
        <w:ind w:firstLine="709"/>
        <w:jc w:val="both"/>
        <w:rPr>
          <w:rFonts w:ascii="Times New Roman" w:hAnsi="Times New Roman"/>
          <w:sz w:val="28"/>
          <w:szCs w:val="28"/>
        </w:rPr>
      </w:pPr>
      <w:r w:rsidRPr="009704A0">
        <w:rPr>
          <w:rFonts w:ascii="Times New Roman" w:hAnsi="Times New Roman"/>
          <w:sz w:val="28"/>
          <w:szCs w:val="28"/>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4265E4" w:rsidRPr="00F13056"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pacing w:val="-2"/>
          <w:sz w:val="28"/>
          <w:szCs w:val="28"/>
        </w:rPr>
        <w:t>Орфография.</w:t>
      </w:r>
      <w:r w:rsidRPr="00F13056">
        <w:rPr>
          <w:rFonts w:ascii="Times New Roman" w:hAnsi="Times New Roman" w:cs="Times New Roman"/>
          <w:b/>
          <w:bCs/>
          <w:spacing w:val="-2"/>
          <w:sz w:val="28"/>
          <w:szCs w:val="28"/>
        </w:rPr>
        <w:t xml:space="preserve"> </w:t>
      </w:r>
      <w:r w:rsidRPr="00F13056">
        <w:rPr>
          <w:rFonts w:ascii="Times New Roman" w:hAnsi="Times New Roman" w:cs="Times New Roman"/>
          <w:spacing w:val="-2"/>
          <w:sz w:val="28"/>
          <w:szCs w:val="28"/>
        </w:rPr>
        <w:t>Знакомство с правилами правописания и их</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применение:</w:t>
      </w:r>
    </w:p>
    <w:p w:rsidR="004265E4" w:rsidRPr="00F13056" w:rsidRDefault="004265E4" w:rsidP="00C735C5">
      <w:pPr>
        <w:pStyle w:val="af0"/>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раздельное написание слов;</w:t>
      </w:r>
    </w:p>
    <w:p w:rsidR="004265E4" w:rsidRPr="00F13056" w:rsidRDefault="004265E4" w:rsidP="00C735C5">
      <w:pPr>
        <w:pStyle w:val="af0"/>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обозначение гласных после шипящих (</w:t>
      </w:r>
      <w:r w:rsidRPr="00F13056">
        <w:rPr>
          <w:rFonts w:ascii="Times New Roman" w:hAnsi="Times New Roman" w:cs="Times New Roman"/>
          <w:b/>
          <w:bCs/>
          <w:i/>
          <w:iCs/>
          <w:sz w:val="28"/>
          <w:szCs w:val="28"/>
        </w:rPr>
        <w:t>ча</w:t>
      </w:r>
      <w:r>
        <w:rPr>
          <w:rFonts w:ascii="Times New Roman" w:hAnsi="Times New Roman" w:cs="Times New Roman"/>
          <w:b/>
          <w:bCs/>
          <w:sz w:val="28"/>
          <w:szCs w:val="28"/>
        </w:rPr>
        <w:t>-</w:t>
      </w:r>
      <w:r w:rsidRPr="00F13056">
        <w:rPr>
          <w:rFonts w:ascii="Times New Roman" w:hAnsi="Times New Roman" w:cs="Times New Roman"/>
          <w:b/>
          <w:bCs/>
          <w:i/>
          <w:iCs/>
          <w:sz w:val="28"/>
          <w:szCs w:val="28"/>
        </w:rPr>
        <w:t>ща</w:t>
      </w:r>
      <w:r w:rsidRPr="00F13056">
        <w:rPr>
          <w:rFonts w:ascii="Times New Roman" w:hAnsi="Times New Roman" w:cs="Times New Roman"/>
          <w:b/>
          <w:bCs/>
          <w:sz w:val="28"/>
          <w:szCs w:val="28"/>
        </w:rPr>
        <w:t xml:space="preserve">, </w:t>
      </w:r>
      <w:r w:rsidRPr="00F13056">
        <w:rPr>
          <w:rFonts w:ascii="Times New Roman" w:hAnsi="Times New Roman" w:cs="Times New Roman"/>
          <w:b/>
          <w:bCs/>
          <w:i/>
          <w:iCs/>
          <w:sz w:val="28"/>
          <w:szCs w:val="28"/>
        </w:rPr>
        <w:t>чу</w:t>
      </w:r>
      <w:r>
        <w:rPr>
          <w:rFonts w:ascii="Times New Roman" w:hAnsi="Times New Roman" w:cs="Times New Roman"/>
          <w:b/>
          <w:bCs/>
          <w:sz w:val="28"/>
          <w:szCs w:val="28"/>
        </w:rPr>
        <w:t>-</w:t>
      </w:r>
      <w:r w:rsidRPr="00F13056">
        <w:rPr>
          <w:rFonts w:ascii="Times New Roman" w:hAnsi="Times New Roman" w:cs="Times New Roman"/>
          <w:b/>
          <w:bCs/>
          <w:i/>
          <w:iCs/>
          <w:sz w:val="28"/>
          <w:szCs w:val="28"/>
        </w:rPr>
        <w:t>щу</w:t>
      </w:r>
      <w:r w:rsidRPr="00F13056">
        <w:rPr>
          <w:rFonts w:ascii="Times New Roman" w:hAnsi="Times New Roman" w:cs="Times New Roman"/>
          <w:b/>
          <w:bCs/>
          <w:sz w:val="28"/>
          <w:szCs w:val="28"/>
        </w:rPr>
        <w:t xml:space="preserve">, </w:t>
      </w:r>
      <w:r w:rsidRPr="00F13056">
        <w:rPr>
          <w:rFonts w:ascii="Times New Roman" w:hAnsi="Times New Roman" w:cs="Times New Roman"/>
          <w:b/>
          <w:bCs/>
          <w:i/>
          <w:iCs/>
          <w:sz w:val="28"/>
          <w:szCs w:val="28"/>
        </w:rPr>
        <w:t>жи</w:t>
      </w:r>
      <w:r>
        <w:rPr>
          <w:rFonts w:ascii="Times New Roman" w:hAnsi="Times New Roman" w:cs="Times New Roman"/>
          <w:b/>
          <w:bCs/>
          <w:sz w:val="28"/>
          <w:szCs w:val="28"/>
        </w:rPr>
        <w:t>-</w:t>
      </w:r>
      <w:r w:rsidRPr="00F13056">
        <w:rPr>
          <w:rFonts w:ascii="Times New Roman" w:hAnsi="Times New Roman" w:cs="Times New Roman"/>
          <w:b/>
          <w:bCs/>
          <w:i/>
          <w:iCs/>
          <w:sz w:val="28"/>
          <w:szCs w:val="28"/>
        </w:rPr>
        <w:t>ши</w:t>
      </w:r>
      <w:r w:rsidRPr="00F13056">
        <w:rPr>
          <w:rFonts w:ascii="Times New Roman" w:hAnsi="Times New Roman" w:cs="Times New Roman"/>
          <w:sz w:val="28"/>
          <w:szCs w:val="28"/>
        </w:rPr>
        <w:t>);</w:t>
      </w:r>
    </w:p>
    <w:p w:rsidR="004265E4" w:rsidRPr="00F13056" w:rsidRDefault="004265E4" w:rsidP="00C735C5">
      <w:pPr>
        <w:pStyle w:val="af0"/>
        <w:spacing w:line="360" w:lineRule="auto"/>
        <w:ind w:firstLine="709"/>
        <w:rPr>
          <w:rFonts w:ascii="Times New Roman" w:hAnsi="Times New Roman" w:cs="Times New Roman"/>
          <w:sz w:val="28"/>
          <w:szCs w:val="28"/>
        </w:rPr>
      </w:pPr>
      <w:r>
        <w:rPr>
          <w:rFonts w:ascii="Times New Roman" w:hAnsi="Times New Roman" w:cs="Times New Roman"/>
          <w:spacing w:val="-2"/>
          <w:sz w:val="28"/>
          <w:szCs w:val="28"/>
        </w:rPr>
        <w:t xml:space="preserve">- </w:t>
      </w:r>
      <w:r w:rsidRPr="00F13056">
        <w:rPr>
          <w:rFonts w:ascii="Times New Roman" w:hAnsi="Times New Roman" w:cs="Times New Roman"/>
          <w:spacing w:val="-2"/>
          <w:sz w:val="28"/>
          <w:szCs w:val="28"/>
        </w:rPr>
        <w:t>прописная (заглавная) бу</w:t>
      </w:r>
      <w:r>
        <w:rPr>
          <w:rFonts w:ascii="Times New Roman" w:hAnsi="Times New Roman" w:cs="Times New Roman"/>
          <w:spacing w:val="-2"/>
          <w:sz w:val="28"/>
          <w:szCs w:val="28"/>
        </w:rPr>
        <w:t>ква в начале предложения, в именах</w:t>
      </w:r>
      <w:r w:rsidR="00C735C5">
        <w:rPr>
          <w:rFonts w:ascii="Times New Roman" w:hAnsi="Times New Roman" w:cs="Times New Roman"/>
          <w:spacing w:val="-2"/>
          <w:sz w:val="28"/>
          <w:szCs w:val="28"/>
        </w:rPr>
        <w:t xml:space="preserve"> </w:t>
      </w:r>
      <w:r w:rsidRPr="00F13056">
        <w:rPr>
          <w:rFonts w:ascii="Times New Roman" w:hAnsi="Times New Roman" w:cs="Times New Roman"/>
          <w:sz w:val="28"/>
          <w:szCs w:val="28"/>
        </w:rPr>
        <w:t>собственных;</w:t>
      </w:r>
    </w:p>
    <w:p w:rsidR="004265E4" w:rsidRPr="00F13056" w:rsidRDefault="004265E4" w:rsidP="00C735C5">
      <w:pPr>
        <w:pStyle w:val="af0"/>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перенос слов по слогам без стечения согласных;</w:t>
      </w:r>
    </w:p>
    <w:p w:rsidR="004265E4" w:rsidRPr="00F13056" w:rsidRDefault="004265E4" w:rsidP="00C735C5">
      <w:pPr>
        <w:pStyle w:val="af0"/>
        <w:spacing w:line="360" w:lineRule="auto"/>
        <w:ind w:firstLine="709"/>
        <w:rPr>
          <w:rFonts w:ascii="Times New Roman" w:hAnsi="Times New Roman" w:cs="Times New Roman"/>
          <w:b/>
          <w:bCs/>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знаки препинания в конце предложения.</w:t>
      </w:r>
    </w:p>
    <w:p w:rsidR="004265E4"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Развитие речи.</w:t>
      </w:r>
      <w:r w:rsidRPr="00F13056">
        <w:rPr>
          <w:rFonts w:ascii="Times New Roman" w:hAnsi="Times New Roman" w:cs="Times New Roman"/>
          <w:b/>
          <w:bCs/>
          <w:sz w:val="28"/>
          <w:szCs w:val="28"/>
        </w:rPr>
        <w:t xml:space="preserve"> </w:t>
      </w:r>
      <w:r w:rsidRPr="00F13056">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265E4" w:rsidRDefault="004265E4" w:rsidP="00C735C5">
      <w:pPr>
        <w:pStyle w:val="af"/>
        <w:spacing w:line="360" w:lineRule="auto"/>
        <w:ind w:firstLine="709"/>
        <w:rPr>
          <w:rFonts w:ascii="Times New Roman" w:hAnsi="Times New Roman" w:cs="Times New Roman"/>
          <w:sz w:val="28"/>
          <w:szCs w:val="28"/>
        </w:rPr>
      </w:pPr>
      <w:r w:rsidRPr="00381DF4">
        <w:rPr>
          <w:rFonts w:ascii="Times New Roman" w:hAnsi="Times New Roman" w:cs="Times New Roman"/>
          <w:b/>
          <w:i/>
          <w:sz w:val="28"/>
          <w:szCs w:val="28"/>
        </w:rPr>
        <w:lastRenderedPageBreak/>
        <w:t>Предметные результаты</w:t>
      </w:r>
      <w:r>
        <w:rPr>
          <w:rFonts w:ascii="Times New Roman" w:hAnsi="Times New Roman" w:cs="Times New Roman"/>
          <w:sz w:val="28"/>
          <w:szCs w:val="28"/>
        </w:rPr>
        <w:t xml:space="preserve"> освоения программы учебного предмета «Обучение грамоте»:</w:t>
      </w:r>
    </w:p>
    <w:p w:rsidR="004265E4" w:rsidRDefault="004265E4" w:rsidP="00C735C5">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развитие функций фонематической системы (по В.К. Орфинской);</w:t>
      </w:r>
    </w:p>
    <w:p w:rsidR="004265E4" w:rsidRDefault="004265E4" w:rsidP="00C735C5">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развитие базовых высших психических функций, обеспечивающих процессы чтения и письма;</w:t>
      </w:r>
    </w:p>
    <w:p w:rsidR="004265E4" w:rsidRPr="008E70D4" w:rsidRDefault="004265E4" w:rsidP="00C735C5">
      <w:pPr>
        <w:spacing w:after="0" w:line="360" w:lineRule="auto"/>
        <w:ind w:firstLine="709"/>
        <w:jc w:val="both"/>
        <w:rPr>
          <w:rFonts w:ascii="Times New Roman" w:hAnsi="Times New Roman" w:cs="Times New Roman"/>
          <w:bCs/>
          <w:kern w:val="2"/>
          <w:sz w:val="28"/>
          <w:szCs w:val="28"/>
        </w:rPr>
      </w:pPr>
      <w:r w:rsidRPr="008E70D4">
        <w:rPr>
          <w:rFonts w:ascii="Times New Roman" w:hAnsi="Times New Roman"/>
          <w:kern w:val="2"/>
          <w:sz w:val="28"/>
        </w:rPr>
        <w:t xml:space="preserve">- </w:t>
      </w:r>
      <w:r>
        <w:rPr>
          <w:rFonts w:ascii="Times New Roman" w:hAnsi="Times New Roman"/>
          <w:kern w:val="2"/>
          <w:sz w:val="28"/>
        </w:rPr>
        <w:t>умение различать понятия «предложение», «слово», «слог», «звук»;</w:t>
      </w:r>
    </w:p>
    <w:p w:rsidR="004265E4" w:rsidRDefault="004265E4" w:rsidP="00C735C5">
      <w:pPr>
        <w:spacing w:after="0" w:line="360" w:lineRule="auto"/>
        <w:ind w:firstLine="709"/>
        <w:jc w:val="both"/>
        <w:rPr>
          <w:rFonts w:ascii="Times New Roman" w:hAnsi="Times New Roman" w:cs="Times New Roman"/>
          <w:bCs/>
          <w:kern w:val="2"/>
          <w:sz w:val="28"/>
          <w:szCs w:val="28"/>
        </w:rPr>
      </w:pPr>
      <w:r w:rsidRPr="008E70D4">
        <w:rPr>
          <w:rFonts w:ascii="Times New Roman" w:hAnsi="Times New Roman" w:cs="Times New Roman"/>
          <w:bCs/>
          <w:kern w:val="2"/>
          <w:sz w:val="28"/>
          <w:szCs w:val="28"/>
        </w:rPr>
        <w:t>- умение анализировать структуру простого предложения и слова;</w:t>
      </w:r>
    </w:p>
    <w:p w:rsidR="004265E4" w:rsidRPr="00802B97" w:rsidRDefault="004265E4" w:rsidP="00C735C5">
      <w:pPr>
        <w:spacing w:after="0" w:line="360" w:lineRule="auto"/>
        <w:ind w:firstLine="709"/>
        <w:jc w:val="both"/>
        <w:rPr>
          <w:rFonts w:ascii="Times New Roman" w:hAnsi="Times New Roman" w:cs="Times New Roman"/>
          <w:bCs/>
          <w:sz w:val="28"/>
          <w:szCs w:val="28"/>
        </w:rPr>
      </w:pPr>
      <w:r w:rsidRPr="008E70D4">
        <w:rPr>
          <w:rFonts w:ascii="Times New Roman" w:hAnsi="Times New Roman" w:cs="Times New Roman"/>
          <w:bCs/>
          <w:kern w:val="2"/>
          <w:sz w:val="28"/>
          <w:szCs w:val="28"/>
        </w:rPr>
        <w:t>- знание русского алфавита;</w:t>
      </w:r>
    </w:p>
    <w:p w:rsidR="004265E4" w:rsidRDefault="004265E4" w:rsidP="00C735C5">
      <w:pPr>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умение различать зрительные образы</w:t>
      </w:r>
      <w:r w:rsidRPr="008E70D4">
        <w:rPr>
          <w:rFonts w:ascii="Times New Roman" w:hAnsi="Times New Roman" w:cs="Times New Roman"/>
          <w:bCs/>
          <w:kern w:val="2"/>
          <w:sz w:val="28"/>
          <w:szCs w:val="28"/>
        </w:rPr>
        <w:t xml:space="preserve"> букв;</w:t>
      </w:r>
    </w:p>
    <w:p w:rsidR="004265E4" w:rsidRPr="008E70D4" w:rsidRDefault="004265E4" w:rsidP="00C735C5">
      <w:pPr>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усвоение гигиенических требований при письме;</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AB154E">
        <w:rPr>
          <w:rFonts w:ascii="Times New Roman" w:hAnsi="Times New Roman" w:cs="Times New Roman"/>
          <w:bCs/>
          <w:sz w:val="28"/>
          <w:szCs w:val="28"/>
        </w:rPr>
        <w:t xml:space="preserve"> </w:t>
      </w:r>
      <w:r>
        <w:rPr>
          <w:rFonts w:ascii="Times New Roman" w:hAnsi="Times New Roman" w:cs="Times New Roman"/>
          <w:bCs/>
          <w:sz w:val="28"/>
          <w:szCs w:val="28"/>
        </w:rPr>
        <w:t xml:space="preserve">умение </w:t>
      </w:r>
      <w:r w:rsidRPr="00AB154E">
        <w:rPr>
          <w:rFonts w:ascii="Times New Roman" w:hAnsi="Times New Roman" w:cs="Times New Roman"/>
          <w:bCs/>
          <w:sz w:val="28"/>
          <w:szCs w:val="28"/>
        </w:rPr>
        <w:t>графически правильно</w:t>
      </w:r>
      <w:r>
        <w:rPr>
          <w:rFonts w:ascii="Times New Roman" w:hAnsi="Times New Roman" w:cs="Times New Roman"/>
          <w:bCs/>
          <w:sz w:val="28"/>
          <w:szCs w:val="28"/>
        </w:rPr>
        <w:t xml:space="preserve"> воспроизведить зрительные образы</w:t>
      </w:r>
      <w:r w:rsidRPr="00AB154E">
        <w:rPr>
          <w:rFonts w:ascii="Times New Roman" w:hAnsi="Times New Roman" w:cs="Times New Roman"/>
          <w:bCs/>
          <w:sz w:val="28"/>
          <w:szCs w:val="28"/>
        </w:rPr>
        <w:t xml:space="preserve"> б</w:t>
      </w:r>
      <w:r>
        <w:rPr>
          <w:rFonts w:ascii="Times New Roman" w:hAnsi="Times New Roman" w:cs="Times New Roman"/>
          <w:bCs/>
          <w:sz w:val="28"/>
          <w:szCs w:val="28"/>
        </w:rPr>
        <w:t>укв и слов, простые предложения;</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о</w:t>
      </w:r>
      <w:r w:rsidRPr="00F13056">
        <w:rPr>
          <w:rFonts w:ascii="Times New Roman" w:hAnsi="Times New Roman" w:cs="Times New Roman"/>
          <w:sz w:val="28"/>
          <w:szCs w:val="28"/>
        </w:rPr>
        <w:t>владение</w:t>
      </w:r>
      <w:r>
        <w:rPr>
          <w:rFonts w:ascii="Times New Roman" w:hAnsi="Times New Roman" w:cs="Times New Roman"/>
          <w:sz w:val="28"/>
          <w:szCs w:val="28"/>
        </w:rPr>
        <w:t xml:space="preserve"> разборчивым, аккуратным почерком;</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первоначальное овладение навыком письма;</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w:t>
      </w:r>
      <w:r w:rsidRPr="00AB154E">
        <w:rPr>
          <w:rFonts w:ascii="Times New Roman" w:hAnsi="Times New Roman" w:cs="Times New Roman"/>
          <w:bCs/>
          <w:sz w:val="28"/>
          <w:szCs w:val="28"/>
        </w:rPr>
        <w:t>владение</w:t>
      </w:r>
      <w:r>
        <w:rPr>
          <w:rFonts w:ascii="Times New Roman" w:hAnsi="Times New Roman" w:cs="Times New Roman"/>
          <w:bCs/>
          <w:sz w:val="28"/>
          <w:szCs w:val="28"/>
        </w:rPr>
        <w:t xml:space="preserve"> послоговым чтением, правильным</w:t>
      </w:r>
      <w:r w:rsidRPr="00AB154E">
        <w:rPr>
          <w:rFonts w:ascii="Times New Roman" w:hAnsi="Times New Roman" w:cs="Times New Roman"/>
          <w:bCs/>
          <w:sz w:val="28"/>
          <w:szCs w:val="28"/>
        </w:rPr>
        <w:t xml:space="preserve"> понимание</w:t>
      </w:r>
      <w:r>
        <w:rPr>
          <w:rFonts w:ascii="Times New Roman" w:hAnsi="Times New Roman" w:cs="Times New Roman"/>
          <w:bCs/>
          <w:sz w:val="28"/>
          <w:szCs w:val="28"/>
        </w:rPr>
        <w:t>м</w:t>
      </w:r>
      <w:r w:rsidRPr="00AB154E">
        <w:rPr>
          <w:rFonts w:ascii="Times New Roman" w:hAnsi="Times New Roman" w:cs="Times New Roman"/>
          <w:bCs/>
          <w:sz w:val="28"/>
          <w:szCs w:val="28"/>
        </w:rPr>
        <w:t xml:space="preserve"> читаемых слов, пред</w:t>
      </w:r>
      <w:r>
        <w:rPr>
          <w:rFonts w:ascii="Times New Roman" w:hAnsi="Times New Roman" w:cs="Times New Roman"/>
          <w:bCs/>
          <w:sz w:val="28"/>
          <w:szCs w:val="28"/>
        </w:rPr>
        <w:t>ложений, текстов;</w:t>
      </w:r>
    </w:p>
    <w:p w:rsidR="004265E4" w:rsidRPr="00031F32"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овладение языковыми обобщениями (фонематическими</w:t>
      </w:r>
      <w:r w:rsidRPr="00031F32">
        <w:rPr>
          <w:rFonts w:ascii="Times New Roman" w:hAnsi="Times New Roman" w:cs="Times New Roman"/>
          <w:bCs/>
          <w:sz w:val="28"/>
          <w:szCs w:val="28"/>
        </w:rPr>
        <w:t>, м</w:t>
      </w:r>
      <w:r>
        <w:rPr>
          <w:rFonts w:ascii="Times New Roman" w:hAnsi="Times New Roman" w:cs="Times New Roman"/>
          <w:bCs/>
          <w:sz w:val="28"/>
          <w:szCs w:val="28"/>
        </w:rPr>
        <w:t>орфологическими, синтаксическими);</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w:t>
      </w:r>
      <w:r w:rsidRPr="00AB154E">
        <w:rPr>
          <w:rFonts w:ascii="Times New Roman" w:hAnsi="Times New Roman" w:cs="Times New Roman"/>
          <w:bCs/>
          <w:sz w:val="28"/>
          <w:szCs w:val="28"/>
        </w:rPr>
        <w:t>владение предпосылками для формирования навыков о</w:t>
      </w:r>
      <w:r>
        <w:rPr>
          <w:rFonts w:ascii="Times New Roman" w:hAnsi="Times New Roman" w:cs="Times New Roman"/>
          <w:bCs/>
          <w:sz w:val="28"/>
          <w:szCs w:val="28"/>
        </w:rPr>
        <w:t>рфографически грамотного письма.</w:t>
      </w:r>
    </w:p>
    <w:p w:rsidR="004265E4" w:rsidRDefault="004265E4" w:rsidP="00C735C5">
      <w:pPr>
        <w:pStyle w:val="af"/>
        <w:spacing w:line="360" w:lineRule="auto"/>
        <w:ind w:firstLine="709"/>
        <w:rPr>
          <w:rFonts w:ascii="Times New Roman" w:hAnsi="Times New Roman" w:cs="Times New Roman"/>
          <w:sz w:val="28"/>
          <w:szCs w:val="28"/>
        </w:rPr>
      </w:pPr>
    </w:p>
    <w:p w:rsidR="004265E4" w:rsidRPr="00CD21DB" w:rsidRDefault="004265E4" w:rsidP="0057446E">
      <w:pPr>
        <w:pStyle w:val="af"/>
        <w:spacing w:line="360" w:lineRule="auto"/>
        <w:ind w:firstLine="0"/>
        <w:jc w:val="center"/>
        <w:rPr>
          <w:rFonts w:ascii="Times New Roman" w:hAnsi="Times New Roman" w:cs="Times New Roman"/>
          <w:b/>
          <w:i/>
          <w:sz w:val="28"/>
          <w:szCs w:val="28"/>
        </w:rPr>
      </w:pPr>
      <w:r>
        <w:rPr>
          <w:rFonts w:ascii="Times New Roman" w:hAnsi="Times New Roman" w:cs="Times New Roman"/>
          <w:b/>
          <w:i/>
          <w:sz w:val="28"/>
          <w:szCs w:val="28"/>
        </w:rPr>
        <w:t>Б) Русский язык</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Освоение содержания начального курса русского языка</w:t>
      </w:r>
      <w:r w:rsidRPr="00CD21DB">
        <w:rPr>
          <w:rFonts w:ascii="Times New Roman" w:hAnsi="Times New Roman" w:cs="Times New Roman"/>
          <w:sz w:val="28"/>
          <w:szCs w:val="28"/>
        </w:rPr>
        <w:t xml:space="preserve"> осуществляется на основе анализа изучаемых языковых процессов с учетом содержания программы по граммати</w:t>
      </w:r>
      <w:r w:rsidRPr="00CD21DB">
        <w:rPr>
          <w:rFonts w:ascii="Times New Roman" w:hAnsi="Times New Roman" w:cs="Times New Roman"/>
          <w:sz w:val="28"/>
          <w:szCs w:val="28"/>
        </w:rPr>
        <w:softHyphen/>
        <w:t>ке.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Процесс усвоения отдельных грамматич</w:t>
      </w:r>
      <w:r>
        <w:rPr>
          <w:rFonts w:ascii="Times New Roman" w:hAnsi="Times New Roman" w:cs="Times New Roman"/>
          <w:sz w:val="28"/>
          <w:szCs w:val="28"/>
        </w:rPr>
        <w:t>еских тем осуществляется в следующей</w:t>
      </w:r>
      <w:r w:rsidRPr="00CD21DB">
        <w:rPr>
          <w:rFonts w:ascii="Times New Roman" w:hAnsi="Times New Roman" w:cs="Times New Roman"/>
          <w:sz w:val="28"/>
          <w:szCs w:val="28"/>
        </w:rPr>
        <w:t xml:space="preserve"> последовательности: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1. выделение языковых единиц (например, слов, морфем) в речи окружающих, уточнение семантики, различение грамматических, лексических значений в импрессивной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2. установление связи грамматического или лексического значения со звуковым образом морфемы (например, значение орудийности с флексиями</w:t>
      </w:r>
      <w:r w:rsidRPr="00CD21DB">
        <w:rPr>
          <w:rFonts w:ascii="Times New Roman" w:hAnsi="Times New Roman" w:cs="Times New Roman"/>
          <w:b/>
          <w:bCs/>
          <w:sz w:val="28"/>
          <w:szCs w:val="28"/>
        </w:rPr>
        <w:t xml:space="preserve"> -ом, -ой</w:t>
      </w:r>
      <w:r w:rsidRPr="00CD21DB">
        <w:rPr>
          <w:rFonts w:ascii="Times New Roman" w:hAnsi="Times New Roman" w:cs="Times New Roman"/>
          <w:sz w:val="28"/>
          <w:szCs w:val="28"/>
        </w:rPr>
        <w:t xml:space="preserve"> и др.);</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3. закрепление практических навыков использования грамматичес</w:t>
      </w:r>
      <w:r w:rsidRPr="00CD21DB">
        <w:rPr>
          <w:rFonts w:ascii="Times New Roman" w:hAnsi="Times New Roman" w:cs="Times New Roman"/>
          <w:sz w:val="28"/>
          <w:szCs w:val="28"/>
        </w:rPr>
        <w:softHyphen/>
        <w:t>кой формы в экспрессивной речи (на основе аналогии, практичес</w:t>
      </w:r>
      <w:r w:rsidRPr="00CD21DB">
        <w:rPr>
          <w:rFonts w:ascii="Times New Roman" w:hAnsi="Times New Roman" w:cs="Times New Roman"/>
          <w:sz w:val="28"/>
          <w:szCs w:val="28"/>
        </w:rPr>
        <w:softHyphen/>
        <w:t>кого обобщения);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4. 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 </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5. закрепление грамматических закономерностей в письменной речи, осознание орфограмм.</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Начальный курс русского языка для обучающихся</w:t>
      </w:r>
      <w:r w:rsidRPr="00CD21DB">
        <w:rPr>
          <w:rFonts w:ascii="Times New Roman" w:hAnsi="Times New Roman" w:cs="Times New Roman"/>
          <w:sz w:val="28"/>
          <w:szCs w:val="28"/>
        </w:rPr>
        <w:t xml:space="preserve"> с ТНР включает с</w:t>
      </w:r>
      <w:r>
        <w:rPr>
          <w:rFonts w:ascii="Times New Roman" w:hAnsi="Times New Roman" w:cs="Times New Roman"/>
          <w:sz w:val="28"/>
          <w:szCs w:val="28"/>
        </w:rPr>
        <w:t>ледующие разделы: «Фонетика и орфоэпия</w:t>
      </w:r>
      <w:r w:rsidRPr="00CD21DB">
        <w:rPr>
          <w:rFonts w:ascii="Times New Roman" w:hAnsi="Times New Roman" w:cs="Times New Roman"/>
          <w:sz w:val="28"/>
          <w:szCs w:val="28"/>
        </w:rPr>
        <w:t>»,</w:t>
      </w:r>
      <w:r>
        <w:rPr>
          <w:rFonts w:ascii="Times New Roman" w:hAnsi="Times New Roman" w:cs="Times New Roman"/>
          <w:sz w:val="28"/>
          <w:szCs w:val="28"/>
        </w:rPr>
        <w:t xml:space="preserve"> «Графика», «Лексика (состав слова, морфология)», «Синтаксис</w:t>
      </w:r>
      <w:r w:rsidRPr="00CD21DB">
        <w:rPr>
          <w:rFonts w:ascii="Times New Roman" w:hAnsi="Times New Roman" w:cs="Times New Roman"/>
          <w:sz w:val="28"/>
          <w:szCs w:val="28"/>
        </w:rPr>
        <w:t>»,</w:t>
      </w:r>
      <w:r>
        <w:rPr>
          <w:rFonts w:ascii="Times New Roman" w:hAnsi="Times New Roman" w:cs="Times New Roman"/>
          <w:sz w:val="28"/>
          <w:szCs w:val="28"/>
        </w:rPr>
        <w:t xml:space="preserve"> «Орфография и пунктуация» «Развитие речи</w:t>
      </w:r>
      <w:r w:rsidRPr="00CD21DB">
        <w:rPr>
          <w:rFonts w:ascii="Times New Roman" w:hAnsi="Times New Roman" w:cs="Times New Roman"/>
          <w:sz w:val="28"/>
          <w:szCs w:val="28"/>
        </w:rPr>
        <w:t>», что соответствует программе по русскому яз</w:t>
      </w:r>
      <w:r w:rsidR="0022257C">
        <w:rPr>
          <w:rFonts w:ascii="Times New Roman" w:hAnsi="Times New Roman" w:cs="Times New Roman"/>
          <w:sz w:val="28"/>
          <w:szCs w:val="28"/>
        </w:rPr>
        <w:t>ыку общеобразовательной организации</w:t>
      </w:r>
      <w:r>
        <w:rPr>
          <w:rFonts w:ascii="Times New Roman" w:hAnsi="Times New Roman" w:cs="Times New Roman"/>
          <w:sz w:val="28"/>
          <w:szCs w:val="28"/>
        </w:rPr>
        <w:t xml:space="preserve"> и</w:t>
      </w:r>
      <w:r w:rsidRPr="00CD21DB">
        <w:rPr>
          <w:rFonts w:ascii="Times New Roman" w:hAnsi="Times New Roman" w:cs="Times New Roman"/>
          <w:sz w:val="28"/>
          <w:szCs w:val="28"/>
        </w:rPr>
        <w:t xml:space="preserve"> обеспеч</w:t>
      </w:r>
      <w:r>
        <w:rPr>
          <w:rFonts w:ascii="Times New Roman" w:hAnsi="Times New Roman" w:cs="Times New Roman"/>
          <w:sz w:val="28"/>
          <w:szCs w:val="28"/>
        </w:rPr>
        <w:t>ивает возможность перехода обучающихся  с ТНР в общеобразовательную</w:t>
      </w:r>
      <w:r w:rsidR="0022257C">
        <w:rPr>
          <w:rFonts w:ascii="Times New Roman" w:hAnsi="Times New Roman" w:cs="Times New Roman"/>
          <w:sz w:val="28"/>
          <w:szCs w:val="28"/>
        </w:rPr>
        <w:t xml:space="preserve"> организацию</w:t>
      </w:r>
      <w:r w:rsidRPr="00CD21DB">
        <w:rPr>
          <w:rFonts w:ascii="Times New Roman" w:hAnsi="Times New Roman" w:cs="Times New Roman"/>
          <w:sz w:val="28"/>
          <w:szCs w:val="28"/>
        </w:rPr>
        <w:t>.</w:t>
      </w:r>
      <w:r>
        <w:rPr>
          <w:rFonts w:ascii="Times New Roman" w:hAnsi="Times New Roman" w:cs="Times New Roman"/>
          <w:sz w:val="28"/>
          <w:szCs w:val="28"/>
        </w:rPr>
        <w:t xml:space="preserve"> Учитывая особенности обучающихся с ТНР  отдельно выделяется раздел «Чистописание».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Распределение</w:t>
      </w:r>
      <w:r w:rsidRPr="00CD21DB">
        <w:rPr>
          <w:rFonts w:ascii="Times New Roman" w:hAnsi="Times New Roman" w:cs="Times New Roman"/>
          <w:sz w:val="28"/>
          <w:szCs w:val="28"/>
        </w:rPr>
        <w:t xml:space="preserve"> количества часов по разделам и темам в каждом классе осуществляется учителем самостоятельно с учетом коррекционно- развивающих задач, уровня речевого развит</w:t>
      </w:r>
      <w:r>
        <w:rPr>
          <w:rFonts w:ascii="Times New Roman" w:hAnsi="Times New Roman" w:cs="Times New Roman"/>
          <w:sz w:val="28"/>
          <w:szCs w:val="28"/>
        </w:rPr>
        <w:t>ия и подготовленности обучающихся с ТНР к усвоению АООП НОО</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w:t>
      </w:r>
      <w:r>
        <w:rPr>
          <w:rFonts w:ascii="Times New Roman" w:hAnsi="Times New Roman" w:cs="Times New Roman"/>
          <w:sz w:val="28"/>
          <w:szCs w:val="28"/>
        </w:rPr>
        <w:t xml:space="preserve">литературному </w:t>
      </w:r>
      <w:r w:rsidRPr="00CD21DB">
        <w:rPr>
          <w:rFonts w:ascii="Times New Roman" w:hAnsi="Times New Roman" w:cs="Times New Roman"/>
          <w:sz w:val="28"/>
          <w:szCs w:val="28"/>
        </w:rPr>
        <w:t>чтению.</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Большое внимание при обучении русскому языку</w:t>
      </w:r>
      <w:r>
        <w:rPr>
          <w:rFonts w:ascii="Times New Roman" w:hAnsi="Times New Roman" w:cs="Times New Roman"/>
          <w:sz w:val="28"/>
          <w:szCs w:val="28"/>
        </w:rPr>
        <w:t xml:space="preserve"> обучающихся с ТНР</w:t>
      </w:r>
      <w:r w:rsidRPr="00CD21DB">
        <w:rPr>
          <w:rFonts w:ascii="Times New Roman" w:hAnsi="Times New Roman" w:cs="Times New Roman"/>
          <w:sz w:val="28"/>
          <w:szCs w:val="28"/>
        </w:rPr>
        <w:t xml:space="preserve"> должно быть уделено повторению. </w:t>
      </w:r>
      <w:r>
        <w:rPr>
          <w:rFonts w:ascii="Times New Roman" w:hAnsi="Times New Roman" w:cs="Times New Roman"/>
          <w:sz w:val="28"/>
          <w:szCs w:val="28"/>
        </w:rPr>
        <w:t>Повторение изучен</w:t>
      </w:r>
      <w:r>
        <w:rPr>
          <w:rFonts w:ascii="Times New Roman" w:hAnsi="Times New Roman" w:cs="Times New Roman"/>
          <w:sz w:val="28"/>
          <w:szCs w:val="28"/>
        </w:rPr>
        <w:softHyphen/>
        <w:t>ного</w:t>
      </w:r>
      <w:r w:rsidRPr="00CD21DB">
        <w:rPr>
          <w:rFonts w:ascii="Times New Roman" w:hAnsi="Times New Roman" w:cs="Times New Roman"/>
          <w:sz w:val="28"/>
          <w:szCs w:val="28"/>
        </w:rPr>
        <w:t xml:space="preserve"> материала </w:t>
      </w:r>
      <w:r w:rsidRPr="00CD21DB">
        <w:rPr>
          <w:rFonts w:ascii="Times New Roman" w:hAnsi="Times New Roman" w:cs="Times New Roman"/>
          <w:sz w:val="28"/>
          <w:szCs w:val="28"/>
        </w:rPr>
        <w:lastRenderedPageBreak/>
        <w:t>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w:t>
      </w:r>
    </w:p>
    <w:p w:rsidR="004265E4" w:rsidRPr="005B3982"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программе выделяется</w:t>
      </w:r>
      <w:r w:rsidRPr="00CD21DB">
        <w:rPr>
          <w:rFonts w:ascii="Times New Roman" w:hAnsi="Times New Roman" w:cs="Times New Roman"/>
          <w:sz w:val="28"/>
          <w:szCs w:val="28"/>
        </w:rPr>
        <w:t xml:space="preserve"> определенное количество часов на повто</w:t>
      </w:r>
      <w:r w:rsidRPr="00CD21DB">
        <w:rPr>
          <w:rFonts w:ascii="Times New Roman" w:hAnsi="Times New Roman" w:cs="Times New Roman"/>
          <w:sz w:val="28"/>
          <w:szCs w:val="28"/>
        </w:rPr>
        <w:softHyphen/>
        <w:t>рение в начале года и итоговое. Повторение в начале учебного года проводится на специальных уроках.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начале учебного года важно не просто восстановить получен</w:t>
      </w:r>
      <w:r w:rsidRPr="00CD21DB">
        <w:rPr>
          <w:rFonts w:ascii="Times New Roman" w:hAnsi="Times New Roman" w:cs="Times New Roman"/>
          <w:sz w:val="28"/>
          <w:szCs w:val="28"/>
        </w:rPr>
        <w:softHyphen/>
        <w:t>ные ранее знания, а углубить их и систематизировать. При плани</w:t>
      </w:r>
      <w:r w:rsidRPr="00CD21DB">
        <w:rPr>
          <w:rFonts w:ascii="Times New Roman" w:hAnsi="Times New Roman" w:cs="Times New Roman"/>
          <w:sz w:val="28"/>
          <w:szCs w:val="28"/>
        </w:rPr>
        <w:softHyphen/>
        <w:t>ровании материала для повторения следует учитывать состояние знаний, умений и навыков, уровень развития р</w:t>
      </w:r>
      <w:r>
        <w:rPr>
          <w:rFonts w:ascii="Times New Roman" w:hAnsi="Times New Roman" w:cs="Times New Roman"/>
          <w:sz w:val="28"/>
          <w:szCs w:val="28"/>
        </w:rPr>
        <w:t>ечи обучающихся</w:t>
      </w:r>
      <w:r w:rsidRPr="00CD21DB">
        <w:rPr>
          <w:rFonts w:ascii="Times New Roman" w:hAnsi="Times New Roman" w:cs="Times New Roman"/>
          <w:sz w:val="28"/>
          <w:szCs w:val="28"/>
        </w:rPr>
        <w:t>, ори</w:t>
      </w:r>
      <w:r w:rsidRPr="00CD21DB">
        <w:rPr>
          <w:rFonts w:ascii="Times New Roman" w:hAnsi="Times New Roman" w:cs="Times New Roman"/>
          <w:sz w:val="28"/>
          <w:szCs w:val="28"/>
        </w:rPr>
        <w:softHyphen/>
        <w:t>ентируясь при этом на изучение новых тем. При повторении грамматико-орфографических тем учитель закрепляет умения и навы</w:t>
      </w:r>
      <w:r w:rsidRPr="00CD21DB">
        <w:rPr>
          <w:rFonts w:ascii="Times New Roman" w:hAnsi="Times New Roman" w:cs="Times New Roman"/>
          <w:sz w:val="28"/>
          <w:szCs w:val="28"/>
        </w:rPr>
        <w:softHyphen/>
        <w:t>ки в упражнениях на новом, более сложном речевом материале, ис</w:t>
      </w:r>
      <w:r w:rsidRPr="00CD21DB">
        <w:rPr>
          <w:rFonts w:ascii="Times New Roman" w:hAnsi="Times New Roman" w:cs="Times New Roman"/>
          <w:sz w:val="28"/>
          <w:szCs w:val="28"/>
        </w:rPr>
        <w:softHyphen/>
        <w:t>пользует новые методы и приемы, уделяет больше внимания творческим и самостоятел</w:t>
      </w:r>
      <w:r>
        <w:rPr>
          <w:rFonts w:ascii="Times New Roman" w:hAnsi="Times New Roman" w:cs="Times New Roman"/>
          <w:sz w:val="28"/>
          <w:szCs w:val="28"/>
        </w:rPr>
        <w:t>ьным работам обучающихся. Программой</w:t>
      </w:r>
      <w:r w:rsidRPr="00CD21DB">
        <w:rPr>
          <w:rFonts w:ascii="Times New Roman" w:hAnsi="Times New Roman" w:cs="Times New Roman"/>
          <w:sz w:val="28"/>
          <w:szCs w:val="28"/>
        </w:rPr>
        <w:t xml:space="preserve"> оп</w:t>
      </w:r>
      <w:r w:rsidRPr="00CD21DB">
        <w:rPr>
          <w:rFonts w:ascii="Times New Roman" w:hAnsi="Times New Roman" w:cs="Times New Roman"/>
          <w:sz w:val="28"/>
          <w:szCs w:val="28"/>
        </w:rPr>
        <w:softHyphen/>
        <w:t>ределяет</w:t>
      </w:r>
      <w:r>
        <w:rPr>
          <w:rFonts w:ascii="Times New Roman" w:hAnsi="Times New Roman" w:cs="Times New Roman"/>
          <w:sz w:val="28"/>
          <w:szCs w:val="28"/>
        </w:rPr>
        <w:t>ся</w:t>
      </w:r>
      <w:r w:rsidRPr="00CD21DB">
        <w:rPr>
          <w:rFonts w:ascii="Times New Roman" w:hAnsi="Times New Roman" w:cs="Times New Roman"/>
          <w:sz w:val="28"/>
          <w:szCs w:val="28"/>
        </w:rPr>
        <w:t xml:space="preserve"> перечень тем для повторения. На итоговое повторение в конце учебного года также отводятся спе</w:t>
      </w:r>
      <w:r>
        <w:rPr>
          <w:rFonts w:ascii="Times New Roman" w:hAnsi="Times New Roman" w:cs="Times New Roman"/>
          <w:sz w:val="28"/>
          <w:szCs w:val="28"/>
        </w:rPr>
        <w:t>циальные уроки.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Итоговое повторение является эффективным только в том слу</w:t>
      </w:r>
      <w:r w:rsidRPr="00CD21DB">
        <w:rPr>
          <w:rFonts w:ascii="Times New Roman" w:hAnsi="Times New Roman" w:cs="Times New Roman"/>
          <w:sz w:val="28"/>
          <w:szCs w:val="28"/>
        </w:rPr>
        <w:softHyphen/>
        <w:t>чае, если учитель в течение учебного года уделяет серьезное вни</w:t>
      </w:r>
      <w:r w:rsidRPr="00CD21DB">
        <w:rPr>
          <w:rFonts w:ascii="Times New Roman" w:hAnsi="Times New Roman" w:cs="Times New Roman"/>
          <w:sz w:val="28"/>
          <w:szCs w:val="28"/>
        </w:rPr>
        <w:softHyphen/>
        <w:t>мание текущему и тематическому повторению. При планировании материала для повторения учитель ставит следующие задачи: углу</w:t>
      </w:r>
      <w:r w:rsidRPr="00CD21DB">
        <w:rPr>
          <w:rFonts w:ascii="Times New Roman" w:hAnsi="Times New Roman" w:cs="Times New Roman"/>
          <w:sz w:val="28"/>
          <w:szCs w:val="28"/>
        </w:rPr>
        <w:softHyphen/>
        <w:t>бить, обобщить и систематизировать знания, ликвидировать пробе</w:t>
      </w:r>
      <w:r w:rsidRPr="00CD21DB">
        <w:rPr>
          <w:rFonts w:ascii="Times New Roman" w:hAnsi="Times New Roman" w:cs="Times New Roman"/>
          <w:sz w:val="28"/>
          <w:szCs w:val="28"/>
        </w:rPr>
        <w:softHyphen/>
        <w:t xml:space="preserve">лы в знаниях по конкретной теме, закрепить правильные речевые навыки </w:t>
      </w:r>
      <w:r>
        <w:rPr>
          <w:rFonts w:ascii="Times New Roman" w:hAnsi="Times New Roman" w:cs="Times New Roman"/>
          <w:sz w:val="28"/>
          <w:szCs w:val="28"/>
        </w:rPr>
        <w:t>об</w:t>
      </w:r>
      <w:r w:rsidRPr="00CD21DB">
        <w:rPr>
          <w:rFonts w:ascii="Times New Roman" w:hAnsi="Times New Roman" w:cs="Times New Roman"/>
          <w:sz w:val="28"/>
          <w:szCs w:val="28"/>
        </w:rPr>
        <w:t>уча</w:t>
      </w:r>
      <w:r>
        <w:rPr>
          <w:rFonts w:ascii="Times New Roman" w:hAnsi="Times New Roman" w:cs="Times New Roman"/>
          <w:sz w:val="28"/>
          <w:szCs w:val="28"/>
        </w:rPr>
        <w:t>ю</w:t>
      </w:r>
      <w:r w:rsidRPr="00CD21DB">
        <w:rPr>
          <w:rFonts w:ascii="Times New Roman" w:hAnsi="Times New Roman" w:cs="Times New Roman"/>
          <w:sz w:val="28"/>
          <w:szCs w:val="28"/>
        </w:rPr>
        <w:t>щихся.</w:t>
      </w:r>
    </w:p>
    <w:p w:rsidR="004265E4" w:rsidRPr="00CD21DB" w:rsidRDefault="004265E4" w:rsidP="002E4222">
      <w:pPr>
        <w:pStyle w:val="af"/>
        <w:spacing w:line="360" w:lineRule="auto"/>
        <w:ind w:firstLine="709"/>
        <w:rPr>
          <w:rFonts w:ascii="Times New Roman" w:hAnsi="Times New Roman" w:cs="Times New Roman"/>
          <w:sz w:val="28"/>
          <w:szCs w:val="28"/>
        </w:rPr>
      </w:pPr>
      <w:r w:rsidRPr="00C913EF">
        <w:rPr>
          <w:rFonts w:ascii="Times New Roman" w:hAnsi="Times New Roman" w:cs="Times New Roman"/>
          <w:b/>
          <w:bCs/>
          <w:i/>
          <w:sz w:val="28"/>
          <w:szCs w:val="28"/>
        </w:rPr>
        <w:t>Фонетика и орфоэпия. Графика. Орфография.</w:t>
      </w:r>
      <w:r w:rsidRPr="00CD21DB">
        <w:rPr>
          <w:rFonts w:ascii="Times New Roman" w:hAnsi="Times New Roman" w:cs="Times New Roman"/>
          <w:b/>
          <w:bCs/>
          <w:sz w:val="28"/>
          <w:szCs w:val="28"/>
        </w:rPr>
        <w:t xml:space="preserve"> </w:t>
      </w:r>
      <w:r w:rsidRPr="005B3982">
        <w:rPr>
          <w:rFonts w:ascii="Times New Roman" w:hAnsi="Times New Roman" w:cs="Times New Roman"/>
          <w:bCs/>
          <w:sz w:val="28"/>
          <w:szCs w:val="28"/>
        </w:rPr>
        <w:t>В</w:t>
      </w:r>
      <w:r w:rsidRPr="00CD21DB">
        <w:rPr>
          <w:rFonts w:ascii="Times New Roman" w:hAnsi="Times New Roman" w:cs="Times New Roman"/>
          <w:sz w:val="28"/>
          <w:szCs w:val="28"/>
        </w:rPr>
        <w:t xml:space="preserve"> связи с особенностями нарушений устной и письменной речи </w:t>
      </w:r>
      <w:r>
        <w:rPr>
          <w:rFonts w:ascii="Times New Roman" w:hAnsi="Times New Roman" w:cs="Times New Roman"/>
          <w:sz w:val="28"/>
          <w:szCs w:val="28"/>
        </w:rPr>
        <w:t>обучающихся</w:t>
      </w:r>
      <w:r w:rsidRPr="00CD21DB">
        <w:rPr>
          <w:rFonts w:ascii="Times New Roman" w:hAnsi="Times New Roman" w:cs="Times New Roman"/>
          <w:sz w:val="28"/>
          <w:szCs w:val="28"/>
        </w:rPr>
        <w:t xml:space="preserve"> с ТНР </w:t>
      </w:r>
      <w:r>
        <w:rPr>
          <w:rFonts w:ascii="Times New Roman" w:hAnsi="Times New Roman" w:cs="Times New Roman"/>
          <w:sz w:val="28"/>
          <w:szCs w:val="28"/>
        </w:rPr>
        <w:t>большое внимание уделяется данным разделам</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Работа по развитию фонематических процессов восприятия, ана</w:t>
      </w:r>
      <w:r w:rsidRPr="00CD21DB">
        <w:rPr>
          <w:rFonts w:ascii="Times New Roman" w:hAnsi="Times New Roman" w:cs="Times New Roman"/>
          <w:sz w:val="28"/>
          <w:szCs w:val="28"/>
        </w:rPr>
        <w:softHyphen/>
        <w:t>лиза, синтеза, представлений начинается с первых уроков обучения грамоте и проводится систематически на у</w:t>
      </w:r>
      <w:r>
        <w:rPr>
          <w:rFonts w:ascii="Times New Roman" w:hAnsi="Times New Roman" w:cs="Times New Roman"/>
          <w:sz w:val="28"/>
          <w:szCs w:val="28"/>
        </w:rPr>
        <w:t>роках русского языка</w:t>
      </w:r>
      <w:r w:rsidRPr="00CD21DB">
        <w:rPr>
          <w:rFonts w:ascii="Times New Roman" w:hAnsi="Times New Roman" w:cs="Times New Roman"/>
          <w:sz w:val="28"/>
          <w:szCs w:val="28"/>
        </w:rPr>
        <w:t xml:space="preserve"> в течение всего процесса обучения в начальной школе.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Во II, III и IV классах обучающиеся</w:t>
      </w:r>
      <w:r w:rsidRPr="00CD21DB">
        <w:rPr>
          <w:rFonts w:ascii="Times New Roman" w:hAnsi="Times New Roman" w:cs="Times New Roman"/>
          <w:sz w:val="28"/>
          <w:szCs w:val="28"/>
        </w:rPr>
        <w:t xml:space="preserve"> закрепляют навыки дифферен</w:t>
      </w:r>
      <w:r w:rsidRPr="00CD21DB">
        <w:rPr>
          <w:rFonts w:ascii="Times New Roman" w:hAnsi="Times New Roman" w:cs="Times New Roman"/>
          <w:sz w:val="28"/>
          <w:szCs w:val="28"/>
        </w:rPr>
        <w:softHyphen/>
        <w:t>циации звуков, фонематического анализа и синтеза на все более усложняющемся речевом материале, знакомятся с некоторыми осо</w:t>
      </w:r>
      <w:r w:rsidRPr="00CD21DB">
        <w:rPr>
          <w:rFonts w:ascii="Times New Roman" w:hAnsi="Times New Roman" w:cs="Times New Roman"/>
          <w:sz w:val="28"/>
          <w:szCs w:val="28"/>
        </w:rPr>
        <w:softHyphen/>
        <w:t>бенностями русской графики, с трудными случаями буквенной сим</w:t>
      </w:r>
      <w:r w:rsidRPr="00CD21DB">
        <w:rPr>
          <w:rFonts w:ascii="Times New Roman" w:hAnsi="Times New Roman" w:cs="Times New Roman"/>
          <w:sz w:val="28"/>
          <w:szCs w:val="28"/>
        </w:rPr>
        <w:softHyphen/>
        <w:t>волики.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Большое значение уделяется закреплению этих умений и навы</w:t>
      </w:r>
      <w:r w:rsidRPr="00CD21DB">
        <w:rPr>
          <w:rFonts w:ascii="Times New Roman" w:hAnsi="Times New Roman" w:cs="Times New Roman"/>
          <w:sz w:val="28"/>
          <w:szCs w:val="28"/>
        </w:rPr>
        <w:softHyphen/>
        <w:t>ков в письменной речи с целью коррекции дислексий и дисграфий, а также для предупреждения дизорфографии.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этой связи особо важными являются упражнения по развитию умений соотносить звуки и буквы: гласные — в ударной и безудар</w:t>
      </w:r>
      <w:r w:rsidRPr="00CD21DB">
        <w:rPr>
          <w:rFonts w:ascii="Times New Roman" w:hAnsi="Times New Roman" w:cs="Times New Roman"/>
          <w:sz w:val="28"/>
          <w:szCs w:val="28"/>
        </w:rPr>
        <w:softHyphen/>
        <w:t>ной позиции; согласные — в различных позициях в слове (напри</w:t>
      </w:r>
      <w:r w:rsidRPr="00CD21DB">
        <w:rPr>
          <w:rFonts w:ascii="Times New Roman" w:hAnsi="Times New Roman" w:cs="Times New Roman"/>
          <w:sz w:val="28"/>
          <w:szCs w:val="28"/>
        </w:rPr>
        <w:softHyphen/>
        <w:t>мер, согласные в конце слов и перед гласными звуками).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Сформированные у обучающихся</w:t>
      </w:r>
      <w:r w:rsidRPr="00CD21DB">
        <w:rPr>
          <w:rFonts w:ascii="Times New Roman" w:hAnsi="Times New Roman" w:cs="Times New Roman"/>
          <w:sz w:val="28"/>
          <w:szCs w:val="28"/>
        </w:rPr>
        <w:t xml:space="preserve"> умения дифференцировать звуки, ана</w:t>
      </w:r>
      <w:r w:rsidRPr="00CD21DB">
        <w:rPr>
          <w:rFonts w:ascii="Times New Roman" w:hAnsi="Times New Roman" w:cs="Times New Roman"/>
          <w:sz w:val="28"/>
          <w:szCs w:val="28"/>
        </w:rPr>
        <w:softHyphen/>
        <w:t>лизировать звуковой и буквенный состав слова, определять ударные и безударные гласные создают условия для овладения правилами орфографии, предусмотренными программой начальной школы.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Так, на основе умения дифференцировать твер</w:t>
      </w:r>
      <w:r>
        <w:rPr>
          <w:rFonts w:ascii="Times New Roman" w:hAnsi="Times New Roman" w:cs="Times New Roman"/>
          <w:sz w:val="28"/>
          <w:szCs w:val="28"/>
        </w:rPr>
        <w:t>дые и мягкие со</w:t>
      </w:r>
      <w:r>
        <w:rPr>
          <w:rFonts w:ascii="Times New Roman" w:hAnsi="Times New Roman" w:cs="Times New Roman"/>
          <w:sz w:val="28"/>
          <w:szCs w:val="28"/>
        </w:rPr>
        <w:softHyphen/>
        <w:t>гласные обучающиеся</w:t>
      </w:r>
      <w:r w:rsidRPr="00CD21DB">
        <w:rPr>
          <w:rFonts w:ascii="Times New Roman" w:hAnsi="Times New Roman" w:cs="Times New Roman"/>
          <w:sz w:val="28"/>
          <w:szCs w:val="28"/>
        </w:rPr>
        <w:t xml:space="preserve"> знакомятся с обозначением мягкости согласных с помощью йотированных гласных, мягкого знака, с правилами правописания</w:t>
      </w:r>
      <w:r w:rsidRPr="00CD21DB">
        <w:rPr>
          <w:rFonts w:ascii="Times New Roman" w:hAnsi="Times New Roman" w:cs="Times New Roman"/>
          <w:b/>
          <w:bCs/>
          <w:sz w:val="28"/>
          <w:szCs w:val="28"/>
        </w:rPr>
        <w:t xml:space="preserve"> ши-жи, ча-ща, чу-щу, чк-чн</w:t>
      </w:r>
      <w:r w:rsidRPr="00CD21DB">
        <w:rPr>
          <w:rFonts w:ascii="Times New Roman" w:hAnsi="Times New Roman" w:cs="Times New Roman"/>
          <w:sz w:val="28"/>
          <w:szCs w:val="28"/>
        </w:rPr>
        <w:t xml:space="preserve"> в словах, мягкого знака </w:t>
      </w:r>
      <w:r w:rsidRPr="00CD21DB">
        <w:rPr>
          <w:rFonts w:ascii="Times New Roman" w:hAnsi="Times New Roman" w:cs="Times New Roman"/>
          <w:sz w:val="28"/>
          <w:szCs w:val="28"/>
          <w:vertAlign w:val="superscript"/>
        </w:rPr>
        <w:t xml:space="preserve"> </w:t>
      </w:r>
      <w:r w:rsidRPr="00CD21DB">
        <w:rPr>
          <w:rFonts w:ascii="Times New Roman" w:hAnsi="Times New Roman" w:cs="Times New Roman"/>
          <w:sz w:val="28"/>
          <w:szCs w:val="28"/>
        </w:rPr>
        <w:t>после шипящих, на конце имен существительных, правописанием мягкого знака в неопределенной форме и во 2-м лице единственно</w:t>
      </w:r>
      <w:r w:rsidRPr="00CD21DB">
        <w:rPr>
          <w:rFonts w:ascii="Times New Roman" w:hAnsi="Times New Roman" w:cs="Times New Roman"/>
          <w:sz w:val="28"/>
          <w:szCs w:val="28"/>
        </w:rPr>
        <w:softHyphen/>
        <w:t>го числа настоящего времени глаголов.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основе умения дифференцировать глух</w:t>
      </w:r>
      <w:r>
        <w:rPr>
          <w:rFonts w:ascii="Times New Roman" w:hAnsi="Times New Roman" w:cs="Times New Roman"/>
          <w:sz w:val="28"/>
          <w:szCs w:val="28"/>
        </w:rPr>
        <w:t>ие и звонкие соглас</w:t>
      </w:r>
      <w:r>
        <w:rPr>
          <w:rFonts w:ascii="Times New Roman" w:hAnsi="Times New Roman" w:cs="Times New Roman"/>
          <w:sz w:val="28"/>
          <w:szCs w:val="28"/>
        </w:rPr>
        <w:softHyphen/>
        <w:t>ные обучающиеся</w:t>
      </w:r>
      <w:r w:rsidRPr="00CD21DB">
        <w:rPr>
          <w:rFonts w:ascii="Times New Roman" w:hAnsi="Times New Roman" w:cs="Times New Roman"/>
          <w:sz w:val="28"/>
          <w:szCs w:val="28"/>
        </w:rPr>
        <w:t xml:space="preserve"> усваивают правила правописания глухих и звонких согласных в корне слова (в конце и в середине), в приставках, в предлогах.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основе умения дифференцировать ударны</w:t>
      </w:r>
      <w:r>
        <w:rPr>
          <w:rFonts w:ascii="Times New Roman" w:hAnsi="Times New Roman" w:cs="Times New Roman"/>
          <w:sz w:val="28"/>
          <w:szCs w:val="28"/>
        </w:rPr>
        <w:t>е и безударные глас</w:t>
      </w:r>
      <w:r>
        <w:rPr>
          <w:rFonts w:ascii="Times New Roman" w:hAnsi="Times New Roman" w:cs="Times New Roman"/>
          <w:sz w:val="28"/>
          <w:szCs w:val="28"/>
        </w:rPr>
        <w:softHyphen/>
        <w:t>ные обучающиеся</w:t>
      </w:r>
      <w:r w:rsidRPr="00CD21DB">
        <w:rPr>
          <w:rFonts w:ascii="Times New Roman" w:hAnsi="Times New Roman" w:cs="Times New Roman"/>
          <w:sz w:val="28"/>
          <w:szCs w:val="28"/>
        </w:rPr>
        <w:t xml:space="preserve"> овладевают правописанием безударной гласной в корне слова, безударной гласной в приставках, предлогах, правописанием безударной гласной в окончаниях различных частей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Опора на звуковую дифференциацию необходима при изучении темы «Двойная согласная».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С учетом уровня речев</w:t>
      </w:r>
      <w:r>
        <w:rPr>
          <w:rFonts w:ascii="Times New Roman" w:hAnsi="Times New Roman" w:cs="Times New Roman"/>
          <w:sz w:val="28"/>
          <w:szCs w:val="28"/>
        </w:rPr>
        <w:t>ого развития обучающихся</w:t>
      </w:r>
      <w:r w:rsidRPr="00CD21DB">
        <w:rPr>
          <w:rFonts w:ascii="Times New Roman" w:hAnsi="Times New Roman" w:cs="Times New Roman"/>
          <w:sz w:val="28"/>
          <w:szCs w:val="28"/>
        </w:rPr>
        <w:t xml:space="preserve"> и изучаемой грам</w:t>
      </w:r>
      <w:r w:rsidRPr="00CD21DB">
        <w:rPr>
          <w:rFonts w:ascii="Times New Roman" w:hAnsi="Times New Roman" w:cs="Times New Roman"/>
          <w:sz w:val="28"/>
          <w:szCs w:val="28"/>
        </w:rPr>
        <w:softHyphen/>
        <w:t>матической темы упражнения по развитию звуко-буквенного ана</w:t>
      </w:r>
      <w:r w:rsidRPr="00CD21DB">
        <w:rPr>
          <w:rFonts w:ascii="Times New Roman" w:hAnsi="Times New Roman" w:cs="Times New Roman"/>
          <w:sz w:val="28"/>
          <w:szCs w:val="28"/>
        </w:rPr>
        <w:softHyphen/>
        <w:t>лиза выполняются на словах, относящихся к разным частям речи. Звукослоговой и морфемный состав анализируемых слов усложня</w:t>
      </w:r>
      <w:r w:rsidRPr="00CD21DB">
        <w:rPr>
          <w:rFonts w:ascii="Times New Roman" w:hAnsi="Times New Roman" w:cs="Times New Roman"/>
          <w:sz w:val="28"/>
          <w:szCs w:val="28"/>
        </w:rPr>
        <w:softHyphen/>
        <w:t>ется от класса к классу следующим образом:</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произношение которых не расходится с написанием</w:t>
      </w:r>
      <w:r w:rsidRPr="00CD21DB">
        <w:rPr>
          <w:rFonts w:ascii="Times New Roman" w:hAnsi="Times New Roman" w:cs="Times New Roman"/>
          <w:i/>
          <w:iCs/>
          <w:sz w:val="28"/>
          <w:szCs w:val="28"/>
        </w:rPr>
        <w:t xml:space="preserve"> (мак, зонт);</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произношение которых расходится с написанием, но ко</w:t>
      </w:r>
      <w:r w:rsidRPr="00CD21DB">
        <w:rPr>
          <w:rFonts w:ascii="Times New Roman" w:hAnsi="Times New Roman" w:cs="Times New Roman"/>
          <w:sz w:val="28"/>
          <w:szCs w:val="28"/>
        </w:rPr>
        <w:softHyphen/>
        <w:t>личество звуков и букв одинаково</w:t>
      </w:r>
      <w:r w:rsidRPr="00CD21DB">
        <w:rPr>
          <w:rFonts w:ascii="Times New Roman" w:hAnsi="Times New Roman" w:cs="Times New Roman"/>
          <w:i/>
          <w:iCs/>
          <w:sz w:val="28"/>
          <w:szCs w:val="28"/>
        </w:rPr>
        <w:t xml:space="preserve"> (дуб, кора, Москва);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в которых количество звуков и букв неодинаково</w:t>
      </w:r>
      <w:r w:rsidRPr="00CD21DB">
        <w:rPr>
          <w:rFonts w:ascii="Times New Roman" w:hAnsi="Times New Roman" w:cs="Times New Roman"/>
          <w:i/>
          <w:iCs/>
          <w:sz w:val="28"/>
          <w:szCs w:val="28"/>
        </w:rPr>
        <w:t xml:space="preserve"> (конь, пальто, местный)',</w:t>
      </w:r>
    </w:p>
    <w:p w:rsidR="004265E4" w:rsidRPr="00F13056"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с разделительным мягким знаком</w:t>
      </w:r>
      <w:r w:rsidRPr="00CD21DB">
        <w:rPr>
          <w:rFonts w:ascii="Times New Roman" w:hAnsi="Times New Roman" w:cs="Times New Roman"/>
          <w:i/>
          <w:iCs/>
          <w:sz w:val="28"/>
          <w:szCs w:val="28"/>
        </w:rPr>
        <w:t xml:space="preserve"> (листья); </w:t>
      </w:r>
      <w:r w:rsidRPr="00CD21DB">
        <w:rPr>
          <w:rFonts w:ascii="Times New Roman" w:hAnsi="Times New Roman" w:cs="Times New Roman"/>
          <w:sz w:val="28"/>
          <w:szCs w:val="28"/>
        </w:rPr>
        <w:t>слова с йотированными гласными в сильной позиции; в начале слова и в середине слова после нейотированной гласной</w:t>
      </w:r>
      <w:r w:rsidRPr="00CD21DB">
        <w:rPr>
          <w:rFonts w:ascii="Times New Roman" w:hAnsi="Times New Roman" w:cs="Times New Roman"/>
          <w:i/>
          <w:iCs/>
          <w:sz w:val="28"/>
          <w:szCs w:val="28"/>
        </w:rPr>
        <w:t xml:space="preserve"> (яма, маяк).</w:t>
      </w:r>
    </w:p>
    <w:p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pacing w:val="2"/>
          <w:sz w:val="28"/>
          <w:szCs w:val="28"/>
        </w:rPr>
        <w:t>Обучающиеся с ТНР овладевают з</w:t>
      </w:r>
      <w:r w:rsidRPr="00F13056">
        <w:rPr>
          <w:rFonts w:ascii="Times New Roman" w:hAnsi="Times New Roman" w:cs="Times New Roman"/>
          <w:spacing w:val="2"/>
          <w:sz w:val="28"/>
          <w:szCs w:val="28"/>
        </w:rPr>
        <w:t>нание</w:t>
      </w:r>
      <w:r>
        <w:rPr>
          <w:rFonts w:ascii="Times New Roman" w:hAnsi="Times New Roman" w:cs="Times New Roman"/>
          <w:spacing w:val="2"/>
          <w:sz w:val="28"/>
          <w:szCs w:val="28"/>
        </w:rPr>
        <w:t>м алфавита: правильн</w:t>
      </w:r>
      <w:r w:rsidRPr="003669F1">
        <w:rPr>
          <w:rFonts w:ascii="Times New Roman" w:hAnsi="Times New Roman" w:cs="Times New Roman"/>
          <w:spacing w:val="2"/>
          <w:sz w:val="28"/>
          <w:szCs w:val="28"/>
        </w:rPr>
        <w:t>ым</w:t>
      </w:r>
      <w:r>
        <w:rPr>
          <w:rFonts w:ascii="Times New Roman" w:hAnsi="Times New Roman" w:cs="Times New Roman"/>
          <w:spacing w:val="2"/>
          <w:sz w:val="28"/>
          <w:szCs w:val="28"/>
        </w:rPr>
        <w:t xml:space="preserve"> называнием</w:t>
      </w:r>
      <w:r w:rsidRPr="00F13056">
        <w:rPr>
          <w:rFonts w:ascii="Times New Roman" w:hAnsi="Times New Roman" w:cs="Times New Roman"/>
          <w:spacing w:val="2"/>
          <w:sz w:val="28"/>
          <w:szCs w:val="28"/>
        </w:rPr>
        <w:t xml:space="preserve"> букв, знание</w:t>
      </w:r>
      <w:r>
        <w:rPr>
          <w:rFonts w:ascii="Times New Roman" w:hAnsi="Times New Roman" w:cs="Times New Roman"/>
          <w:spacing w:val="2"/>
          <w:sz w:val="28"/>
          <w:szCs w:val="28"/>
        </w:rPr>
        <w:t>м</w:t>
      </w:r>
      <w:r w:rsidRPr="00F13056">
        <w:rPr>
          <w:rFonts w:ascii="Times New Roman" w:hAnsi="Times New Roman" w:cs="Times New Roman"/>
          <w:spacing w:val="2"/>
          <w:sz w:val="28"/>
          <w:szCs w:val="28"/>
        </w:rPr>
        <w:t xml:space="preserve"> их </w:t>
      </w:r>
      <w:r w:rsidRPr="00F13056">
        <w:rPr>
          <w:rFonts w:ascii="Times New Roman" w:hAnsi="Times New Roman" w:cs="Times New Roman"/>
          <w:sz w:val="28"/>
          <w:szCs w:val="28"/>
        </w:rPr>
        <w:t>п</w:t>
      </w:r>
      <w:r>
        <w:rPr>
          <w:rFonts w:ascii="Times New Roman" w:hAnsi="Times New Roman" w:cs="Times New Roman"/>
          <w:sz w:val="28"/>
          <w:szCs w:val="28"/>
        </w:rPr>
        <w:t>оследовательности, использованием</w:t>
      </w:r>
      <w:r w:rsidRPr="00F13056">
        <w:rPr>
          <w:rFonts w:ascii="Times New Roman" w:hAnsi="Times New Roman" w:cs="Times New Roman"/>
          <w:sz w:val="28"/>
          <w:szCs w:val="28"/>
        </w:rPr>
        <w:t xml:space="preserve"> алфавита при работе со словарями, справочниками, каталогами.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связи с тем</w:t>
      </w:r>
      <w:r>
        <w:rPr>
          <w:rFonts w:ascii="Times New Roman" w:hAnsi="Times New Roman" w:cs="Times New Roman"/>
          <w:sz w:val="28"/>
          <w:szCs w:val="28"/>
        </w:rPr>
        <w:t>,</w:t>
      </w:r>
      <w:r w:rsidRPr="00CD21DB">
        <w:rPr>
          <w:rFonts w:ascii="Times New Roman" w:hAnsi="Times New Roman" w:cs="Times New Roman"/>
          <w:sz w:val="28"/>
          <w:szCs w:val="28"/>
        </w:rPr>
        <w:t xml:space="preserve"> что изучение и анализ звукового состава русского языка является условием изучения многих грамматичес</w:t>
      </w:r>
      <w:r>
        <w:rPr>
          <w:rFonts w:ascii="Times New Roman" w:hAnsi="Times New Roman" w:cs="Times New Roman"/>
          <w:sz w:val="28"/>
          <w:szCs w:val="28"/>
        </w:rPr>
        <w:t>ких тем, в программе не выделяется</w:t>
      </w:r>
      <w:r w:rsidRPr="00CD21DB">
        <w:rPr>
          <w:rFonts w:ascii="Times New Roman" w:hAnsi="Times New Roman" w:cs="Times New Roman"/>
          <w:sz w:val="28"/>
          <w:szCs w:val="28"/>
        </w:rPr>
        <w:t xml:space="preserve"> определенное количество часов на этот раз</w:t>
      </w:r>
      <w:r w:rsidRPr="00CD21DB">
        <w:rPr>
          <w:rFonts w:ascii="Times New Roman" w:hAnsi="Times New Roman" w:cs="Times New Roman"/>
          <w:sz w:val="28"/>
          <w:szCs w:val="28"/>
        </w:rPr>
        <w:softHyphen/>
        <w:t>дел.</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Содержание программы по</w:t>
      </w:r>
      <w:r>
        <w:rPr>
          <w:rFonts w:ascii="Times New Roman" w:hAnsi="Times New Roman" w:cs="Times New Roman"/>
          <w:sz w:val="28"/>
          <w:szCs w:val="28"/>
        </w:rPr>
        <w:t xml:space="preserve"> данным разделам</w:t>
      </w:r>
      <w:r w:rsidRPr="00CD21DB">
        <w:rPr>
          <w:rFonts w:ascii="Times New Roman" w:hAnsi="Times New Roman" w:cs="Times New Roman"/>
          <w:sz w:val="28"/>
          <w:szCs w:val="28"/>
        </w:rPr>
        <w:t xml:space="preserve"> организует и направ</w:t>
      </w:r>
      <w:r w:rsidRPr="00CD21DB">
        <w:rPr>
          <w:rFonts w:ascii="Times New Roman" w:hAnsi="Times New Roman" w:cs="Times New Roman"/>
          <w:sz w:val="28"/>
          <w:szCs w:val="28"/>
        </w:rPr>
        <w:softHyphen/>
        <w:t xml:space="preserve">ляет работу учителя на совершенствование </w:t>
      </w:r>
      <w:r>
        <w:rPr>
          <w:rFonts w:ascii="Times New Roman" w:hAnsi="Times New Roman" w:cs="Times New Roman"/>
          <w:sz w:val="28"/>
          <w:szCs w:val="28"/>
        </w:rPr>
        <w:t>культуры речи обучающихся</w:t>
      </w:r>
      <w:r w:rsidRPr="00CD21DB">
        <w:rPr>
          <w:rFonts w:ascii="Times New Roman" w:hAnsi="Times New Roman" w:cs="Times New Roman"/>
          <w:sz w:val="28"/>
          <w:szCs w:val="28"/>
        </w:rPr>
        <w:t xml:space="preserve"> (четкое артикулирование звуков, правильное произно</w:t>
      </w:r>
      <w:r w:rsidRPr="00CD21DB">
        <w:rPr>
          <w:rFonts w:ascii="Times New Roman" w:hAnsi="Times New Roman" w:cs="Times New Roman"/>
          <w:sz w:val="28"/>
          <w:szCs w:val="28"/>
        </w:rPr>
        <w:softHyphen/>
        <w:t>шение слов, развитие дикции), на предупреждение и коррекцию дисграфии, профилактику дизорфографии, на овладение навыками орфографически правильного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sidRPr="00C913EF">
        <w:rPr>
          <w:rFonts w:ascii="Times New Roman" w:hAnsi="Times New Roman" w:cs="Times New Roman"/>
          <w:b/>
          <w:bCs/>
          <w:i/>
          <w:sz w:val="28"/>
          <w:szCs w:val="28"/>
        </w:rPr>
        <w:t>Лексика (состав слова, морфология).</w:t>
      </w:r>
      <w:r w:rsidRPr="00CD21DB">
        <w:rPr>
          <w:rFonts w:ascii="Times New Roman" w:hAnsi="Times New Roman" w:cs="Times New Roman"/>
          <w:sz w:val="28"/>
          <w:szCs w:val="28"/>
        </w:rPr>
        <w:t xml:space="preserve"> Программа предусматривает рассмотрение слова в единстве его лексиче</w:t>
      </w:r>
      <w:r>
        <w:rPr>
          <w:rFonts w:ascii="Times New Roman" w:hAnsi="Times New Roman" w:cs="Times New Roman"/>
          <w:sz w:val="28"/>
          <w:szCs w:val="28"/>
        </w:rPr>
        <w:t>ского и грамматического значений</w:t>
      </w:r>
      <w:r w:rsidRPr="00CD21DB">
        <w:rPr>
          <w:rFonts w:ascii="Times New Roman" w:hAnsi="Times New Roman" w:cs="Times New Roman"/>
          <w:sz w:val="28"/>
          <w:szCs w:val="28"/>
        </w:rPr>
        <w:t>. В связи с этим при изучении данного раздела программы выделяются два направления: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bCs/>
          <w:sz w:val="28"/>
          <w:szCs w:val="28"/>
        </w:rPr>
        <w:t>1)</w:t>
      </w:r>
      <w:r w:rsidRPr="00CD21DB">
        <w:rPr>
          <w:rFonts w:ascii="Times New Roman" w:hAnsi="Times New Roman" w:cs="Times New Roman"/>
          <w:b/>
          <w:bCs/>
          <w:sz w:val="28"/>
          <w:szCs w:val="28"/>
        </w:rPr>
        <w:t xml:space="preserve"> </w:t>
      </w:r>
      <w:r w:rsidRPr="00CD21DB">
        <w:rPr>
          <w:rFonts w:ascii="Times New Roman" w:hAnsi="Times New Roman" w:cs="Times New Roman"/>
          <w:sz w:val="28"/>
          <w:szCs w:val="28"/>
        </w:rPr>
        <w:t>лексико-семантическое (изучается лексическое значение слова и семантические свя</w:t>
      </w:r>
      <w:r w:rsidRPr="00CD21DB">
        <w:rPr>
          <w:rFonts w:ascii="Times New Roman" w:hAnsi="Times New Roman" w:cs="Times New Roman"/>
          <w:sz w:val="28"/>
          <w:szCs w:val="28"/>
        </w:rPr>
        <w:softHyphen/>
        <w:t>зи слов с другими словами), многозначность слова (антонимы, си</w:t>
      </w:r>
      <w:r w:rsidRPr="00CD21DB">
        <w:rPr>
          <w:rFonts w:ascii="Times New Roman" w:hAnsi="Times New Roman" w:cs="Times New Roman"/>
          <w:sz w:val="28"/>
          <w:szCs w:val="28"/>
        </w:rPr>
        <w:softHyphen/>
        <w:t xml:space="preserve">нонимы и т. д.) </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2) ле</w:t>
      </w:r>
      <w:r w:rsidRPr="00CD21DB">
        <w:rPr>
          <w:rFonts w:ascii="Times New Roman" w:hAnsi="Times New Roman" w:cs="Times New Roman"/>
          <w:sz w:val="28"/>
          <w:szCs w:val="28"/>
        </w:rPr>
        <w:t>ксико-грамматическое (слово изучается как элемент грамматического строя, как носитель тех или иных грам</w:t>
      </w:r>
      <w:r w:rsidRPr="00CD21DB">
        <w:rPr>
          <w:rFonts w:ascii="Times New Roman" w:hAnsi="Times New Roman" w:cs="Times New Roman"/>
          <w:sz w:val="28"/>
          <w:szCs w:val="28"/>
        </w:rPr>
        <w:softHyphen/>
        <w:t>матических значений).</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При обучении русскому</w:t>
      </w:r>
      <w:r w:rsidRPr="00CD21DB">
        <w:rPr>
          <w:rFonts w:ascii="Times New Roman" w:hAnsi="Times New Roman" w:cs="Times New Roman"/>
          <w:sz w:val="28"/>
          <w:szCs w:val="28"/>
        </w:rPr>
        <w:t xml:space="preserve"> язы</w:t>
      </w:r>
      <w:r>
        <w:rPr>
          <w:rFonts w:ascii="Times New Roman" w:hAnsi="Times New Roman" w:cs="Times New Roman"/>
          <w:sz w:val="28"/>
          <w:szCs w:val="28"/>
        </w:rPr>
        <w:t>ку обучающихся с ТНР</w:t>
      </w:r>
      <w:r w:rsidRPr="00CD21DB">
        <w:rPr>
          <w:rFonts w:ascii="Times New Roman" w:hAnsi="Times New Roman" w:cs="Times New Roman"/>
          <w:sz w:val="28"/>
          <w:szCs w:val="28"/>
        </w:rPr>
        <w:t xml:space="preserve"> с целью предупреждения и коррекции лексико-фонетических, лексико-семантически</w:t>
      </w:r>
      <w:r>
        <w:rPr>
          <w:rFonts w:ascii="Times New Roman" w:hAnsi="Times New Roman" w:cs="Times New Roman"/>
          <w:sz w:val="28"/>
          <w:szCs w:val="28"/>
        </w:rPr>
        <w:t>х,</w:t>
      </w:r>
      <w:r w:rsidRPr="00CD21DB">
        <w:rPr>
          <w:rFonts w:ascii="Times New Roman" w:hAnsi="Times New Roman" w:cs="Times New Roman"/>
          <w:sz w:val="28"/>
          <w:szCs w:val="28"/>
        </w:rPr>
        <w:t xml:space="preserve"> лексико-грамматических, лексико-стилистических ошибок повышается роль це</w:t>
      </w:r>
      <w:r w:rsidRPr="00CD21DB">
        <w:rPr>
          <w:rFonts w:ascii="Times New Roman" w:hAnsi="Times New Roman" w:cs="Times New Roman"/>
          <w:sz w:val="28"/>
          <w:szCs w:val="28"/>
        </w:rPr>
        <w:softHyphen/>
        <w:t>ленаправленного, системного введения языкового материала, посте</w:t>
      </w:r>
      <w:r w:rsidRPr="00CD21DB">
        <w:rPr>
          <w:rFonts w:ascii="Times New Roman" w:hAnsi="Times New Roman" w:cs="Times New Roman"/>
          <w:sz w:val="28"/>
          <w:szCs w:val="28"/>
        </w:rPr>
        <w:softHyphen/>
        <w:t>пенного его усложнения.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Неотъемлемой частью уроков русского языка является словар</w:t>
      </w:r>
      <w:r w:rsidRPr="00CD21DB">
        <w:rPr>
          <w:rFonts w:ascii="Times New Roman" w:hAnsi="Times New Roman" w:cs="Times New Roman"/>
          <w:sz w:val="28"/>
          <w:szCs w:val="28"/>
        </w:rPr>
        <w:softHyphen/>
        <w:t>ная работа как важное на</w:t>
      </w:r>
      <w:r>
        <w:rPr>
          <w:rFonts w:ascii="Times New Roman" w:hAnsi="Times New Roman" w:cs="Times New Roman"/>
          <w:sz w:val="28"/>
          <w:szCs w:val="28"/>
        </w:rPr>
        <w:t>правление развития речи обучающихся</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Организуя наблюдения за значениями слов в различных пред</w:t>
      </w:r>
      <w:r w:rsidRPr="00CD21DB">
        <w:rPr>
          <w:rFonts w:ascii="Times New Roman" w:hAnsi="Times New Roman" w:cs="Times New Roman"/>
          <w:sz w:val="28"/>
          <w:szCs w:val="28"/>
        </w:rPr>
        <w:softHyphen/>
        <w:t>ложениях, учитель под</w:t>
      </w:r>
      <w:r>
        <w:rPr>
          <w:rFonts w:ascii="Times New Roman" w:hAnsi="Times New Roman" w:cs="Times New Roman"/>
          <w:sz w:val="28"/>
          <w:szCs w:val="28"/>
        </w:rPr>
        <w:t>водит обучающихся</w:t>
      </w:r>
      <w:r w:rsidRPr="00CD21DB">
        <w:rPr>
          <w:rFonts w:ascii="Times New Roman" w:hAnsi="Times New Roman" w:cs="Times New Roman"/>
          <w:sz w:val="28"/>
          <w:szCs w:val="28"/>
        </w:rPr>
        <w:t xml:space="preserve"> к осознанию того, что слова обо</w:t>
      </w:r>
      <w:r w:rsidRPr="00CD21DB">
        <w:rPr>
          <w:rFonts w:ascii="Times New Roman" w:hAnsi="Times New Roman" w:cs="Times New Roman"/>
          <w:sz w:val="28"/>
          <w:szCs w:val="28"/>
        </w:rPr>
        <w:softHyphen/>
        <w:t>значают те или иные предметы и явления действительности, дей</w:t>
      </w:r>
      <w:r w:rsidRPr="00CD21DB">
        <w:rPr>
          <w:rFonts w:ascii="Times New Roman" w:hAnsi="Times New Roman" w:cs="Times New Roman"/>
          <w:sz w:val="28"/>
          <w:szCs w:val="28"/>
        </w:rPr>
        <w:softHyphen/>
        <w:t>ствия, признаки предметов, что одно и то же слово может употреб</w:t>
      </w:r>
      <w:r w:rsidRPr="00CD21DB">
        <w:rPr>
          <w:rFonts w:ascii="Times New Roman" w:hAnsi="Times New Roman" w:cs="Times New Roman"/>
          <w:sz w:val="28"/>
          <w:szCs w:val="28"/>
        </w:rPr>
        <w:softHyphen/>
        <w:t>ляться в разных знач</w:t>
      </w:r>
      <w:r>
        <w:rPr>
          <w:rFonts w:ascii="Times New Roman" w:hAnsi="Times New Roman" w:cs="Times New Roman"/>
          <w:sz w:val="28"/>
          <w:szCs w:val="28"/>
        </w:rPr>
        <w:t>ениях (многозначность). Обучающиеся</w:t>
      </w:r>
      <w:r w:rsidRPr="00CD21DB">
        <w:rPr>
          <w:rFonts w:ascii="Times New Roman" w:hAnsi="Times New Roman" w:cs="Times New Roman"/>
          <w:sz w:val="28"/>
          <w:szCs w:val="28"/>
        </w:rPr>
        <w:t xml:space="preserve"> знакомятся с употреблением слов в переносном значении, учатся подбирать слова, сходные по значению (синонимы), выявлять в них оттенки, подбирать слова противоположного значения (антонимы).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Упражнения на подбор синонимов, антонимов, рассмотрение синонимических рядов, антонимических противопоставлений, включение слова в тематический ряд, в лексико-семантическую группу, установление родовидовых и других семантических отно</w:t>
      </w:r>
      <w:r w:rsidRPr="00CD21DB">
        <w:rPr>
          <w:rFonts w:ascii="Times New Roman" w:hAnsi="Times New Roman" w:cs="Times New Roman"/>
          <w:sz w:val="28"/>
          <w:szCs w:val="28"/>
        </w:rPr>
        <w:softHyphen/>
        <w:t>шений п</w:t>
      </w:r>
      <w:r>
        <w:rPr>
          <w:rFonts w:ascii="Times New Roman" w:hAnsi="Times New Roman" w:cs="Times New Roman"/>
          <w:sz w:val="28"/>
          <w:szCs w:val="28"/>
        </w:rPr>
        <w:t>омогают обучающимся</w:t>
      </w:r>
      <w:r w:rsidRPr="00CD21DB">
        <w:rPr>
          <w:rFonts w:ascii="Times New Roman" w:hAnsi="Times New Roman" w:cs="Times New Roman"/>
          <w:sz w:val="28"/>
          <w:szCs w:val="28"/>
        </w:rPr>
        <w:t xml:space="preserve"> осознать место слова в лексической сис</w:t>
      </w:r>
      <w:r w:rsidRPr="00CD21DB">
        <w:rPr>
          <w:rFonts w:ascii="Times New Roman" w:hAnsi="Times New Roman" w:cs="Times New Roman"/>
          <w:sz w:val="28"/>
          <w:szCs w:val="28"/>
        </w:rPr>
        <w:softHyphen/>
        <w:t>теме языка, способствуют формированию семантических полей, ак</w:t>
      </w:r>
      <w:r w:rsidRPr="00CD21DB">
        <w:rPr>
          <w:rFonts w:ascii="Times New Roman" w:hAnsi="Times New Roman" w:cs="Times New Roman"/>
          <w:sz w:val="28"/>
          <w:szCs w:val="28"/>
        </w:rPr>
        <w:softHyphen/>
        <w:t>туализации с</w:t>
      </w:r>
      <w:r>
        <w:rPr>
          <w:rFonts w:ascii="Times New Roman" w:hAnsi="Times New Roman" w:cs="Times New Roman"/>
          <w:sz w:val="28"/>
          <w:szCs w:val="28"/>
        </w:rPr>
        <w:t>ловаря. При изучении раздела «Лексика</w:t>
      </w:r>
      <w:r w:rsidRPr="00CD21DB">
        <w:rPr>
          <w:rFonts w:ascii="Times New Roman" w:hAnsi="Times New Roman" w:cs="Times New Roman"/>
          <w:sz w:val="28"/>
          <w:szCs w:val="28"/>
        </w:rPr>
        <w:t>» необходимо уде</w:t>
      </w:r>
      <w:r w:rsidRPr="00CD21DB">
        <w:rPr>
          <w:rFonts w:ascii="Times New Roman" w:hAnsi="Times New Roman" w:cs="Times New Roman"/>
          <w:sz w:val="28"/>
          <w:szCs w:val="28"/>
        </w:rPr>
        <w:softHyphen/>
        <w:t>лять большое внимание закреплению связи звукового и графического образа слова с его значением, формированию способ</w:t>
      </w:r>
      <w:r w:rsidRPr="00CD21DB">
        <w:rPr>
          <w:rFonts w:ascii="Times New Roman" w:hAnsi="Times New Roman" w:cs="Times New Roman"/>
          <w:sz w:val="28"/>
          <w:szCs w:val="28"/>
        </w:rPr>
        <w:softHyphen/>
        <w:t>ности к словообразованию, развитию навыков семантического и мор</w:t>
      </w:r>
      <w:r w:rsidRPr="00CD21DB">
        <w:rPr>
          <w:rFonts w:ascii="Times New Roman" w:hAnsi="Times New Roman" w:cs="Times New Roman"/>
          <w:sz w:val="28"/>
          <w:szCs w:val="28"/>
        </w:rPr>
        <w:softHyphen/>
        <w:t>фологического анализа слов.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предусматривается тщательный выбор слов для лек</w:t>
      </w:r>
      <w:r w:rsidRPr="00CD21DB">
        <w:rPr>
          <w:rFonts w:ascii="Times New Roman" w:hAnsi="Times New Roman" w:cs="Times New Roman"/>
          <w:sz w:val="28"/>
          <w:szCs w:val="28"/>
        </w:rPr>
        <w:softHyphen/>
        <w:t>сических упражнен</w:t>
      </w:r>
      <w:r>
        <w:rPr>
          <w:rFonts w:ascii="Times New Roman" w:hAnsi="Times New Roman" w:cs="Times New Roman"/>
          <w:sz w:val="28"/>
          <w:szCs w:val="28"/>
        </w:rPr>
        <w:t>ий на уроке</w:t>
      </w:r>
      <w:r w:rsidRPr="00CD21DB">
        <w:rPr>
          <w:rFonts w:ascii="Times New Roman" w:hAnsi="Times New Roman" w:cs="Times New Roman"/>
          <w:sz w:val="28"/>
          <w:szCs w:val="28"/>
        </w:rPr>
        <w:t xml:space="preserve"> </w:t>
      </w:r>
      <w:r>
        <w:rPr>
          <w:rFonts w:ascii="Times New Roman" w:hAnsi="Times New Roman" w:cs="Times New Roman"/>
          <w:sz w:val="28"/>
          <w:szCs w:val="28"/>
        </w:rPr>
        <w:t>с учетом уровня</w:t>
      </w:r>
      <w:r w:rsidRPr="00CD21DB">
        <w:rPr>
          <w:rFonts w:ascii="Times New Roman" w:hAnsi="Times New Roman" w:cs="Times New Roman"/>
          <w:sz w:val="28"/>
          <w:szCs w:val="28"/>
        </w:rPr>
        <w:t xml:space="preserve"> рече</w:t>
      </w:r>
      <w:r w:rsidRPr="00CD21DB">
        <w:rPr>
          <w:rFonts w:ascii="Times New Roman" w:hAnsi="Times New Roman" w:cs="Times New Roman"/>
          <w:sz w:val="28"/>
          <w:szCs w:val="28"/>
        </w:rPr>
        <w:softHyphen/>
        <w:t>во</w:t>
      </w:r>
      <w:r>
        <w:rPr>
          <w:rFonts w:ascii="Times New Roman" w:hAnsi="Times New Roman" w:cs="Times New Roman"/>
          <w:sz w:val="28"/>
          <w:szCs w:val="28"/>
        </w:rPr>
        <w:t>й подготовки обучающихся, изучаемой грамматической и лексичес</w:t>
      </w:r>
      <w:r>
        <w:rPr>
          <w:rFonts w:ascii="Times New Roman" w:hAnsi="Times New Roman" w:cs="Times New Roman"/>
          <w:sz w:val="28"/>
          <w:szCs w:val="28"/>
        </w:rPr>
        <w:softHyphen/>
        <w:t>кой темы, словарного</w:t>
      </w:r>
      <w:r w:rsidRPr="00CD21DB">
        <w:rPr>
          <w:rFonts w:ascii="Times New Roman" w:hAnsi="Times New Roman" w:cs="Times New Roman"/>
          <w:sz w:val="28"/>
          <w:szCs w:val="28"/>
        </w:rPr>
        <w:t xml:space="preserve"> состав</w:t>
      </w:r>
      <w:r>
        <w:rPr>
          <w:rFonts w:ascii="Times New Roman" w:hAnsi="Times New Roman" w:cs="Times New Roman"/>
          <w:sz w:val="28"/>
          <w:szCs w:val="28"/>
        </w:rPr>
        <w:t>а</w:t>
      </w:r>
      <w:r w:rsidRPr="00CD21DB">
        <w:rPr>
          <w:rFonts w:ascii="Times New Roman" w:hAnsi="Times New Roman" w:cs="Times New Roman"/>
          <w:sz w:val="28"/>
          <w:szCs w:val="28"/>
        </w:rPr>
        <w:t xml:space="preserve"> текстов учебников. Необходимо, что</w:t>
      </w:r>
      <w:r w:rsidRPr="00CD21DB">
        <w:rPr>
          <w:rFonts w:ascii="Times New Roman" w:hAnsi="Times New Roman" w:cs="Times New Roman"/>
          <w:sz w:val="28"/>
          <w:szCs w:val="28"/>
        </w:rPr>
        <w:softHyphen/>
        <w:t>бы лексические упражнения способствовали не только расширению, обо</w:t>
      </w:r>
      <w:r>
        <w:rPr>
          <w:rFonts w:ascii="Times New Roman" w:hAnsi="Times New Roman" w:cs="Times New Roman"/>
          <w:sz w:val="28"/>
          <w:szCs w:val="28"/>
        </w:rPr>
        <w:t>гащению, уточнению и актуализации</w:t>
      </w:r>
      <w:r w:rsidRPr="00CD21DB">
        <w:rPr>
          <w:rFonts w:ascii="Times New Roman" w:hAnsi="Times New Roman" w:cs="Times New Roman"/>
          <w:sz w:val="28"/>
          <w:szCs w:val="28"/>
        </w:rPr>
        <w:t xml:space="preserve"> словаря, но и формирова</w:t>
      </w:r>
      <w:r w:rsidRPr="00CD21DB">
        <w:rPr>
          <w:rFonts w:ascii="Times New Roman" w:hAnsi="Times New Roman" w:cs="Times New Roman"/>
          <w:sz w:val="28"/>
          <w:szCs w:val="28"/>
        </w:rPr>
        <w:softHyphen/>
        <w:t>нию мыслительных операций анализа, синтеза, сравнения, обобще</w:t>
      </w:r>
      <w:r w:rsidRPr="00CD21DB">
        <w:rPr>
          <w:rFonts w:ascii="Times New Roman" w:hAnsi="Times New Roman" w:cs="Times New Roman"/>
          <w:sz w:val="28"/>
          <w:szCs w:val="28"/>
        </w:rPr>
        <w:softHyphen/>
        <w:t>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i/>
          <w:iCs/>
          <w:sz w:val="28"/>
          <w:szCs w:val="28"/>
        </w:rPr>
        <w:t>Состав слова</w:t>
      </w:r>
      <w:r>
        <w:rPr>
          <w:rFonts w:ascii="Times New Roman" w:hAnsi="Times New Roman" w:cs="Times New Roman"/>
          <w:i/>
          <w:iCs/>
          <w:sz w:val="28"/>
          <w:szCs w:val="28"/>
        </w:rPr>
        <w:t xml:space="preserve"> (морфемика)</w:t>
      </w:r>
      <w:r w:rsidRPr="00CD21DB">
        <w:rPr>
          <w:rFonts w:ascii="Times New Roman" w:hAnsi="Times New Roman" w:cs="Times New Roman"/>
          <w:sz w:val="28"/>
          <w:szCs w:val="28"/>
        </w:rPr>
        <w:t>. П</w:t>
      </w:r>
      <w:r>
        <w:rPr>
          <w:rFonts w:ascii="Times New Roman" w:hAnsi="Times New Roman" w:cs="Times New Roman"/>
          <w:sz w:val="28"/>
          <w:szCs w:val="28"/>
        </w:rPr>
        <w:t>ри изучении данной темы обучающиеся</w:t>
      </w:r>
      <w:r w:rsidRPr="00CD21DB">
        <w:rPr>
          <w:rFonts w:ascii="Times New Roman" w:hAnsi="Times New Roman" w:cs="Times New Roman"/>
          <w:sz w:val="28"/>
          <w:szCs w:val="28"/>
        </w:rPr>
        <w:t xml:space="preserve"> знакомятся с родственными словами и приз</w:t>
      </w:r>
      <w:r>
        <w:rPr>
          <w:rFonts w:ascii="Times New Roman" w:hAnsi="Times New Roman" w:cs="Times New Roman"/>
          <w:sz w:val="28"/>
          <w:szCs w:val="28"/>
        </w:rPr>
        <w:t>наками их определения, овладева</w:t>
      </w:r>
      <w:r w:rsidRPr="00CD21DB">
        <w:rPr>
          <w:rFonts w:ascii="Times New Roman" w:hAnsi="Times New Roman" w:cs="Times New Roman"/>
          <w:sz w:val="28"/>
          <w:szCs w:val="28"/>
        </w:rPr>
        <w:t>ют навыком морфологического ан</w:t>
      </w:r>
      <w:r>
        <w:rPr>
          <w:rFonts w:ascii="Times New Roman" w:hAnsi="Times New Roman" w:cs="Times New Roman"/>
          <w:sz w:val="28"/>
          <w:szCs w:val="28"/>
        </w:rPr>
        <w:t>ализа слова, учатся дифференци</w:t>
      </w:r>
      <w:r w:rsidRPr="00CD21DB">
        <w:rPr>
          <w:rFonts w:ascii="Times New Roman" w:hAnsi="Times New Roman" w:cs="Times New Roman"/>
          <w:sz w:val="28"/>
          <w:szCs w:val="28"/>
        </w:rPr>
        <w:t>ровать грамматические значения, выраженные в некорневых мор</w:t>
      </w:r>
      <w:r w:rsidRPr="00CD21DB">
        <w:rPr>
          <w:rFonts w:ascii="Times New Roman" w:hAnsi="Times New Roman" w:cs="Times New Roman"/>
          <w:sz w:val="28"/>
          <w:szCs w:val="28"/>
        </w:rPr>
        <w:softHyphen/>
        <w:t>фемах. Ориентировка в морфологическом составе слова, изучение родственных слов, сравнение этих слов по значению и звуковому составу способствуют уточнению и расширению структуры значе</w:t>
      </w:r>
      <w:r w:rsidRPr="00CD21DB">
        <w:rPr>
          <w:rFonts w:ascii="Times New Roman" w:hAnsi="Times New Roman" w:cs="Times New Roman"/>
          <w:sz w:val="28"/>
          <w:szCs w:val="28"/>
        </w:rPr>
        <w:softHyphen/>
        <w:t>ния слова, обогащен</w:t>
      </w:r>
      <w:r>
        <w:rPr>
          <w:rFonts w:ascii="Times New Roman" w:hAnsi="Times New Roman" w:cs="Times New Roman"/>
          <w:sz w:val="28"/>
          <w:szCs w:val="28"/>
        </w:rPr>
        <w:t>ию словаря, формированию у обучающихся</w:t>
      </w:r>
      <w:r w:rsidRPr="00CD21DB">
        <w:rPr>
          <w:rFonts w:ascii="Times New Roman" w:hAnsi="Times New Roman" w:cs="Times New Roman"/>
          <w:sz w:val="28"/>
          <w:szCs w:val="28"/>
        </w:rPr>
        <w:t xml:space="preserve"> навыков ор</w:t>
      </w:r>
      <w:r w:rsidRPr="00CD21DB">
        <w:rPr>
          <w:rFonts w:ascii="Times New Roman" w:hAnsi="Times New Roman" w:cs="Times New Roman"/>
          <w:sz w:val="28"/>
          <w:szCs w:val="28"/>
        </w:rPr>
        <w:softHyphen/>
        <w:t>фографически правильного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II класса предусмотрено развитие у детей представ</w:t>
      </w:r>
      <w:r w:rsidRPr="00CD21DB">
        <w:rPr>
          <w:rFonts w:ascii="Times New Roman" w:hAnsi="Times New Roman" w:cs="Times New Roman"/>
          <w:sz w:val="28"/>
          <w:szCs w:val="28"/>
        </w:rPr>
        <w:softHyphen/>
        <w:t>лений о составе слова, об однокоренных словах, о некоторых мор</w:t>
      </w:r>
      <w:r w:rsidRPr="00CD21DB">
        <w:rPr>
          <w:rFonts w:ascii="Times New Roman" w:hAnsi="Times New Roman" w:cs="Times New Roman"/>
          <w:sz w:val="28"/>
          <w:szCs w:val="28"/>
        </w:rPr>
        <w:softHyphen/>
        <w:t>фемах (корне, окончании).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Первоначально в упражнениях по выделению корня слова ис</w:t>
      </w:r>
      <w:r w:rsidRPr="00CD21DB">
        <w:rPr>
          <w:rFonts w:ascii="Times New Roman" w:hAnsi="Times New Roman" w:cs="Times New Roman"/>
          <w:sz w:val="28"/>
          <w:szCs w:val="28"/>
        </w:rPr>
        <w:softHyphen/>
        <w:t>пользуются такие слова, корень которых имеет конкретное значе</w:t>
      </w:r>
      <w:r w:rsidRPr="00CD21DB">
        <w:rPr>
          <w:rFonts w:ascii="Times New Roman" w:hAnsi="Times New Roman" w:cs="Times New Roman"/>
          <w:sz w:val="28"/>
          <w:szCs w:val="28"/>
        </w:rPr>
        <w:softHyphen/>
        <w:t>ние и может существовать в качестве самостоятельного слова</w:t>
      </w:r>
      <w:r w:rsidRPr="00CD21DB">
        <w:rPr>
          <w:rFonts w:ascii="Times New Roman" w:hAnsi="Times New Roman" w:cs="Times New Roman"/>
          <w:i/>
          <w:iCs/>
          <w:sz w:val="28"/>
          <w:szCs w:val="28"/>
        </w:rPr>
        <w:t xml:space="preserve"> (дом, мир).</w:t>
      </w:r>
      <w:r w:rsidRPr="00CD21DB">
        <w:rPr>
          <w:rFonts w:ascii="Times New Roman" w:hAnsi="Times New Roman" w:cs="Times New Roman"/>
          <w:sz w:val="28"/>
          <w:szCs w:val="28"/>
        </w:rPr>
        <w:t xml:space="preserve"> Позднее используются слова, в которых корень не представ</w:t>
      </w:r>
      <w:r w:rsidRPr="00CD21DB">
        <w:rPr>
          <w:rFonts w:ascii="Times New Roman" w:hAnsi="Times New Roman" w:cs="Times New Roman"/>
          <w:sz w:val="28"/>
          <w:szCs w:val="28"/>
        </w:rPr>
        <w:softHyphen/>
        <w:t>ляет собой самостоятельного слова, но легко выделяется как часть слова</w:t>
      </w:r>
      <w:r w:rsidRPr="00CD21DB">
        <w:rPr>
          <w:rFonts w:ascii="Times New Roman" w:hAnsi="Times New Roman" w:cs="Times New Roman"/>
          <w:i/>
          <w:iCs/>
          <w:sz w:val="28"/>
          <w:szCs w:val="28"/>
        </w:rPr>
        <w:t xml:space="preserve"> (соты, леса).</w:t>
      </w:r>
      <w:r w:rsidRPr="00CD21DB">
        <w:rPr>
          <w:rFonts w:ascii="Times New Roman" w:hAnsi="Times New Roman" w:cs="Times New Roman"/>
          <w:sz w:val="28"/>
          <w:szCs w:val="28"/>
        </w:rPr>
        <w:t xml:space="preserve"> Уделяется большое внимание умению отличать родственные слова от формы слова. В п</w:t>
      </w:r>
      <w:r>
        <w:rPr>
          <w:rFonts w:ascii="Times New Roman" w:hAnsi="Times New Roman" w:cs="Times New Roman"/>
          <w:sz w:val="28"/>
          <w:szCs w:val="28"/>
        </w:rPr>
        <w:t>роцессе этой работы обучающиеся</w:t>
      </w:r>
      <w:r w:rsidRPr="00CD21DB">
        <w:rPr>
          <w:rFonts w:ascii="Times New Roman" w:hAnsi="Times New Roman" w:cs="Times New Roman"/>
          <w:sz w:val="28"/>
          <w:szCs w:val="28"/>
        </w:rPr>
        <w:t xml:space="preserve"> приобретают навыки словоизменения и правильного его ис</w:t>
      </w:r>
      <w:r w:rsidRPr="00CD21DB">
        <w:rPr>
          <w:rFonts w:ascii="Times New Roman" w:hAnsi="Times New Roman" w:cs="Times New Roman"/>
          <w:sz w:val="28"/>
          <w:szCs w:val="28"/>
        </w:rPr>
        <w:softHyphen/>
        <w:t>пользования в устной речи. Знакомство с ново</w:t>
      </w:r>
      <w:r>
        <w:rPr>
          <w:rFonts w:ascii="Times New Roman" w:hAnsi="Times New Roman" w:cs="Times New Roman"/>
          <w:sz w:val="28"/>
          <w:szCs w:val="28"/>
        </w:rPr>
        <w:t>й морфологической частью слова -</w:t>
      </w:r>
      <w:r w:rsidRPr="00CD21DB">
        <w:rPr>
          <w:rFonts w:ascii="Times New Roman" w:hAnsi="Times New Roman" w:cs="Times New Roman"/>
          <w:sz w:val="28"/>
          <w:szCs w:val="28"/>
        </w:rPr>
        <w:t xml:space="preserve"> окончанием</w:t>
      </w:r>
      <w:r>
        <w:rPr>
          <w:rFonts w:ascii="Times New Roman" w:hAnsi="Times New Roman" w:cs="Times New Roman"/>
          <w:sz w:val="28"/>
          <w:szCs w:val="28"/>
        </w:rPr>
        <w:t xml:space="preserve"> -</w:t>
      </w:r>
      <w:r w:rsidRPr="00CD21DB">
        <w:rPr>
          <w:rFonts w:ascii="Times New Roman" w:hAnsi="Times New Roman" w:cs="Times New Roman"/>
          <w:sz w:val="28"/>
          <w:szCs w:val="28"/>
        </w:rPr>
        <w:t xml:space="preserve"> начинается с дифференциации фор</w:t>
      </w:r>
      <w:r w:rsidRPr="00CD21DB">
        <w:rPr>
          <w:rFonts w:ascii="Times New Roman" w:hAnsi="Times New Roman" w:cs="Times New Roman"/>
          <w:sz w:val="28"/>
          <w:szCs w:val="28"/>
        </w:rPr>
        <w:softHyphen/>
        <w:t>мы существительных единственного и множественного числа, су</w:t>
      </w:r>
      <w:r w:rsidRPr="00CD21DB">
        <w:rPr>
          <w:rFonts w:ascii="Times New Roman" w:hAnsi="Times New Roman" w:cs="Times New Roman"/>
          <w:sz w:val="28"/>
          <w:szCs w:val="28"/>
        </w:rPr>
        <w:softHyphen/>
        <w:t>ществительных различных падежных форм. Упражнения по выде</w:t>
      </w:r>
      <w:r w:rsidRPr="00CD21DB">
        <w:rPr>
          <w:rFonts w:ascii="Times New Roman" w:hAnsi="Times New Roman" w:cs="Times New Roman"/>
          <w:sz w:val="28"/>
          <w:szCs w:val="28"/>
        </w:rPr>
        <w:softHyphen/>
        <w:t>лению окончания слова включают на первых этапах работы слова, в которых окончание непосредственно следует за корнем и явля</w:t>
      </w:r>
      <w:r w:rsidRPr="00CD21DB">
        <w:rPr>
          <w:rFonts w:ascii="Times New Roman" w:hAnsi="Times New Roman" w:cs="Times New Roman"/>
          <w:sz w:val="28"/>
          <w:szCs w:val="28"/>
        </w:rPr>
        <w:softHyphen/>
        <w:t>ется ударным, а их грамматическ</w:t>
      </w:r>
      <w:r>
        <w:rPr>
          <w:rFonts w:ascii="Times New Roman" w:hAnsi="Times New Roman" w:cs="Times New Roman"/>
          <w:sz w:val="28"/>
          <w:szCs w:val="28"/>
        </w:rPr>
        <w:t>ое значение доступно пониманию обучающихся</w:t>
      </w:r>
      <w:r w:rsidRPr="00CD21DB">
        <w:rPr>
          <w:rFonts w:ascii="Times New Roman" w:hAnsi="Times New Roman" w:cs="Times New Roman"/>
          <w:sz w:val="28"/>
          <w:szCs w:val="28"/>
        </w:rPr>
        <w:t xml:space="preserve"> с</w:t>
      </w:r>
      <w:r>
        <w:rPr>
          <w:rFonts w:ascii="Times New Roman" w:hAnsi="Times New Roman" w:cs="Times New Roman"/>
          <w:sz w:val="28"/>
          <w:szCs w:val="28"/>
        </w:rPr>
        <w:t xml:space="preserve"> тяжелыми</w:t>
      </w:r>
      <w:r w:rsidRPr="00CD21DB">
        <w:rPr>
          <w:rFonts w:ascii="Times New Roman" w:hAnsi="Times New Roman" w:cs="Times New Roman"/>
          <w:sz w:val="28"/>
          <w:szCs w:val="28"/>
        </w:rPr>
        <w:t xml:space="preserve"> нарушениями речи (например, значение множественности: </w:t>
      </w:r>
      <w:r w:rsidRPr="00CD21DB">
        <w:rPr>
          <w:rFonts w:ascii="Times New Roman" w:hAnsi="Times New Roman" w:cs="Times New Roman"/>
          <w:i/>
          <w:iCs/>
          <w:sz w:val="28"/>
          <w:szCs w:val="28"/>
        </w:rPr>
        <w:t>стол — столы, слон — слоны).</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Во II классе учащиеся</w:t>
      </w:r>
      <w:r w:rsidRPr="00CD21DB">
        <w:rPr>
          <w:rFonts w:ascii="Times New Roman" w:hAnsi="Times New Roman" w:cs="Times New Roman"/>
          <w:sz w:val="28"/>
          <w:szCs w:val="28"/>
        </w:rPr>
        <w:t xml:space="preserve"> обучаются образованию слов более сложной морфологической структуры (по образцу).</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III классе состав слова изучается полностью (корень, оконча</w:t>
      </w:r>
      <w:r w:rsidRPr="00CD21DB">
        <w:rPr>
          <w:rFonts w:ascii="Times New Roman" w:hAnsi="Times New Roman" w:cs="Times New Roman"/>
          <w:sz w:val="28"/>
          <w:szCs w:val="28"/>
        </w:rPr>
        <w:softHyphen/>
        <w:t>ние, суффикс, приставка), осуществляется практическое знакомство с простейшими случаями словообразования.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Ознакомление с суффиксом как новой морфологической частью слова </w:t>
      </w:r>
      <w:r>
        <w:rPr>
          <w:rFonts w:ascii="Times New Roman" w:hAnsi="Times New Roman" w:cs="Times New Roman"/>
          <w:sz w:val="28"/>
          <w:szCs w:val="28"/>
        </w:rPr>
        <w:t>происходит тогда, когда обучающиеся</w:t>
      </w:r>
      <w:r w:rsidRPr="00CD21DB">
        <w:rPr>
          <w:rFonts w:ascii="Times New Roman" w:hAnsi="Times New Roman" w:cs="Times New Roman"/>
          <w:sz w:val="28"/>
          <w:szCs w:val="28"/>
        </w:rPr>
        <w:t xml:space="preserve"> уже умеют выделять и ко</w:t>
      </w:r>
      <w:r w:rsidRPr="00CD21DB">
        <w:rPr>
          <w:rFonts w:ascii="Times New Roman" w:hAnsi="Times New Roman" w:cs="Times New Roman"/>
          <w:sz w:val="28"/>
          <w:szCs w:val="28"/>
        </w:rPr>
        <w:softHyphen/>
        <w:t>рень, и окончание. Сопоставляя и анализиру</w:t>
      </w:r>
      <w:r>
        <w:rPr>
          <w:rFonts w:ascii="Times New Roman" w:hAnsi="Times New Roman" w:cs="Times New Roman"/>
          <w:sz w:val="28"/>
          <w:szCs w:val="28"/>
        </w:rPr>
        <w:t>я однокоренные сло</w:t>
      </w:r>
      <w:r>
        <w:rPr>
          <w:rFonts w:ascii="Times New Roman" w:hAnsi="Times New Roman" w:cs="Times New Roman"/>
          <w:sz w:val="28"/>
          <w:szCs w:val="28"/>
        </w:rPr>
        <w:softHyphen/>
        <w:t>ва, обучающиеся</w:t>
      </w:r>
      <w:r w:rsidRPr="00CD21DB">
        <w:rPr>
          <w:rFonts w:ascii="Times New Roman" w:hAnsi="Times New Roman" w:cs="Times New Roman"/>
          <w:sz w:val="28"/>
          <w:szCs w:val="28"/>
        </w:rPr>
        <w:t xml:space="preserve"> приходят к пониманию того, что между корнем и окончанием может быть небольшая часть слова (вставка), благода</w:t>
      </w:r>
      <w:r w:rsidRPr="00CD21DB">
        <w:rPr>
          <w:rFonts w:ascii="Times New Roman" w:hAnsi="Times New Roman" w:cs="Times New Roman"/>
          <w:sz w:val="28"/>
          <w:szCs w:val="28"/>
        </w:rPr>
        <w:softHyphen/>
        <w:t>ря которой слово приобретает то или иное значение. Рекоменду</w:t>
      </w:r>
      <w:r w:rsidRPr="00CD21DB">
        <w:rPr>
          <w:rFonts w:ascii="Times New Roman" w:hAnsi="Times New Roman" w:cs="Times New Roman"/>
          <w:sz w:val="28"/>
          <w:szCs w:val="28"/>
        </w:rPr>
        <w:softHyphen/>
        <w:t>ется начинать знакомство с суффиксами на словах, имеющих суф</w:t>
      </w:r>
      <w:r w:rsidRPr="00CD21DB">
        <w:rPr>
          <w:rFonts w:ascii="Times New Roman" w:hAnsi="Times New Roman" w:cs="Times New Roman"/>
          <w:sz w:val="28"/>
          <w:szCs w:val="28"/>
        </w:rPr>
        <w:softHyphen/>
        <w:t>фикс, но не имеющих окончания (</w:t>
      </w:r>
      <w:r w:rsidRPr="00CD21DB">
        <w:rPr>
          <w:rFonts w:ascii="Times New Roman" w:hAnsi="Times New Roman" w:cs="Times New Roman"/>
          <w:i/>
          <w:iCs/>
          <w:sz w:val="28"/>
          <w:szCs w:val="28"/>
        </w:rPr>
        <w:t>дом — домик, рот — ротик).</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работу по словообразованию вначале включаются самые рас</w:t>
      </w:r>
      <w:r w:rsidRPr="00CD21DB">
        <w:rPr>
          <w:rFonts w:ascii="Times New Roman" w:hAnsi="Times New Roman" w:cs="Times New Roman"/>
          <w:sz w:val="28"/>
          <w:szCs w:val="28"/>
        </w:rPr>
        <w:softHyphen/>
        <w:t>пространенные суффиксы</w:t>
      </w:r>
      <w:r w:rsidRPr="00CD21DB">
        <w:rPr>
          <w:rFonts w:ascii="Times New Roman" w:hAnsi="Times New Roman" w:cs="Times New Roman"/>
          <w:b/>
          <w:bCs/>
          <w:sz w:val="28"/>
          <w:szCs w:val="28"/>
        </w:rPr>
        <w:t xml:space="preserve"> </w:t>
      </w:r>
      <w:r w:rsidRPr="005D0BE7">
        <w:rPr>
          <w:rFonts w:ascii="Times New Roman" w:hAnsi="Times New Roman" w:cs="Times New Roman"/>
          <w:bCs/>
          <w:sz w:val="28"/>
          <w:szCs w:val="28"/>
        </w:rPr>
        <w:t>(</w:t>
      </w:r>
      <w:r w:rsidRPr="00CD21DB">
        <w:rPr>
          <w:rFonts w:ascii="Times New Roman" w:hAnsi="Times New Roman" w:cs="Times New Roman"/>
          <w:b/>
          <w:bCs/>
          <w:sz w:val="28"/>
          <w:szCs w:val="28"/>
        </w:rPr>
        <w:t>-очк, -ечк, -тель, -ик, -оньк, -ник</w:t>
      </w:r>
      <w:r w:rsidRPr="005D0BE7">
        <w:rPr>
          <w:rFonts w:ascii="Times New Roman" w:hAnsi="Times New Roman" w:cs="Times New Roman"/>
          <w:bCs/>
          <w:sz w:val="28"/>
          <w:szCs w:val="28"/>
        </w:rPr>
        <w:t>).</w:t>
      </w:r>
    </w:p>
    <w:p w:rsidR="004265E4" w:rsidRPr="007C26A5" w:rsidRDefault="004265E4" w:rsidP="002E4222">
      <w:pPr>
        <w:pStyle w:val="af"/>
        <w:spacing w:line="360" w:lineRule="auto"/>
        <w:ind w:firstLine="709"/>
        <w:rPr>
          <w:rFonts w:ascii="Times New Roman" w:hAnsi="Times New Roman" w:cs="Times New Roman"/>
          <w:b/>
          <w:bCs/>
          <w:sz w:val="28"/>
          <w:szCs w:val="28"/>
        </w:rPr>
      </w:pPr>
      <w:r>
        <w:rPr>
          <w:rFonts w:ascii="Times New Roman" w:hAnsi="Times New Roman" w:cs="Times New Roman"/>
          <w:sz w:val="28"/>
          <w:szCs w:val="28"/>
        </w:rPr>
        <w:t>Наиболее доступен обучающимся</w:t>
      </w:r>
      <w:r w:rsidRPr="00CD21DB">
        <w:rPr>
          <w:rFonts w:ascii="Times New Roman" w:hAnsi="Times New Roman" w:cs="Times New Roman"/>
          <w:sz w:val="28"/>
          <w:szCs w:val="28"/>
        </w:rPr>
        <w:t xml:space="preserve"> с </w:t>
      </w:r>
      <w:r>
        <w:rPr>
          <w:rFonts w:ascii="Times New Roman" w:hAnsi="Times New Roman" w:cs="Times New Roman"/>
          <w:sz w:val="28"/>
          <w:szCs w:val="28"/>
        </w:rPr>
        <w:t xml:space="preserve">тяжелыми </w:t>
      </w:r>
      <w:r w:rsidRPr="00CD21DB">
        <w:rPr>
          <w:rFonts w:ascii="Times New Roman" w:hAnsi="Times New Roman" w:cs="Times New Roman"/>
          <w:sz w:val="28"/>
          <w:szCs w:val="28"/>
        </w:rPr>
        <w:t>нарушениями речи морфоло</w:t>
      </w:r>
      <w:r w:rsidRPr="00CD21DB">
        <w:rPr>
          <w:rFonts w:ascii="Times New Roman" w:hAnsi="Times New Roman" w:cs="Times New Roman"/>
          <w:sz w:val="28"/>
          <w:szCs w:val="28"/>
        </w:rPr>
        <w:softHyphen/>
        <w:t>гический анализ слов, образованных посредством суффиксов со значением уменьшительности, ласкательности, увеличительности и т. д.</w:t>
      </w:r>
      <w:r w:rsidRPr="00CD21DB">
        <w:rPr>
          <w:rFonts w:ascii="Times New Roman" w:hAnsi="Times New Roman" w:cs="Times New Roman"/>
          <w:b/>
          <w:bCs/>
          <w:sz w:val="28"/>
          <w:szCs w:val="28"/>
        </w:rPr>
        <w:t xml:space="preserve"> </w:t>
      </w:r>
      <w:r w:rsidRPr="005D0BE7">
        <w:rPr>
          <w:rFonts w:ascii="Times New Roman" w:hAnsi="Times New Roman" w:cs="Times New Roman"/>
          <w:bCs/>
          <w:sz w:val="28"/>
          <w:szCs w:val="28"/>
        </w:rPr>
        <w:t>(</w:t>
      </w:r>
      <w:r w:rsidRPr="00CD21DB">
        <w:rPr>
          <w:rFonts w:ascii="Times New Roman" w:hAnsi="Times New Roman" w:cs="Times New Roman"/>
          <w:b/>
          <w:bCs/>
          <w:sz w:val="28"/>
          <w:szCs w:val="28"/>
        </w:rPr>
        <w:t>-очк, -ик, -к</w:t>
      </w:r>
      <w:r w:rsidRPr="005D0BE7">
        <w:rPr>
          <w:rFonts w:ascii="Times New Roman" w:hAnsi="Times New Roman" w:cs="Times New Roman"/>
          <w:bCs/>
          <w:sz w:val="28"/>
          <w:szCs w:val="28"/>
        </w:rPr>
        <w:t>).</w:t>
      </w:r>
      <w:r>
        <w:rPr>
          <w:rFonts w:ascii="Times New Roman" w:hAnsi="Times New Roman" w:cs="Times New Roman"/>
          <w:sz w:val="28"/>
          <w:szCs w:val="28"/>
        </w:rPr>
        <w:t xml:space="preserve"> В дальнейшем обучающиеся</w:t>
      </w:r>
      <w:r w:rsidRPr="00CD21DB">
        <w:rPr>
          <w:rFonts w:ascii="Times New Roman" w:hAnsi="Times New Roman" w:cs="Times New Roman"/>
          <w:sz w:val="28"/>
          <w:szCs w:val="28"/>
        </w:rPr>
        <w:t xml:space="preserve"> изучают суффиксы, посредством которых обозначаются профессии</w:t>
      </w:r>
      <w:r>
        <w:rPr>
          <w:rFonts w:ascii="Times New Roman" w:hAnsi="Times New Roman" w:cs="Times New Roman"/>
          <w:sz w:val="28"/>
          <w:szCs w:val="28"/>
        </w:rPr>
        <w:t xml:space="preserve"> </w:t>
      </w:r>
      <w:r w:rsidRPr="00BF769B">
        <w:rPr>
          <w:rFonts w:ascii="Times New Roman" w:hAnsi="Times New Roman" w:cs="Times New Roman"/>
          <w:bCs/>
          <w:sz w:val="28"/>
          <w:szCs w:val="28"/>
        </w:rPr>
        <w:t>(</w:t>
      </w:r>
      <w:r w:rsidRPr="00BF769B">
        <w:rPr>
          <w:rFonts w:ascii="Times New Roman" w:hAnsi="Times New Roman" w:cs="Times New Roman"/>
          <w:b/>
          <w:bCs/>
          <w:sz w:val="28"/>
          <w:szCs w:val="28"/>
        </w:rPr>
        <w:t xml:space="preserve">-щик, -чик, -ист, </w:t>
      </w:r>
      <w:r w:rsidRPr="00BF769B">
        <w:rPr>
          <w:rFonts w:ascii="Times New Roman" w:hAnsi="Times New Roman" w:cs="Times New Roman"/>
          <w:b/>
          <w:sz w:val="28"/>
          <w:szCs w:val="28"/>
        </w:rPr>
        <w:t>-тель, -арь</w:t>
      </w:r>
      <w:r w:rsidRPr="00CD21DB">
        <w:rPr>
          <w:rFonts w:ascii="Times New Roman" w:hAnsi="Times New Roman" w:cs="Times New Roman"/>
          <w:sz w:val="28"/>
          <w:szCs w:val="28"/>
        </w:rPr>
        <w:t>), а также суффиксы, посредством которых образуются различные части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Словообразующая роль суффиксо</w:t>
      </w:r>
      <w:r>
        <w:rPr>
          <w:rFonts w:ascii="Times New Roman" w:hAnsi="Times New Roman" w:cs="Times New Roman"/>
          <w:sz w:val="28"/>
          <w:szCs w:val="28"/>
        </w:rPr>
        <w:t>в очевиднее, доступнее, чем сло</w:t>
      </w:r>
      <w:r w:rsidRPr="00CD21DB">
        <w:rPr>
          <w:rFonts w:ascii="Times New Roman" w:hAnsi="Times New Roman" w:cs="Times New Roman"/>
          <w:sz w:val="28"/>
          <w:szCs w:val="28"/>
        </w:rPr>
        <w:t>вообразующая роль приставок. В связи с этим приставка как часть слов</w:t>
      </w:r>
      <w:r>
        <w:rPr>
          <w:rFonts w:ascii="Times New Roman" w:hAnsi="Times New Roman" w:cs="Times New Roman"/>
          <w:sz w:val="28"/>
          <w:szCs w:val="28"/>
        </w:rPr>
        <w:t>а</w:t>
      </w:r>
      <w:r w:rsidRPr="00CD21DB">
        <w:rPr>
          <w:rFonts w:ascii="Times New Roman" w:hAnsi="Times New Roman" w:cs="Times New Roman"/>
          <w:sz w:val="28"/>
          <w:szCs w:val="28"/>
        </w:rPr>
        <w:t xml:space="preserve"> изучается после темы «Суффикс». Знакомство со значением приставок целесообразно начинать с мор</w:t>
      </w:r>
      <w:r w:rsidRPr="00CD21DB">
        <w:rPr>
          <w:rFonts w:ascii="Times New Roman" w:hAnsi="Times New Roman" w:cs="Times New Roman"/>
          <w:sz w:val="28"/>
          <w:szCs w:val="28"/>
        </w:rPr>
        <w:softHyphen/>
        <w:t>фологического анализа глаголов. Значение глагольных приставок необходимо уточнять с использованием действий и графического об</w:t>
      </w:r>
      <w:r>
        <w:rPr>
          <w:rFonts w:ascii="Times New Roman" w:hAnsi="Times New Roman" w:cs="Times New Roman"/>
          <w:sz w:val="28"/>
          <w:szCs w:val="28"/>
        </w:rPr>
        <w:t>означения. В дальнейшем обучающиеся</w:t>
      </w:r>
      <w:r w:rsidRPr="00CD21DB">
        <w:rPr>
          <w:rFonts w:ascii="Times New Roman" w:hAnsi="Times New Roman" w:cs="Times New Roman"/>
          <w:sz w:val="28"/>
          <w:szCs w:val="28"/>
        </w:rPr>
        <w:t xml:space="preserve"> усваивают значение приставок в морфологической структуре прилагательных и существительных. В процессе работы над приставкой сначала уточняется лексическое зна</w:t>
      </w:r>
      <w:r w:rsidRPr="00CD21DB">
        <w:rPr>
          <w:rFonts w:ascii="Times New Roman" w:hAnsi="Times New Roman" w:cs="Times New Roman"/>
          <w:sz w:val="28"/>
          <w:szCs w:val="28"/>
        </w:rPr>
        <w:softHyphen/>
        <w:t>чение глагола, от которого будет образовано слово с приставкой (на</w:t>
      </w:r>
      <w:r w:rsidRPr="00CD21DB">
        <w:rPr>
          <w:rFonts w:ascii="Times New Roman" w:hAnsi="Times New Roman" w:cs="Times New Roman"/>
          <w:sz w:val="28"/>
          <w:szCs w:val="28"/>
        </w:rPr>
        <w:softHyphen/>
        <w:t>пример,</w:t>
      </w:r>
      <w:r w:rsidRPr="00CD21DB">
        <w:rPr>
          <w:rFonts w:ascii="Times New Roman" w:hAnsi="Times New Roman" w:cs="Times New Roman"/>
          <w:i/>
          <w:iCs/>
          <w:sz w:val="28"/>
          <w:szCs w:val="28"/>
        </w:rPr>
        <w:t xml:space="preserve"> ходить</w:t>
      </w:r>
      <w:r w:rsidRPr="00CD21DB">
        <w:rPr>
          <w:rFonts w:ascii="Times New Roman" w:hAnsi="Times New Roman" w:cs="Times New Roman"/>
          <w:sz w:val="28"/>
          <w:szCs w:val="28"/>
        </w:rPr>
        <w:t>), затем сопоставляется значение исходного глагола и глагола с приставкой</w:t>
      </w:r>
      <w:r w:rsidRPr="00CD21DB">
        <w:rPr>
          <w:rFonts w:ascii="Times New Roman" w:hAnsi="Times New Roman" w:cs="Times New Roman"/>
          <w:i/>
          <w:iCs/>
          <w:sz w:val="28"/>
          <w:szCs w:val="28"/>
        </w:rPr>
        <w:t xml:space="preserve"> (ходить — входить).</w:t>
      </w:r>
      <w:r w:rsidRPr="00CD21DB">
        <w:rPr>
          <w:rFonts w:ascii="Times New Roman" w:hAnsi="Times New Roman" w:cs="Times New Roman"/>
          <w:sz w:val="28"/>
          <w:szCs w:val="28"/>
        </w:rPr>
        <w:t xml:space="preserve"> В дальнейшей работе ана</w:t>
      </w:r>
      <w:r w:rsidRPr="00CD21DB">
        <w:rPr>
          <w:rFonts w:ascii="Times New Roman" w:hAnsi="Times New Roman" w:cs="Times New Roman"/>
          <w:sz w:val="28"/>
          <w:szCs w:val="28"/>
        </w:rPr>
        <w:softHyphen/>
        <w:t>лизируются глаголы с одинаковым</w:t>
      </w:r>
      <w:r>
        <w:rPr>
          <w:rFonts w:ascii="Times New Roman" w:hAnsi="Times New Roman" w:cs="Times New Roman"/>
          <w:sz w:val="28"/>
          <w:szCs w:val="28"/>
        </w:rPr>
        <w:t xml:space="preserve"> корнем, но с приставками проти</w:t>
      </w:r>
      <w:r w:rsidRPr="00CD21DB">
        <w:rPr>
          <w:rFonts w:ascii="Times New Roman" w:hAnsi="Times New Roman" w:cs="Times New Roman"/>
          <w:sz w:val="28"/>
          <w:szCs w:val="28"/>
        </w:rPr>
        <w:t>воположного значения (</w:t>
      </w:r>
      <w:r w:rsidRPr="00CD21DB">
        <w:rPr>
          <w:rFonts w:ascii="Times New Roman" w:hAnsi="Times New Roman" w:cs="Times New Roman"/>
          <w:i/>
          <w:iCs/>
          <w:sz w:val="28"/>
          <w:szCs w:val="28"/>
        </w:rPr>
        <w:t>входить — выходить).</w:t>
      </w:r>
      <w:r w:rsidRPr="00CD21DB">
        <w:rPr>
          <w:rFonts w:ascii="Times New Roman" w:hAnsi="Times New Roman" w:cs="Times New Roman"/>
          <w:sz w:val="28"/>
          <w:szCs w:val="28"/>
        </w:rPr>
        <w:t xml:space="preserve"> Эта система </w:t>
      </w:r>
      <w:r>
        <w:rPr>
          <w:rFonts w:ascii="Times New Roman" w:hAnsi="Times New Roman" w:cs="Times New Roman"/>
          <w:sz w:val="28"/>
          <w:szCs w:val="28"/>
        </w:rPr>
        <w:t>работы дает возможность обучающимся</w:t>
      </w:r>
      <w:r w:rsidRPr="00CD21DB">
        <w:rPr>
          <w:rFonts w:ascii="Times New Roman" w:hAnsi="Times New Roman" w:cs="Times New Roman"/>
          <w:sz w:val="28"/>
          <w:szCs w:val="28"/>
        </w:rPr>
        <w:t xml:space="preserve"> уяснить значение приставок, способствует формированию морфологических обобщений.</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Необходимо учить обучающихся</w:t>
      </w:r>
      <w:r w:rsidRPr="00CD21DB">
        <w:rPr>
          <w:rFonts w:ascii="Times New Roman" w:hAnsi="Times New Roman" w:cs="Times New Roman"/>
          <w:sz w:val="28"/>
          <w:szCs w:val="28"/>
        </w:rPr>
        <w:t xml:space="preserve"> отличать приставки от предло</w:t>
      </w:r>
      <w:r w:rsidRPr="00CD21DB">
        <w:rPr>
          <w:rFonts w:ascii="Times New Roman" w:hAnsi="Times New Roman" w:cs="Times New Roman"/>
          <w:sz w:val="28"/>
          <w:szCs w:val="28"/>
        </w:rPr>
        <w:softHyphen/>
        <w:t>гов, правильно соотносить их в словосочетаниях как в устной, так и в письменной речи, особенно приставки и предлоги, имеющие сходный звуко-буквенный состав</w:t>
      </w:r>
      <w:r w:rsidRPr="00CD21DB">
        <w:rPr>
          <w:rFonts w:ascii="Times New Roman" w:hAnsi="Times New Roman" w:cs="Times New Roman"/>
          <w:i/>
          <w:iCs/>
          <w:sz w:val="28"/>
          <w:szCs w:val="28"/>
        </w:rPr>
        <w:t xml:space="preserve"> (пошел по дороге, отъехал от во</w:t>
      </w:r>
      <w:r w:rsidRPr="00CD21DB">
        <w:rPr>
          <w:rFonts w:ascii="Times New Roman" w:hAnsi="Times New Roman" w:cs="Times New Roman"/>
          <w:i/>
          <w:iCs/>
          <w:sz w:val="28"/>
          <w:szCs w:val="28"/>
        </w:rPr>
        <w:softHyphen/>
        <w:t>рот).</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Отрабатывая тему «Приставки», учитель может группировать их следующим образом: приставки-антонимы, приставки с согласной (глухой — звонкой) в конце; приставки с безударной гласной</w:t>
      </w:r>
      <w:r w:rsidRPr="00CD21DB">
        <w:rPr>
          <w:rFonts w:ascii="Times New Roman" w:hAnsi="Times New Roman" w:cs="Times New Roman"/>
          <w:b/>
          <w:bCs/>
          <w:sz w:val="28"/>
          <w:szCs w:val="28"/>
        </w:rPr>
        <w:t xml:space="preserve"> (а, о, е); </w:t>
      </w:r>
      <w:r w:rsidRPr="00CD21DB">
        <w:rPr>
          <w:rFonts w:ascii="Times New Roman" w:hAnsi="Times New Roman" w:cs="Times New Roman"/>
          <w:sz w:val="28"/>
          <w:szCs w:val="28"/>
        </w:rPr>
        <w:t>приставки с 1, 2, 3 буквами, конкретная приставка с учетом ее много</w:t>
      </w:r>
      <w:r w:rsidRPr="00CD21DB">
        <w:rPr>
          <w:rFonts w:ascii="Times New Roman" w:hAnsi="Times New Roman" w:cs="Times New Roman"/>
          <w:sz w:val="28"/>
          <w:szCs w:val="28"/>
        </w:rPr>
        <w:softHyphen/>
        <w:t>значности; наиболее употребительные приставки с разными значе</w:t>
      </w:r>
      <w:r w:rsidRPr="00CD21DB">
        <w:rPr>
          <w:rFonts w:ascii="Times New Roman" w:hAnsi="Times New Roman" w:cs="Times New Roman"/>
          <w:sz w:val="28"/>
          <w:szCs w:val="28"/>
        </w:rPr>
        <w:softHyphen/>
        <w:t>ниями (пространственным, временным, неполноты или полноты действия).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Осмысливая морфологич</w:t>
      </w:r>
      <w:r>
        <w:rPr>
          <w:rFonts w:ascii="Times New Roman" w:hAnsi="Times New Roman" w:cs="Times New Roman"/>
          <w:sz w:val="28"/>
          <w:szCs w:val="28"/>
        </w:rPr>
        <w:t>ескую структуру слова, обучающиеся</w:t>
      </w:r>
      <w:r w:rsidRPr="00CD21DB">
        <w:rPr>
          <w:rFonts w:ascii="Times New Roman" w:hAnsi="Times New Roman" w:cs="Times New Roman"/>
          <w:sz w:val="28"/>
          <w:szCs w:val="28"/>
        </w:rPr>
        <w:t xml:space="preserve"> на</w:t>
      </w:r>
      <w:r w:rsidRPr="00CD21DB">
        <w:rPr>
          <w:rFonts w:ascii="Times New Roman" w:hAnsi="Times New Roman" w:cs="Times New Roman"/>
          <w:sz w:val="28"/>
          <w:szCs w:val="28"/>
        </w:rPr>
        <w:softHyphen/>
        <w:t>чинают понимать зависимость значения слова от его словообразу</w:t>
      </w:r>
      <w:r w:rsidRPr="00CD21DB">
        <w:rPr>
          <w:rFonts w:ascii="Times New Roman" w:hAnsi="Times New Roman" w:cs="Times New Roman"/>
          <w:sz w:val="28"/>
          <w:szCs w:val="28"/>
        </w:rPr>
        <w:softHyphen/>
        <w:t>ющих элементов.</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обучающиеся</w:t>
      </w:r>
      <w:r w:rsidRPr="00CD21DB">
        <w:rPr>
          <w:rFonts w:ascii="Times New Roman" w:hAnsi="Times New Roman" w:cs="Times New Roman"/>
          <w:sz w:val="28"/>
          <w:szCs w:val="28"/>
        </w:rPr>
        <w:t xml:space="preserve"> закрепл</w:t>
      </w:r>
      <w:r>
        <w:rPr>
          <w:rFonts w:ascii="Times New Roman" w:hAnsi="Times New Roman" w:cs="Times New Roman"/>
          <w:sz w:val="28"/>
          <w:szCs w:val="28"/>
        </w:rPr>
        <w:t>яют умения и навыки по теме «Со</w:t>
      </w:r>
      <w:r w:rsidRPr="00CD21DB">
        <w:rPr>
          <w:rFonts w:ascii="Times New Roman" w:hAnsi="Times New Roman" w:cs="Times New Roman"/>
          <w:sz w:val="28"/>
          <w:szCs w:val="28"/>
        </w:rPr>
        <w:t>став слова», приобретенные ими в</w:t>
      </w:r>
      <w:r>
        <w:rPr>
          <w:rFonts w:ascii="Times New Roman" w:hAnsi="Times New Roman" w:cs="Times New Roman"/>
          <w:sz w:val="28"/>
          <w:szCs w:val="28"/>
        </w:rPr>
        <w:t>о II—III классах, в начале учеб</w:t>
      </w:r>
      <w:r w:rsidRPr="00CD21DB">
        <w:rPr>
          <w:rFonts w:ascii="Times New Roman" w:hAnsi="Times New Roman" w:cs="Times New Roman"/>
          <w:sz w:val="28"/>
          <w:szCs w:val="28"/>
        </w:rPr>
        <w:t>ного года (раздел «Повторение»), затем развивают и совершенствуют их на более сложном языковом материале (используются слова раз</w:t>
      </w:r>
      <w:r w:rsidRPr="00CD21DB">
        <w:rPr>
          <w:rFonts w:ascii="Times New Roman" w:hAnsi="Times New Roman" w:cs="Times New Roman"/>
          <w:sz w:val="28"/>
          <w:szCs w:val="28"/>
        </w:rPr>
        <w:softHyphen/>
        <w:t>ных частей речи с более трудной семантикой, сложной морфоло</w:t>
      </w:r>
      <w:r w:rsidRPr="00CD21DB">
        <w:rPr>
          <w:rFonts w:ascii="Times New Roman" w:hAnsi="Times New Roman" w:cs="Times New Roman"/>
          <w:sz w:val="28"/>
          <w:szCs w:val="28"/>
        </w:rPr>
        <w:softHyphen/>
        <w:t>гической структурой) при изучении новых тем, предусмотренных программой.</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Во II, III, IV классах систематически проводится разбор слов по составу в различных его формах, моделирование слов по составу, узнавание слов по данной модели, придумывание слов к данной модели.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про</w:t>
      </w:r>
      <w:r>
        <w:rPr>
          <w:rFonts w:ascii="Times New Roman" w:hAnsi="Times New Roman" w:cs="Times New Roman"/>
          <w:sz w:val="28"/>
          <w:szCs w:val="28"/>
        </w:rPr>
        <w:t>цессе работы над морфемным составом слова прово</w:t>
      </w:r>
      <w:r w:rsidRPr="00CD21DB">
        <w:rPr>
          <w:rFonts w:ascii="Times New Roman" w:hAnsi="Times New Roman" w:cs="Times New Roman"/>
          <w:sz w:val="28"/>
          <w:szCs w:val="28"/>
        </w:rPr>
        <w:t>дится уточнение лексического знач</w:t>
      </w:r>
      <w:r>
        <w:rPr>
          <w:rFonts w:ascii="Times New Roman" w:hAnsi="Times New Roman" w:cs="Times New Roman"/>
          <w:sz w:val="28"/>
          <w:szCs w:val="28"/>
        </w:rPr>
        <w:t>ения слов, относящихся к различ</w:t>
      </w:r>
      <w:r w:rsidRPr="00CD21DB">
        <w:rPr>
          <w:rFonts w:ascii="Times New Roman" w:hAnsi="Times New Roman" w:cs="Times New Roman"/>
          <w:sz w:val="28"/>
          <w:szCs w:val="28"/>
        </w:rPr>
        <w:t>ным частям речи.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Владение морфемным</w:t>
      </w:r>
      <w:r w:rsidRPr="00CD21DB">
        <w:rPr>
          <w:rFonts w:ascii="Times New Roman" w:hAnsi="Times New Roman" w:cs="Times New Roman"/>
          <w:sz w:val="28"/>
          <w:szCs w:val="28"/>
        </w:rPr>
        <w:t xml:space="preserve"> анализом слова и словообразовани</w:t>
      </w:r>
      <w:r w:rsidRPr="00CD21DB">
        <w:rPr>
          <w:rFonts w:ascii="Times New Roman" w:hAnsi="Times New Roman" w:cs="Times New Roman"/>
          <w:sz w:val="28"/>
          <w:szCs w:val="28"/>
        </w:rPr>
        <w:softHyphen/>
        <w:t>ем является необходимой основой</w:t>
      </w:r>
      <w:r>
        <w:rPr>
          <w:rFonts w:ascii="Times New Roman" w:hAnsi="Times New Roman" w:cs="Times New Roman"/>
          <w:sz w:val="28"/>
          <w:szCs w:val="28"/>
        </w:rPr>
        <w:t xml:space="preserve"> для успешного развития орфогра</w:t>
      </w:r>
      <w:r w:rsidRPr="00CD21DB">
        <w:rPr>
          <w:rFonts w:ascii="Times New Roman" w:hAnsi="Times New Roman" w:cs="Times New Roman"/>
          <w:sz w:val="28"/>
          <w:szCs w:val="28"/>
        </w:rPr>
        <w:t xml:space="preserve">фической зоркости, </w:t>
      </w:r>
      <w:r>
        <w:rPr>
          <w:rFonts w:ascii="Times New Roman" w:hAnsi="Times New Roman" w:cs="Times New Roman"/>
          <w:sz w:val="28"/>
          <w:szCs w:val="28"/>
        </w:rPr>
        <w:t>осознания обучающимися</w:t>
      </w:r>
      <w:r w:rsidRPr="00CD21DB">
        <w:rPr>
          <w:rFonts w:ascii="Times New Roman" w:hAnsi="Times New Roman" w:cs="Times New Roman"/>
          <w:sz w:val="28"/>
          <w:szCs w:val="28"/>
        </w:rPr>
        <w:t xml:space="preserve"> сущности морфологичес</w:t>
      </w:r>
      <w:r w:rsidRPr="00CD21DB">
        <w:rPr>
          <w:rFonts w:ascii="Times New Roman" w:hAnsi="Times New Roman" w:cs="Times New Roman"/>
          <w:sz w:val="28"/>
          <w:szCs w:val="28"/>
        </w:rPr>
        <w:softHyphen/>
        <w:t>кого принципа письма (без сообщения термина).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Большое внимание в программе уделяется звуковому анализу морфем, различ</w:t>
      </w:r>
      <w:r>
        <w:rPr>
          <w:rFonts w:ascii="Times New Roman" w:hAnsi="Times New Roman" w:cs="Times New Roman"/>
          <w:sz w:val="28"/>
          <w:szCs w:val="28"/>
        </w:rPr>
        <w:t>ению и выделению морфем</w:t>
      </w:r>
      <w:r w:rsidRPr="00CD21DB">
        <w:rPr>
          <w:rFonts w:ascii="Times New Roman" w:hAnsi="Times New Roman" w:cs="Times New Roman"/>
          <w:sz w:val="28"/>
          <w:szCs w:val="28"/>
        </w:rPr>
        <w:t xml:space="preserve"> слова, расширению запаса однокоренных слов, совершенствованию навы</w:t>
      </w:r>
      <w:r w:rsidRPr="00CD21DB">
        <w:rPr>
          <w:rFonts w:ascii="Times New Roman" w:hAnsi="Times New Roman" w:cs="Times New Roman"/>
          <w:sz w:val="28"/>
          <w:szCs w:val="28"/>
        </w:rPr>
        <w:softHyphen/>
        <w:t>ка подбора проверочного слова, т.е. навыкам, необходимым для ов</w:t>
      </w:r>
      <w:r w:rsidRPr="00CD21DB">
        <w:rPr>
          <w:rFonts w:ascii="Times New Roman" w:hAnsi="Times New Roman" w:cs="Times New Roman"/>
          <w:sz w:val="28"/>
          <w:szCs w:val="28"/>
        </w:rPr>
        <w:softHyphen/>
        <w:t>ладения орфографически правильным письмом.</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Начиная со II класса обучающиеся</w:t>
      </w:r>
      <w:r w:rsidRPr="00CD21DB">
        <w:rPr>
          <w:rFonts w:ascii="Times New Roman" w:hAnsi="Times New Roman" w:cs="Times New Roman"/>
          <w:sz w:val="28"/>
          <w:szCs w:val="28"/>
        </w:rPr>
        <w:t xml:space="preserve"> овладевают двумя способами про</w:t>
      </w:r>
      <w:r w:rsidRPr="00CD21DB">
        <w:rPr>
          <w:rFonts w:ascii="Times New Roman" w:hAnsi="Times New Roman" w:cs="Times New Roman"/>
          <w:sz w:val="28"/>
          <w:szCs w:val="28"/>
        </w:rPr>
        <w:softHyphen/>
        <w:t>верки: путем изменения формы слова и путем подбора однокорен</w:t>
      </w:r>
      <w:r w:rsidRPr="00CD21DB">
        <w:rPr>
          <w:rFonts w:ascii="Times New Roman" w:hAnsi="Times New Roman" w:cs="Times New Roman"/>
          <w:sz w:val="28"/>
          <w:szCs w:val="28"/>
        </w:rPr>
        <w:softHyphen/>
        <w:t>ных слов.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основе изучения состава слова усваивается правописание</w:t>
      </w:r>
      <w:r>
        <w:rPr>
          <w:rFonts w:ascii="Times New Roman" w:hAnsi="Times New Roman" w:cs="Times New Roman"/>
          <w:sz w:val="28"/>
          <w:szCs w:val="28"/>
        </w:rPr>
        <w:t>:</w:t>
      </w:r>
      <w:r w:rsidRPr="00CD21DB">
        <w:rPr>
          <w:rFonts w:ascii="Times New Roman" w:hAnsi="Times New Roman" w:cs="Times New Roman"/>
          <w:sz w:val="28"/>
          <w:szCs w:val="28"/>
        </w:rPr>
        <w:t xml:space="preserve"> гл</w:t>
      </w:r>
      <w:r>
        <w:rPr>
          <w:rFonts w:ascii="Times New Roman" w:hAnsi="Times New Roman" w:cs="Times New Roman"/>
          <w:sz w:val="28"/>
          <w:szCs w:val="28"/>
        </w:rPr>
        <w:t>ас</w:t>
      </w:r>
      <w:r>
        <w:rPr>
          <w:rFonts w:ascii="Times New Roman" w:hAnsi="Times New Roman" w:cs="Times New Roman"/>
          <w:sz w:val="28"/>
          <w:szCs w:val="28"/>
        </w:rPr>
        <w:softHyphen/>
        <w:t xml:space="preserve">ных и согласных в приставках; гласных в суффиксах; согласных (глухих - звонких, твердых - </w:t>
      </w:r>
      <w:r w:rsidRPr="00CD21DB">
        <w:rPr>
          <w:rFonts w:ascii="Times New Roman" w:hAnsi="Times New Roman" w:cs="Times New Roman"/>
          <w:sz w:val="28"/>
          <w:szCs w:val="28"/>
        </w:rPr>
        <w:t>мягких, непроиз</w:t>
      </w:r>
      <w:r>
        <w:rPr>
          <w:rFonts w:ascii="Times New Roman" w:hAnsi="Times New Roman" w:cs="Times New Roman"/>
          <w:sz w:val="28"/>
          <w:szCs w:val="28"/>
        </w:rPr>
        <w:t>носимых, двойных) в корне слова;</w:t>
      </w:r>
      <w:r w:rsidRPr="00CD21DB">
        <w:rPr>
          <w:rFonts w:ascii="Times New Roman" w:hAnsi="Times New Roman" w:cs="Times New Roman"/>
          <w:sz w:val="28"/>
          <w:szCs w:val="28"/>
        </w:rPr>
        <w:t xml:space="preserve"> безударных гласных (проверяемых и непроверяемых) в корне слова; разделительных</w:t>
      </w:r>
      <w:r w:rsidRPr="00CD21DB">
        <w:rPr>
          <w:rFonts w:ascii="Times New Roman" w:hAnsi="Times New Roman" w:cs="Times New Roman"/>
          <w:b/>
          <w:bCs/>
          <w:sz w:val="28"/>
          <w:szCs w:val="28"/>
        </w:rPr>
        <w:t xml:space="preserve"> ь</w:t>
      </w:r>
      <w:r w:rsidRPr="00CD21DB">
        <w:rPr>
          <w:rFonts w:ascii="Times New Roman" w:hAnsi="Times New Roman" w:cs="Times New Roman"/>
          <w:sz w:val="28"/>
          <w:szCs w:val="28"/>
        </w:rPr>
        <w:t xml:space="preserve"> и</w:t>
      </w:r>
      <w:r w:rsidRPr="00CD21DB">
        <w:rPr>
          <w:rFonts w:ascii="Times New Roman" w:hAnsi="Times New Roman" w:cs="Times New Roman"/>
          <w:b/>
          <w:bCs/>
          <w:sz w:val="28"/>
          <w:szCs w:val="28"/>
        </w:rPr>
        <w:t xml:space="preserve"> ъ.</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i/>
          <w:iCs/>
          <w:sz w:val="28"/>
          <w:szCs w:val="28"/>
        </w:rPr>
        <w:t>Морфология</w:t>
      </w:r>
      <w:r w:rsidRPr="00CD21DB">
        <w:rPr>
          <w:rFonts w:ascii="Times New Roman" w:hAnsi="Times New Roman" w:cs="Times New Roman"/>
          <w:sz w:val="28"/>
          <w:szCs w:val="28"/>
        </w:rPr>
        <w:t>. Программа предусматривает изучение грамматичес</w:t>
      </w:r>
      <w:r w:rsidRPr="00CD21DB">
        <w:rPr>
          <w:rFonts w:ascii="Times New Roman" w:hAnsi="Times New Roman" w:cs="Times New Roman"/>
          <w:sz w:val="28"/>
          <w:szCs w:val="28"/>
        </w:rPr>
        <w:softHyphen/>
        <w:t>кой темы «</w:t>
      </w:r>
      <w:r>
        <w:rPr>
          <w:rFonts w:ascii="Times New Roman" w:hAnsi="Times New Roman" w:cs="Times New Roman"/>
          <w:sz w:val="28"/>
          <w:szCs w:val="28"/>
        </w:rPr>
        <w:t>Морфология</w:t>
      </w:r>
      <w:r w:rsidRPr="00CD21DB">
        <w:rPr>
          <w:rFonts w:ascii="Times New Roman" w:hAnsi="Times New Roman" w:cs="Times New Roman"/>
          <w:sz w:val="28"/>
          <w:szCs w:val="28"/>
        </w:rPr>
        <w:t>» в связи со словарно-логической, словарно- орфографической и лексической работой. Одной из ведущих задач изучения частей речи является уточнени</w:t>
      </w:r>
      <w:r>
        <w:rPr>
          <w:rFonts w:ascii="Times New Roman" w:hAnsi="Times New Roman" w:cs="Times New Roman"/>
          <w:sz w:val="28"/>
          <w:szCs w:val="28"/>
        </w:rPr>
        <w:t>е смысла слов, которыми обучающиеся</w:t>
      </w:r>
      <w:r w:rsidRPr="00CD21DB">
        <w:rPr>
          <w:rFonts w:ascii="Times New Roman" w:hAnsi="Times New Roman" w:cs="Times New Roman"/>
          <w:sz w:val="28"/>
          <w:szCs w:val="28"/>
        </w:rPr>
        <w:t xml:space="preserve"> уже пользовались ранее, обогащение словарного запаса новыми словами, относящимися к различным частям речи, разви</w:t>
      </w:r>
      <w:r w:rsidRPr="00CD21DB">
        <w:rPr>
          <w:rFonts w:ascii="Times New Roman" w:hAnsi="Times New Roman" w:cs="Times New Roman"/>
          <w:sz w:val="28"/>
          <w:szCs w:val="28"/>
        </w:rPr>
        <w:softHyphen/>
        <w:t>тие умения точно употреблять слова. В процес</w:t>
      </w:r>
      <w:r>
        <w:rPr>
          <w:rFonts w:ascii="Times New Roman" w:hAnsi="Times New Roman" w:cs="Times New Roman"/>
          <w:sz w:val="28"/>
          <w:szCs w:val="28"/>
        </w:rPr>
        <w:t>се изучения частей речи обучающиеся</w:t>
      </w:r>
      <w:r w:rsidRPr="00CD21DB">
        <w:rPr>
          <w:rFonts w:ascii="Times New Roman" w:hAnsi="Times New Roman" w:cs="Times New Roman"/>
          <w:sz w:val="28"/>
          <w:szCs w:val="28"/>
        </w:rPr>
        <w:t xml:space="preserve"> знакомятся с грамматическими значениями существитель</w:t>
      </w:r>
      <w:r w:rsidRPr="00CD21DB">
        <w:rPr>
          <w:rFonts w:ascii="Times New Roman" w:hAnsi="Times New Roman" w:cs="Times New Roman"/>
          <w:sz w:val="28"/>
          <w:szCs w:val="28"/>
        </w:rPr>
        <w:softHyphen/>
        <w:t>ных (род, число, падеж и т. д.) и их звуковым оформлением, закреп</w:t>
      </w:r>
      <w:r w:rsidRPr="00CD21DB">
        <w:rPr>
          <w:rFonts w:ascii="Times New Roman" w:hAnsi="Times New Roman" w:cs="Times New Roman"/>
          <w:sz w:val="28"/>
          <w:szCs w:val="28"/>
        </w:rPr>
        <w:softHyphen/>
        <w:t>ляют литературные орфоэпические нормы их употребления.</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распознавать (различать) части речи на осно</w:t>
      </w:r>
      <w:r w:rsidRPr="00CD21DB">
        <w:rPr>
          <w:rFonts w:ascii="Times New Roman" w:hAnsi="Times New Roman" w:cs="Times New Roman"/>
          <w:sz w:val="28"/>
          <w:szCs w:val="28"/>
        </w:rPr>
        <w:softHyphen/>
        <w:t>ве их семантики (общего лексического значения), вопросов, формы словоизменения. В связи с изучением частей речи идет и система</w:t>
      </w:r>
      <w:r w:rsidRPr="00CD21DB">
        <w:rPr>
          <w:rFonts w:ascii="Times New Roman" w:hAnsi="Times New Roman" w:cs="Times New Roman"/>
          <w:sz w:val="28"/>
          <w:szCs w:val="28"/>
        </w:rPr>
        <w:softHyphen/>
        <w:t>тизация знаний о частях слова (корень, суффикс). В начальных классах изучаются следующие части речи: имена существительные, имена прилагательные, глаголы, личные местоимения, предлоги.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Содержание работы по изучению частей речи усложняется, рас</w:t>
      </w:r>
      <w:r w:rsidRPr="00CD21DB">
        <w:rPr>
          <w:rFonts w:ascii="Times New Roman" w:hAnsi="Times New Roman" w:cs="Times New Roman"/>
          <w:sz w:val="28"/>
          <w:szCs w:val="28"/>
        </w:rPr>
        <w:softHyphen/>
        <w:t>ширяется от класса к классу.</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Имя сущест</w:t>
      </w:r>
      <w:r>
        <w:rPr>
          <w:rFonts w:ascii="Times New Roman" w:hAnsi="Times New Roman" w:cs="Times New Roman"/>
          <w:sz w:val="28"/>
          <w:szCs w:val="28"/>
        </w:rPr>
        <w:t>вительное. Во II классе обучающиеся</w:t>
      </w:r>
      <w:r w:rsidRPr="00CD21DB">
        <w:rPr>
          <w:rFonts w:ascii="Times New Roman" w:hAnsi="Times New Roman" w:cs="Times New Roman"/>
          <w:sz w:val="28"/>
          <w:szCs w:val="28"/>
        </w:rPr>
        <w:t xml:space="preserve"> практически усваивают общее лексическое значение имени существительного (обо</w:t>
      </w:r>
      <w:r w:rsidRPr="00CD21DB">
        <w:rPr>
          <w:rFonts w:ascii="Times New Roman" w:hAnsi="Times New Roman" w:cs="Times New Roman"/>
          <w:sz w:val="28"/>
          <w:szCs w:val="28"/>
        </w:rPr>
        <w:softHyphen/>
        <w:t>значение предмета), практически усваивают грамматические призна</w:t>
      </w:r>
      <w:r w:rsidRPr="00CD21DB">
        <w:rPr>
          <w:rFonts w:ascii="Times New Roman" w:hAnsi="Times New Roman" w:cs="Times New Roman"/>
          <w:sz w:val="28"/>
          <w:szCs w:val="28"/>
        </w:rPr>
        <w:softHyphen/>
        <w:t>ки имени существительного, учатся ставить вопросы кто? что? к словам, различать по вопросу одушевленные и неодушевленные су</w:t>
      </w:r>
      <w:r w:rsidRPr="00CD21DB">
        <w:rPr>
          <w:rFonts w:ascii="Times New Roman" w:hAnsi="Times New Roman" w:cs="Times New Roman"/>
          <w:sz w:val="28"/>
          <w:szCs w:val="28"/>
        </w:rPr>
        <w:softHyphen/>
        <w:t>ществительные (без термина), имена существительные нарицатель</w:t>
      </w:r>
      <w:r w:rsidRPr="00CD21DB">
        <w:rPr>
          <w:rFonts w:ascii="Times New Roman" w:hAnsi="Times New Roman" w:cs="Times New Roman"/>
          <w:sz w:val="28"/>
          <w:szCs w:val="28"/>
        </w:rPr>
        <w:softHyphen/>
        <w:t>ные и собственные (без термина), знакомятся с изменением суще</w:t>
      </w:r>
      <w:r w:rsidRPr="00CD21DB">
        <w:rPr>
          <w:rFonts w:ascii="Times New Roman" w:hAnsi="Times New Roman" w:cs="Times New Roman"/>
          <w:sz w:val="28"/>
          <w:szCs w:val="28"/>
        </w:rPr>
        <w:softHyphen/>
        <w:t>ствительных по числам (вводится термин «единственное и множе</w:t>
      </w:r>
      <w:r w:rsidRPr="00CD21DB">
        <w:rPr>
          <w:rFonts w:ascii="Times New Roman" w:hAnsi="Times New Roman" w:cs="Times New Roman"/>
          <w:sz w:val="28"/>
          <w:szCs w:val="28"/>
        </w:rPr>
        <w:softHyphen/>
        <w:t>ственное число»), знакомятся со словами, имеющими только единственное, только множественное число, учатся практически распознавать род имен существительных (подставляя притяжатель</w:t>
      </w:r>
      <w:r w:rsidRPr="00CD21DB">
        <w:rPr>
          <w:rFonts w:ascii="Times New Roman" w:hAnsi="Times New Roman" w:cs="Times New Roman"/>
          <w:sz w:val="28"/>
          <w:szCs w:val="28"/>
        </w:rPr>
        <w:softHyphen/>
        <w:t>ные и личные местоимения).</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III классе у обучающихся</w:t>
      </w:r>
      <w:r w:rsidRPr="00CD21DB">
        <w:rPr>
          <w:rFonts w:ascii="Times New Roman" w:hAnsi="Times New Roman" w:cs="Times New Roman"/>
          <w:sz w:val="28"/>
          <w:szCs w:val="28"/>
        </w:rPr>
        <w:t xml:space="preserve"> формируется лексико-грамматическое понятие «имя существительное» и вводится термин </w:t>
      </w:r>
      <w:r>
        <w:rPr>
          <w:rFonts w:ascii="Times New Roman" w:hAnsi="Times New Roman" w:cs="Times New Roman"/>
          <w:sz w:val="28"/>
          <w:szCs w:val="28"/>
        </w:rPr>
        <w:t>«имя существи</w:t>
      </w:r>
      <w:r>
        <w:rPr>
          <w:rFonts w:ascii="Times New Roman" w:hAnsi="Times New Roman" w:cs="Times New Roman"/>
          <w:sz w:val="28"/>
          <w:szCs w:val="28"/>
        </w:rPr>
        <w:softHyphen/>
        <w:t>тельное». Обучающиеся</w:t>
      </w:r>
      <w:r w:rsidRPr="00CD21DB">
        <w:rPr>
          <w:rFonts w:ascii="Times New Roman" w:hAnsi="Times New Roman" w:cs="Times New Roman"/>
          <w:sz w:val="28"/>
          <w:szCs w:val="28"/>
        </w:rPr>
        <w:t xml:space="preserve"> группируют существительные по родам, учатся правильно писать родовые окончания имен существительных, зна</w:t>
      </w:r>
      <w:r w:rsidRPr="00CD21DB">
        <w:rPr>
          <w:rFonts w:ascii="Times New Roman" w:hAnsi="Times New Roman" w:cs="Times New Roman"/>
          <w:sz w:val="28"/>
          <w:szCs w:val="28"/>
        </w:rPr>
        <w:softHyphen/>
        <w:t>комятся с правилом употребления</w:t>
      </w:r>
      <w:r w:rsidRPr="00CD21DB">
        <w:rPr>
          <w:rFonts w:ascii="Times New Roman" w:hAnsi="Times New Roman" w:cs="Times New Roman"/>
          <w:b/>
          <w:bCs/>
          <w:sz w:val="28"/>
          <w:szCs w:val="28"/>
        </w:rPr>
        <w:t xml:space="preserve"> ь</w:t>
      </w:r>
      <w:r w:rsidRPr="00CD21DB">
        <w:rPr>
          <w:rFonts w:ascii="Times New Roman" w:hAnsi="Times New Roman" w:cs="Times New Roman"/>
          <w:sz w:val="28"/>
          <w:szCs w:val="28"/>
        </w:rPr>
        <w:t xml:space="preserve"> на конце существительных жен</w:t>
      </w:r>
      <w:r w:rsidRPr="00CD21DB">
        <w:rPr>
          <w:rFonts w:ascii="Times New Roman" w:hAnsi="Times New Roman" w:cs="Times New Roman"/>
          <w:sz w:val="28"/>
          <w:szCs w:val="28"/>
        </w:rPr>
        <w:softHyphen/>
        <w:t>ского рода после шипящих</w:t>
      </w:r>
      <w:r w:rsidRPr="00CD21DB">
        <w:rPr>
          <w:rFonts w:ascii="Times New Roman" w:hAnsi="Times New Roman" w:cs="Times New Roman"/>
          <w:i/>
          <w:iCs/>
          <w:sz w:val="28"/>
          <w:szCs w:val="28"/>
        </w:rPr>
        <w:t xml:space="preserve"> (рожь</w:t>
      </w:r>
      <w:r w:rsidRPr="00CD21DB">
        <w:rPr>
          <w:rFonts w:ascii="Times New Roman" w:hAnsi="Times New Roman" w:cs="Times New Roman"/>
          <w:sz w:val="28"/>
          <w:szCs w:val="28"/>
        </w:rPr>
        <w:t>, но</w:t>
      </w:r>
      <w:r w:rsidRPr="00CD21DB">
        <w:rPr>
          <w:rFonts w:ascii="Times New Roman" w:hAnsi="Times New Roman" w:cs="Times New Roman"/>
          <w:i/>
          <w:iCs/>
          <w:sz w:val="28"/>
          <w:szCs w:val="28"/>
        </w:rPr>
        <w:t xml:space="preserve"> нож).</w:t>
      </w:r>
      <w:r>
        <w:rPr>
          <w:rFonts w:ascii="Times New Roman" w:hAnsi="Times New Roman" w:cs="Times New Roman"/>
          <w:sz w:val="28"/>
          <w:szCs w:val="28"/>
        </w:rPr>
        <w:t xml:space="preserve"> Обучающиеся</w:t>
      </w:r>
      <w:r w:rsidRPr="00CD21DB">
        <w:rPr>
          <w:rFonts w:ascii="Times New Roman" w:hAnsi="Times New Roman" w:cs="Times New Roman"/>
          <w:sz w:val="28"/>
          <w:szCs w:val="28"/>
        </w:rPr>
        <w:t xml:space="preserve"> обращают внимание на то, что существительное в предложении выступает и в роли подлежащего, и в роли второстепенного члена предложения.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IV классе углубляются знания об имени существит</w:t>
      </w:r>
      <w:r>
        <w:rPr>
          <w:rFonts w:ascii="Times New Roman" w:hAnsi="Times New Roman" w:cs="Times New Roman"/>
          <w:sz w:val="28"/>
          <w:szCs w:val="28"/>
        </w:rPr>
        <w:t>ельном. Обучающиеся</w:t>
      </w:r>
      <w:r w:rsidRPr="00CD21DB">
        <w:rPr>
          <w:rFonts w:ascii="Times New Roman" w:hAnsi="Times New Roman" w:cs="Times New Roman"/>
          <w:sz w:val="28"/>
          <w:szCs w:val="28"/>
        </w:rPr>
        <w:t xml:space="preserve"> изучают изменение имен существительных по числам и падежам, учатся распознавать тип склонения. Овладевая скло</w:t>
      </w:r>
      <w:r>
        <w:rPr>
          <w:rFonts w:ascii="Times New Roman" w:hAnsi="Times New Roman" w:cs="Times New Roman"/>
          <w:sz w:val="28"/>
          <w:szCs w:val="28"/>
        </w:rPr>
        <w:t>не</w:t>
      </w:r>
      <w:r>
        <w:rPr>
          <w:rFonts w:ascii="Times New Roman" w:hAnsi="Times New Roman" w:cs="Times New Roman"/>
          <w:sz w:val="28"/>
          <w:szCs w:val="28"/>
        </w:rPr>
        <w:softHyphen/>
        <w:t>нием существительных, обучающиеся</w:t>
      </w:r>
      <w:r w:rsidRPr="00CD21DB">
        <w:rPr>
          <w:rFonts w:ascii="Times New Roman" w:hAnsi="Times New Roman" w:cs="Times New Roman"/>
          <w:sz w:val="28"/>
          <w:szCs w:val="28"/>
        </w:rPr>
        <w:t xml:space="preserve"> знакомятся с семантикой падежей (их значением), вопросами, окончаниями и предлогами в предложно-падежных конструкциях. Дается название падежей. Отрабаты</w:t>
      </w:r>
      <w:r w:rsidRPr="00CD21DB">
        <w:rPr>
          <w:rFonts w:ascii="Times New Roman" w:hAnsi="Times New Roman" w:cs="Times New Roman"/>
          <w:sz w:val="28"/>
          <w:szCs w:val="28"/>
        </w:rPr>
        <w:softHyphen/>
        <w:t>вается правописание безударных падежных окончаний (кроме окон</w:t>
      </w:r>
      <w:r w:rsidRPr="00CD21DB">
        <w:rPr>
          <w:rFonts w:ascii="Times New Roman" w:hAnsi="Times New Roman" w:cs="Times New Roman"/>
          <w:sz w:val="28"/>
          <w:szCs w:val="28"/>
        </w:rPr>
        <w:softHyphen/>
        <w:t xml:space="preserve">чаний существительных </w:t>
      </w:r>
      <w:r>
        <w:rPr>
          <w:rFonts w:ascii="Times New Roman" w:hAnsi="Times New Roman" w:cs="Times New Roman"/>
          <w:sz w:val="28"/>
          <w:szCs w:val="28"/>
        </w:rPr>
        <w:t xml:space="preserve"> </w:t>
      </w:r>
      <w:r w:rsidRPr="00CD21DB">
        <w:rPr>
          <w:rFonts w:ascii="Times New Roman" w:hAnsi="Times New Roman" w:cs="Times New Roman"/>
          <w:sz w:val="28"/>
          <w:szCs w:val="28"/>
        </w:rPr>
        <w:t>на</w:t>
      </w:r>
      <w:r w:rsidRPr="00CD21DB">
        <w:rPr>
          <w:rFonts w:ascii="Times New Roman" w:hAnsi="Times New Roman" w:cs="Times New Roman"/>
          <w:b/>
          <w:bCs/>
          <w:sz w:val="28"/>
          <w:szCs w:val="28"/>
        </w:rPr>
        <w:t xml:space="preserve"> </w:t>
      </w:r>
      <w:r w:rsidRPr="007756FA">
        <w:rPr>
          <w:rFonts w:ascii="Times New Roman" w:hAnsi="Times New Roman" w:cs="Times New Roman"/>
          <w:b/>
          <w:bCs/>
          <w:sz w:val="28"/>
          <w:szCs w:val="28"/>
        </w:rPr>
        <w:t>-ий, -ия, -ие</w:t>
      </w:r>
      <w:r w:rsidRPr="00CD21DB">
        <w:rPr>
          <w:rFonts w:ascii="Times New Roman" w:hAnsi="Times New Roman" w:cs="Times New Roman"/>
          <w:sz w:val="28"/>
          <w:szCs w:val="28"/>
        </w:rPr>
        <w:t xml:space="preserve"> и окончания</w:t>
      </w:r>
      <w:r>
        <w:rPr>
          <w:rFonts w:ascii="Times New Roman" w:hAnsi="Times New Roman" w:cs="Times New Roman"/>
          <w:b/>
          <w:bCs/>
          <w:sz w:val="28"/>
          <w:szCs w:val="28"/>
        </w:rPr>
        <w:t xml:space="preserve"> -</w:t>
      </w:r>
      <w:r w:rsidRPr="00CD21DB">
        <w:rPr>
          <w:rFonts w:ascii="Times New Roman" w:hAnsi="Times New Roman" w:cs="Times New Roman"/>
          <w:b/>
          <w:bCs/>
          <w:sz w:val="28"/>
          <w:szCs w:val="28"/>
        </w:rPr>
        <w:t>ем, -ом</w:t>
      </w:r>
      <w:r w:rsidRPr="00CD21DB">
        <w:rPr>
          <w:rFonts w:ascii="Times New Roman" w:hAnsi="Times New Roman" w:cs="Times New Roman"/>
          <w:sz w:val="28"/>
          <w:szCs w:val="28"/>
        </w:rPr>
        <w:t xml:space="preserve"> в тво</w:t>
      </w:r>
      <w:r w:rsidRPr="00CD21DB">
        <w:rPr>
          <w:rFonts w:ascii="Times New Roman" w:hAnsi="Times New Roman" w:cs="Times New Roman"/>
          <w:sz w:val="28"/>
          <w:szCs w:val="28"/>
        </w:rPr>
        <w:softHyphen/>
        <w:t>рительном падеже после шипящих).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Имя прилагательное. Изучению имени прилагательного уделя</w:t>
      </w:r>
      <w:r>
        <w:rPr>
          <w:rFonts w:ascii="Times New Roman" w:hAnsi="Times New Roman" w:cs="Times New Roman"/>
          <w:sz w:val="28"/>
          <w:szCs w:val="28"/>
        </w:rPr>
        <w:t>ется особое внимание</w:t>
      </w:r>
      <w:r w:rsidRPr="00CD21DB">
        <w:rPr>
          <w:rFonts w:ascii="Times New Roman" w:hAnsi="Times New Roman" w:cs="Times New Roman"/>
          <w:sz w:val="28"/>
          <w:szCs w:val="28"/>
        </w:rPr>
        <w:t>, так как упот</w:t>
      </w:r>
      <w:r w:rsidRPr="00CD21DB">
        <w:rPr>
          <w:rFonts w:ascii="Times New Roman" w:hAnsi="Times New Roman" w:cs="Times New Roman"/>
          <w:sz w:val="28"/>
          <w:szCs w:val="28"/>
        </w:rPr>
        <w:softHyphen/>
        <w:t>реблен</w:t>
      </w:r>
      <w:r>
        <w:rPr>
          <w:rFonts w:ascii="Times New Roman" w:hAnsi="Times New Roman" w:cs="Times New Roman"/>
          <w:sz w:val="28"/>
          <w:szCs w:val="28"/>
        </w:rPr>
        <w:t>ие прилагательных вызывает у обучающихся с ТНР</w:t>
      </w:r>
      <w:r w:rsidRPr="00CD21DB">
        <w:rPr>
          <w:rFonts w:ascii="Times New Roman" w:hAnsi="Times New Roman" w:cs="Times New Roman"/>
          <w:sz w:val="28"/>
          <w:szCs w:val="28"/>
        </w:rPr>
        <w:t xml:space="preserve"> значительные трудности, сопровождается большим количеством аграмматизмов,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w:t>
      </w:r>
      <w:r w:rsidRPr="00CD21DB">
        <w:rPr>
          <w:rFonts w:ascii="Times New Roman" w:hAnsi="Times New Roman" w:cs="Times New Roman"/>
          <w:sz w:val="28"/>
          <w:szCs w:val="28"/>
        </w:rPr>
        <w:softHyphen/>
        <w:t>ным и существительным.</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Во II классе обучающиеся</w:t>
      </w:r>
      <w:r w:rsidRPr="00CD21DB">
        <w:rPr>
          <w:rFonts w:ascii="Times New Roman" w:hAnsi="Times New Roman" w:cs="Times New Roman"/>
          <w:sz w:val="28"/>
          <w:szCs w:val="28"/>
        </w:rPr>
        <w:t xml:space="preserve"> знакомятся с общим лексическим значе</w:t>
      </w:r>
      <w:r w:rsidRPr="00CD21DB">
        <w:rPr>
          <w:rFonts w:ascii="Times New Roman" w:hAnsi="Times New Roman" w:cs="Times New Roman"/>
          <w:sz w:val="28"/>
          <w:szCs w:val="28"/>
        </w:rPr>
        <w:softHyphen/>
        <w:t>нием слов, отвечающих на вопросы какой?</w:t>
      </w:r>
      <w:r>
        <w:rPr>
          <w:rFonts w:ascii="Times New Roman" w:hAnsi="Times New Roman" w:cs="Times New Roman"/>
          <w:sz w:val="28"/>
          <w:szCs w:val="28"/>
        </w:rPr>
        <w:t xml:space="preserve"> какая? какое? ка</w:t>
      </w:r>
      <w:r>
        <w:rPr>
          <w:rFonts w:ascii="Times New Roman" w:hAnsi="Times New Roman" w:cs="Times New Roman"/>
          <w:sz w:val="28"/>
          <w:szCs w:val="28"/>
        </w:rPr>
        <w:softHyphen/>
        <w:t>кие? Обучающиеся</w:t>
      </w:r>
      <w:r w:rsidRPr="00CD21DB">
        <w:rPr>
          <w:rFonts w:ascii="Times New Roman" w:hAnsi="Times New Roman" w:cs="Times New Roman"/>
          <w:sz w:val="28"/>
          <w:szCs w:val="28"/>
        </w:rPr>
        <w:t xml:space="preserve"> практически усваивают понятие признака пред</w:t>
      </w:r>
      <w:r w:rsidRPr="00CD21DB">
        <w:rPr>
          <w:rFonts w:ascii="Times New Roman" w:hAnsi="Times New Roman" w:cs="Times New Roman"/>
          <w:sz w:val="28"/>
          <w:szCs w:val="28"/>
        </w:rPr>
        <w:softHyphen/>
        <w:t>мета (вкус, цвет и т. д.), учатся распознавать слова этой категории в речи, узнают, что слово, обозначающее признак предмета, связа</w:t>
      </w:r>
      <w:r w:rsidRPr="00CD21DB">
        <w:rPr>
          <w:rFonts w:ascii="Times New Roman" w:hAnsi="Times New Roman" w:cs="Times New Roman"/>
          <w:sz w:val="28"/>
          <w:szCs w:val="28"/>
        </w:rPr>
        <w:softHyphen/>
        <w:t>но в речи по смыслу с другим словом (обозначающим предмет), про</w:t>
      </w:r>
      <w:r w:rsidRPr="00CD21DB">
        <w:rPr>
          <w:rFonts w:ascii="Times New Roman" w:hAnsi="Times New Roman" w:cs="Times New Roman"/>
          <w:sz w:val="28"/>
          <w:szCs w:val="28"/>
        </w:rPr>
        <w:softHyphen/>
        <w:t>водят первоначальные наблюдения над изменением прилагательных (без термина) по родам и числам с опорой на род и чис</w:t>
      </w:r>
      <w:r>
        <w:rPr>
          <w:rFonts w:ascii="Times New Roman" w:hAnsi="Times New Roman" w:cs="Times New Roman"/>
          <w:sz w:val="28"/>
          <w:szCs w:val="28"/>
        </w:rPr>
        <w:t>ло существи</w:t>
      </w:r>
      <w:r>
        <w:rPr>
          <w:rFonts w:ascii="Times New Roman" w:hAnsi="Times New Roman" w:cs="Times New Roman"/>
          <w:sz w:val="28"/>
          <w:szCs w:val="28"/>
        </w:rPr>
        <w:softHyphen/>
        <w:t>тельных, учатся став</w:t>
      </w:r>
      <w:r w:rsidRPr="00CD21DB">
        <w:rPr>
          <w:rFonts w:ascii="Times New Roman" w:hAnsi="Times New Roman" w:cs="Times New Roman"/>
          <w:sz w:val="28"/>
          <w:szCs w:val="28"/>
        </w:rPr>
        <w:t>ить вопрос к прилагательным. Первоначально проводится работа над прилагательными с ударным окончанием, которое совпадает с окончанием вопроса</w:t>
      </w:r>
      <w:r w:rsidRPr="00CD21DB">
        <w:rPr>
          <w:rFonts w:ascii="Times New Roman" w:hAnsi="Times New Roman" w:cs="Times New Roman"/>
          <w:b/>
          <w:bCs/>
          <w:sz w:val="28"/>
          <w:szCs w:val="28"/>
        </w:rPr>
        <w:t xml:space="preserve"> (-ой, -ая, -ое).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III классе проводится более углубленное ознакомление со зна</w:t>
      </w:r>
      <w:r w:rsidRPr="00CD21DB">
        <w:rPr>
          <w:rFonts w:ascii="Times New Roman" w:hAnsi="Times New Roman" w:cs="Times New Roman"/>
          <w:sz w:val="28"/>
          <w:szCs w:val="28"/>
        </w:rPr>
        <w:softHyphen/>
        <w:t>чением и некоторыми формальными признаками имен</w:t>
      </w:r>
      <w:r>
        <w:rPr>
          <w:rFonts w:ascii="Times New Roman" w:hAnsi="Times New Roman" w:cs="Times New Roman"/>
          <w:sz w:val="28"/>
          <w:szCs w:val="28"/>
        </w:rPr>
        <w:t>и прилагатель</w:t>
      </w:r>
      <w:r>
        <w:rPr>
          <w:rFonts w:ascii="Times New Roman" w:hAnsi="Times New Roman" w:cs="Times New Roman"/>
          <w:sz w:val="28"/>
          <w:szCs w:val="28"/>
        </w:rPr>
        <w:softHyphen/>
        <w:t>ного, у обучающихся</w:t>
      </w:r>
      <w:r w:rsidRPr="00CD21DB">
        <w:rPr>
          <w:rFonts w:ascii="Times New Roman" w:hAnsi="Times New Roman" w:cs="Times New Roman"/>
          <w:sz w:val="28"/>
          <w:szCs w:val="28"/>
        </w:rPr>
        <w:t xml:space="preserve"> формируется лексико-грамматическое понятие</w:t>
      </w:r>
      <w:r>
        <w:rPr>
          <w:rFonts w:ascii="Times New Roman" w:hAnsi="Times New Roman" w:cs="Times New Roman"/>
          <w:sz w:val="28"/>
          <w:szCs w:val="28"/>
        </w:rPr>
        <w:t xml:space="preserve"> «имя прилагательное». Они</w:t>
      </w:r>
      <w:r w:rsidRPr="00CD21DB">
        <w:rPr>
          <w:rFonts w:ascii="Times New Roman" w:hAnsi="Times New Roman" w:cs="Times New Roman"/>
          <w:sz w:val="28"/>
          <w:szCs w:val="28"/>
        </w:rPr>
        <w:t xml:space="preserve"> знакомятся с изменением по родам и числам, с родовыми окончаниями и окончаниями множе</w:t>
      </w:r>
      <w:r w:rsidRPr="00CD21DB">
        <w:rPr>
          <w:rFonts w:ascii="Times New Roman" w:hAnsi="Times New Roman" w:cs="Times New Roman"/>
          <w:sz w:val="28"/>
          <w:szCs w:val="28"/>
        </w:rPr>
        <w:softHyphen/>
        <w:t>ственного числ</w:t>
      </w:r>
      <w:r>
        <w:rPr>
          <w:rFonts w:ascii="Times New Roman" w:hAnsi="Times New Roman" w:cs="Times New Roman"/>
          <w:sz w:val="28"/>
          <w:szCs w:val="28"/>
        </w:rPr>
        <w:t>а. Обучающиеся</w:t>
      </w:r>
      <w:r w:rsidRPr="00CD21DB">
        <w:rPr>
          <w:rFonts w:ascii="Times New Roman" w:hAnsi="Times New Roman" w:cs="Times New Roman"/>
          <w:sz w:val="28"/>
          <w:szCs w:val="28"/>
        </w:rPr>
        <w:t xml:space="preserve"> усваивают, что имя прилагательное в предложении является второстепенным членом предложения. Уточняется характер связи прилагательного с существительным (род и число прилагательного зависят от рода и числа существительного, с кото</w:t>
      </w:r>
      <w:r w:rsidRPr="00CD21DB">
        <w:rPr>
          <w:rFonts w:ascii="Times New Roman" w:hAnsi="Times New Roman" w:cs="Times New Roman"/>
          <w:sz w:val="28"/>
          <w:szCs w:val="28"/>
        </w:rPr>
        <w:softHyphen/>
        <w:t>рым оно связано).</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IV классе углубляются знания об изменении прилагательных по родам и числам. Центральное место отводится правописанию безударных падежных ок</w:t>
      </w:r>
      <w:r>
        <w:rPr>
          <w:rFonts w:ascii="Times New Roman" w:hAnsi="Times New Roman" w:cs="Times New Roman"/>
          <w:sz w:val="28"/>
          <w:szCs w:val="28"/>
        </w:rPr>
        <w:t>ончаний прилагательных. Обучающиеся</w:t>
      </w:r>
      <w:r w:rsidRPr="00CD21DB">
        <w:rPr>
          <w:rFonts w:ascii="Times New Roman" w:hAnsi="Times New Roman" w:cs="Times New Roman"/>
          <w:sz w:val="28"/>
          <w:szCs w:val="28"/>
        </w:rPr>
        <w:t xml:space="preserve"> полу</w:t>
      </w:r>
      <w:r w:rsidRPr="00CD21DB">
        <w:rPr>
          <w:rFonts w:ascii="Times New Roman" w:hAnsi="Times New Roman" w:cs="Times New Roman"/>
          <w:sz w:val="28"/>
          <w:szCs w:val="28"/>
        </w:rPr>
        <w:softHyphen/>
        <w:t>чают практические знания о полных и кратких прилагательных.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Глагол. В связи с нарушениями синтаксической ст</w:t>
      </w:r>
      <w:r>
        <w:rPr>
          <w:rFonts w:ascii="Times New Roman" w:hAnsi="Times New Roman" w:cs="Times New Roman"/>
          <w:sz w:val="28"/>
          <w:szCs w:val="28"/>
        </w:rPr>
        <w:t>руктуры пред</w:t>
      </w:r>
      <w:r>
        <w:rPr>
          <w:rFonts w:ascii="Times New Roman" w:hAnsi="Times New Roman" w:cs="Times New Roman"/>
          <w:sz w:val="28"/>
          <w:szCs w:val="28"/>
        </w:rPr>
        <w:softHyphen/>
        <w:t>ложения у обучающихся с Т</w:t>
      </w:r>
      <w:r w:rsidRPr="00CD21DB">
        <w:rPr>
          <w:rFonts w:ascii="Times New Roman" w:hAnsi="Times New Roman" w:cs="Times New Roman"/>
          <w:sz w:val="28"/>
          <w:szCs w:val="28"/>
        </w:rPr>
        <w:t xml:space="preserve">НР изучению глагола как части речи отводится </w:t>
      </w:r>
      <w:r>
        <w:rPr>
          <w:rFonts w:ascii="Times New Roman" w:hAnsi="Times New Roman" w:cs="Times New Roman"/>
          <w:sz w:val="28"/>
          <w:szCs w:val="28"/>
        </w:rPr>
        <w:t>большое место в программе</w:t>
      </w:r>
      <w:r w:rsidRPr="00CD21DB">
        <w:rPr>
          <w:rFonts w:ascii="Times New Roman" w:hAnsi="Times New Roman" w:cs="Times New Roman"/>
          <w:sz w:val="28"/>
          <w:szCs w:val="28"/>
        </w:rPr>
        <w:t>. Это связано с тем, что именно глагол чаще всего выступает в роли предиката, яв</w:t>
      </w:r>
      <w:r w:rsidRPr="00CD21DB">
        <w:rPr>
          <w:rFonts w:ascii="Times New Roman" w:hAnsi="Times New Roman" w:cs="Times New Roman"/>
          <w:sz w:val="28"/>
          <w:szCs w:val="28"/>
        </w:rPr>
        <w:softHyphen/>
        <w:t>ляется основным организующим звеном структуры предложения. Кроме того, усвоение предикативности является необходимым ус</w:t>
      </w:r>
      <w:r w:rsidRPr="00CD21DB">
        <w:rPr>
          <w:rFonts w:ascii="Times New Roman" w:hAnsi="Times New Roman" w:cs="Times New Roman"/>
          <w:sz w:val="28"/>
          <w:szCs w:val="28"/>
        </w:rPr>
        <w:softHyphen/>
        <w:t>ловием формирования внутренней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Во II классе учитель раскрывает общее лексичес</w:t>
      </w:r>
      <w:r>
        <w:rPr>
          <w:rFonts w:ascii="Times New Roman" w:hAnsi="Times New Roman" w:cs="Times New Roman"/>
          <w:sz w:val="28"/>
          <w:szCs w:val="28"/>
        </w:rPr>
        <w:t>кое значение гла</w:t>
      </w:r>
      <w:r>
        <w:rPr>
          <w:rFonts w:ascii="Times New Roman" w:hAnsi="Times New Roman" w:cs="Times New Roman"/>
          <w:sz w:val="28"/>
          <w:szCs w:val="28"/>
        </w:rPr>
        <w:softHyphen/>
        <w:t>голов. Обучающиеся</w:t>
      </w:r>
      <w:r w:rsidRPr="00CD21DB">
        <w:rPr>
          <w:rFonts w:ascii="Times New Roman" w:hAnsi="Times New Roman" w:cs="Times New Roman"/>
          <w:sz w:val="28"/>
          <w:szCs w:val="28"/>
        </w:rPr>
        <w:t xml:space="preserve"> анализируют употребление в речи (без термина) слов, отвечающих на вопросы что делать? что сделать?,</w:t>
      </w:r>
      <w:r>
        <w:rPr>
          <w:rFonts w:ascii="Times New Roman" w:hAnsi="Times New Roman" w:cs="Times New Roman"/>
          <w:sz w:val="28"/>
          <w:szCs w:val="28"/>
        </w:rPr>
        <w:t xml:space="preserve"> </w:t>
      </w:r>
      <w:r w:rsidRPr="00CD21DB">
        <w:rPr>
          <w:rFonts w:ascii="Times New Roman" w:hAnsi="Times New Roman" w:cs="Times New Roman"/>
          <w:sz w:val="28"/>
          <w:szCs w:val="28"/>
        </w:rPr>
        <w:t>учатся пра</w:t>
      </w:r>
      <w:r w:rsidRPr="00CD21DB">
        <w:rPr>
          <w:rFonts w:ascii="Times New Roman" w:hAnsi="Times New Roman" w:cs="Times New Roman"/>
          <w:sz w:val="28"/>
          <w:szCs w:val="28"/>
        </w:rPr>
        <w:softHyphen/>
        <w:t>вильно ставить вопрос к слову. Уточнение значения глагола необ</w:t>
      </w:r>
      <w:r w:rsidRPr="00CD21DB">
        <w:rPr>
          <w:rFonts w:ascii="Times New Roman" w:hAnsi="Times New Roman" w:cs="Times New Roman"/>
          <w:sz w:val="28"/>
          <w:szCs w:val="28"/>
        </w:rPr>
        <w:softHyphen/>
        <w:t>ходимо проводить в процессе дифференциации значений существи</w:t>
      </w:r>
      <w:r w:rsidRPr="00CD21DB">
        <w:rPr>
          <w:rFonts w:ascii="Times New Roman" w:hAnsi="Times New Roman" w:cs="Times New Roman"/>
          <w:sz w:val="28"/>
          <w:szCs w:val="28"/>
        </w:rPr>
        <w:softHyphen/>
        <w:t>тельных, прилагательных, глаголов (предмет, признак, действие предмета). Одновременно осуществляется практическое знакомст</w:t>
      </w:r>
      <w:r>
        <w:rPr>
          <w:rFonts w:ascii="Times New Roman" w:hAnsi="Times New Roman" w:cs="Times New Roman"/>
          <w:sz w:val="28"/>
          <w:szCs w:val="28"/>
        </w:rPr>
        <w:t>во обучающихся с изменением глаголов</w:t>
      </w:r>
      <w:r w:rsidRPr="00CD21DB">
        <w:rPr>
          <w:rFonts w:ascii="Times New Roman" w:hAnsi="Times New Roman" w:cs="Times New Roman"/>
          <w:sz w:val="28"/>
          <w:szCs w:val="28"/>
        </w:rPr>
        <w:t xml:space="preserve"> по числам, временам,</w:t>
      </w:r>
      <w:r>
        <w:rPr>
          <w:rFonts w:ascii="Times New Roman" w:hAnsi="Times New Roman" w:cs="Times New Roman"/>
          <w:sz w:val="28"/>
          <w:szCs w:val="28"/>
        </w:rPr>
        <w:t xml:space="preserve"> глаголов прошедшего времени по родам, усвое</w:t>
      </w:r>
      <w:r>
        <w:rPr>
          <w:rFonts w:ascii="Times New Roman" w:hAnsi="Times New Roman" w:cs="Times New Roman"/>
          <w:sz w:val="28"/>
          <w:szCs w:val="28"/>
        </w:rPr>
        <w:softHyphen/>
        <w:t>ние видов глаголов</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Начинать работу целесообразно с таких глаголов, морфологичес</w:t>
      </w:r>
      <w:r w:rsidRPr="00CD21DB">
        <w:rPr>
          <w:rFonts w:ascii="Times New Roman" w:hAnsi="Times New Roman" w:cs="Times New Roman"/>
          <w:sz w:val="28"/>
          <w:szCs w:val="28"/>
        </w:rPr>
        <w:softHyphen/>
        <w:t>кий состав которых включает корень и окончание</w:t>
      </w:r>
      <w:r w:rsidRPr="00CD21DB">
        <w:rPr>
          <w:rFonts w:ascii="Times New Roman" w:hAnsi="Times New Roman" w:cs="Times New Roman"/>
          <w:i/>
          <w:iCs/>
          <w:sz w:val="28"/>
          <w:szCs w:val="28"/>
        </w:rPr>
        <w:t xml:space="preserve"> (ходит, прыга</w:t>
      </w:r>
      <w:r w:rsidRPr="00CD21DB">
        <w:rPr>
          <w:rFonts w:ascii="Times New Roman" w:hAnsi="Times New Roman" w:cs="Times New Roman"/>
          <w:i/>
          <w:iCs/>
          <w:sz w:val="28"/>
          <w:szCs w:val="28"/>
        </w:rPr>
        <w:softHyphen/>
        <w:t>ет, бросает, ест),</w:t>
      </w:r>
      <w:r w:rsidRPr="00CD21DB">
        <w:rPr>
          <w:rFonts w:ascii="Times New Roman" w:hAnsi="Times New Roman" w:cs="Times New Roman"/>
          <w:sz w:val="28"/>
          <w:szCs w:val="28"/>
        </w:rPr>
        <w:t xml:space="preserve"> на примере действий, которые могут </w:t>
      </w:r>
      <w:r>
        <w:rPr>
          <w:rFonts w:ascii="Times New Roman" w:hAnsi="Times New Roman" w:cs="Times New Roman"/>
          <w:sz w:val="28"/>
          <w:szCs w:val="28"/>
        </w:rPr>
        <w:t>быть вы</w:t>
      </w:r>
      <w:r>
        <w:rPr>
          <w:rFonts w:ascii="Times New Roman" w:hAnsi="Times New Roman" w:cs="Times New Roman"/>
          <w:sz w:val="28"/>
          <w:szCs w:val="28"/>
        </w:rPr>
        <w:softHyphen/>
        <w:t>полнены самими обучающимися. В дальнейшем словарь</w:t>
      </w:r>
      <w:r w:rsidRPr="00CD21DB">
        <w:rPr>
          <w:rFonts w:ascii="Times New Roman" w:hAnsi="Times New Roman" w:cs="Times New Roman"/>
          <w:sz w:val="28"/>
          <w:szCs w:val="28"/>
        </w:rPr>
        <w:t xml:space="preserve"> по</w:t>
      </w:r>
      <w:r w:rsidRPr="00CD21DB">
        <w:rPr>
          <w:rFonts w:ascii="Times New Roman" w:hAnsi="Times New Roman" w:cs="Times New Roman"/>
          <w:sz w:val="28"/>
          <w:szCs w:val="28"/>
        </w:rPr>
        <w:softHyphen/>
        <w:t>полняется пр</w:t>
      </w:r>
      <w:r>
        <w:rPr>
          <w:rFonts w:ascii="Times New Roman" w:hAnsi="Times New Roman" w:cs="Times New Roman"/>
          <w:sz w:val="28"/>
          <w:szCs w:val="28"/>
        </w:rPr>
        <w:t>иставочными глаголами. Обучающиеся</w:t>
      </w:r>
      <w:r w:rsidRPr="00CD21DB">
        <w:rPr>
          <w:rFonts w:ascii="Times New Roman" w:hAnsi="Times New Roman" w:cs="Times New Roman"/>
          <w:sz w:val="28"/>
          <w:szCs w:val="28"/>
        </w:rPr>
        <w:t xml:space="preserve"> усваивают, что глагол в предложении являе</w:t>
      </w:r>
      <w:r>
        <w:rPr>
          <w:rFonts w:ascii="Times New Roman" w:hAnsi="Times New Roman" w:cs="Times New Roman"/>
          <w:sz w:val="28"/>
          <w:szCs w:val="28"/>
        </w:rPr>
        <w:t>тся главным членом предложения -</w:t>
      </w:r>
      <w:r w:rsidRPr="00CD21DB">
        <w:rPr>
          <w:rFonts w:ascii="Times New Roman" w:hAnsi="Times New Roman" w:cs="Times New Roman"/>
          <w:sz w:val="28"/>
          <w:szCs w:val="28"/>
        </w:rPr>
        <w:t xml:space="preserve"> ска</w:t>
      </w:r>
      <w:r w:rsidRPr="00CD21DB">
        <w:rPr>
          <w:rFonts w:ascii="Times New Roman" w:hAnsi="Times New Roman" w:cs="Times New Roman"/>
          <w:sz w:val="28"/>
          <w:szCs w:val="28"/>
        </w:rPr>
        <w:softHyphen/>
        <w:t>зуемым.</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w:t>
      </w:r>
      <w:r>
        <w:rPr>
          <w:rFonts w:ascii="Times New Roman" w:hAnsi="Times New Roman" w:cs="Times New Roman"/>
          <w:sz w:val="28"/>
          <w:szCs w:val="28"/>
        </w:rPr>
        <w:t xml:space="preserve"> III классе</w:t>
      </w:r>
      <w:r w:rsidRPr="00CD21DB">
        <w:rPr>
          <w:rFonts w:ascii="Times New Roman" w:hAnsi="Times New Roman" w:cs="Times New Roman"/>
          <w:sz w:val="28"/>
          <w:szCs w:val="28"/>
        </w:rPr>
        <w:t xml:space="preserve"> </w:t>
      </w:r>
      <w:r>
        <w:rPr>
          <w:rFonts w:ascii="Times New Roman" w:hAnsi="Times New Roman" w:cs="Times New Roman"/>
          <w:sz w:val="28"/>
          <w:szCs w:val="28"/>
        </w:rPr>
        <w:t xml:space="preserve">у обучающихся </w:t>
      </w:r>
      <w:r w:rsidRPr="00CD21DB">
        <w:rPr>
          <w:rFonts w:ascii="Times New Roman" w:hAnsi="Times New Roman" w:cs="Times New Roman"/>
          <w:sz w:val="28"/>
          <w:szCs w:val="28"/>
        </w:rPr>
        <w:t>формируется лексико-грамматическое поня</w:t>
      </w:r>
      <w:r w:rsidRPr="00CD21DB">
        <w:rPr>
          <w:rFonts w:ascii="Times New Roman" w:hAnsi="Times New Roman" w:cs="Times New Roman"/>
          <w:sz w:val="28"/>
          <w:szCs w:val="28"/>
        </w:rPr>
        <w:softHyphen/>
      </w:r>
      <w:r>
        <w:rPr>
          <w:rFonts w:ascii="Times New Roman" w:hAnsi="Times New Roman" w:cs="Times New Roman"/>
          <w:sz w:val="28"/>
          <w:szCs w:val="28"/>
        </w:rPr>
        <w:t>тие «глагол». Обучающиеся</w:t>
      </w:r>
      <w:r w:rsidRPr="00CD21DB">
        <w:rPr>
          <w:rFonts w:ascii="Times New Roman" w:hAnsi="Times New Roman" w:cs="Times New Roman"/>
          <w:sz w:val="28"/>
          <w:szCs w:val="28"/>
        </w:rPr>
        <w:t xml:space="preserve"> упражняются в опреде</w:t>
      </w:r>
      <w:r w:rsidRPr="00CD21DB">
        <w:rPr>
          <w:rFonts w:ascii="Times New Roman" w:hAnsi="Times New Roman" w:cs="Times New Roman"/>
          <w:sz w:val="28"/>
          <w:szCs w:val="28"/>
        </w:rPr>
        <w:softHyphen/>
        <w:t>лении вида глагола, что подготавливает их к знакомству с изменением глагола по временам и усвоению соответствующих терминов (настоящее, проше</w:t>
      </w:r>
      <w:r>
        <w:rPr>
          <w:rFonts w:ascii="Times New Roman" w:hAnsi="Times New Roman" w:cs="Times New Roman"/>
          <w:sz w:val="28"/>
          <w:szCs w:val="28"/>
        </w:rPr>
        <w:t>дшее, будущее время). З</w:t>
      </w:r>
      <w:r w:rsidRPr="00CD21DB">
        <w:rPr>
          <w:rFonts w:ascii="Times New Roman" w:hAnsi="Times New Roman" w:cs="Times New Roman"/>
          <w:sz w:val="28"/>
          <w:szCs w:val="28"/>
        </w:rPr>
        <w:t>накомятся с изменением глаго</w:t>
      </w:r>
      <w:r w:rsidRPr="00CD21DB">
        <w:rPr>
          <w:rFonts w:ascii="Times New Roman" w:hAnsi="Times New Roman" w:cs="Times New Roman"/>
          <w:sz w:val="28"/>
          <w:szCs w:val="28"/>
        </w:rPr>
        <w:softHyphen/>
        <w:t>лов по числам, ведут наблюдения за изменением по лицам (в прошед</w:t>
      </w:r>
      <w:r w:rsidRPr="00CD21DB">
        <w:rPr>
          <w:rFonts w:ascii="Times New Roman" w:hAnsi="Times New Roman" w:cs="Times New Roman"/>
          <w:sz w:val="28"/>
          <w:szCs w:val="28"/>
        </w:rPr>
        <w:softHyphen/>
        <w:t xml:space="preserve">шем времени), закрепляют употребление и правописание частицы </w:t>
      </w:r>
      <w:r>
        <w:rPr>
          <w:rFonts w:ascii="Times New Roman" w:hAnsi="Times New Roman" w:cs="Times New Roman"/>
          <w:sz w:val="28"/>
          <w:szCs w:val="28"/>
        </w:rPr>
        <w:t>«</w:t>
      </w:r>
      <w:r w:rsidRPr="00CD21DB">
        <w:rPr>
          <w:rFonts w:ascii="Times New Roman" w:hAnsi="Times New Roman" w:cs="Times New Roman"/>
          <w:sz w:val="28"/>
          <w:szCs w:val="28"/>
        </w:rPr>
        <w:t>не</w:t>
      </w:r>
      <w:r>
        <w:rPr>
          <w:rFonts w:ascii="Times New Roman" w:hAnsi="Times New Roman" w:cs="Times New Roman"/>
          <w:sz w:val="28"/>
          <w:szCs w:val="28"/>
        </w:rPr>
        <w:t>»</w:t>
      </w:r>
      <w:r w:rsidRPr="00CD21DB">
        <w:rPr>
          <w:rFonts w:ascii="Times New Roman" w:hAnsi="Times New Roman" w:cs="Times New Roman"/>
          <w:sz w:val="28"/>
          <w:szCs w:val="28"/>
        </w:rPr>
        <w:t xml:space="preserve"> с глаголами, правописание неопределенной формы глагола.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обучающиеся</w:t>
      </w:r>
      <w:r w:rsidRPr="00CD21DB">
        <w:rPr>
          <w:rFonts w:ascii="Times New Roman" w:hAnsi="Times New Roman" w:cs="Times New Roman"/>
          <w:sz w:val="28"/>
          <w:szCs w:val="28"/>
        </w:rPr>
        <w:t xml:space="preserve"> более углубленно знакомятся с неопре</w:t>
      </w:r>
      <w:r w:rsidRPr="00CD21DB">
        <w:rPr>
          <w:rFonts w:ascii="Times New Roman" w:hAnsi="Times New Roman" w:cs="Times New Roman"/>
          <w:sz w:val="28"/>
          <w:szCs w:val="28"/>
        </w:rPr>
        <w:softHyphen/>
        <w:t>деленной формой глагола (без суффикса -ся и с суф</w:t>
      </w:r>
      <w:r>
        <w:rPr>
          <w:rFonts w:ascii="Times New Roman" w:hAnsi="Times New Roman" w:cs="Times New Roman"/>
          <w:sz w:val="28"/>
          <w:szCs w:val="28"/>
        </w:rPr>
        <w:t>фиксом -ся),</w:t>
      </w:r>
      <w:r w:rsidRPr="00CD21DB">
        <w:rPr>
          <w:rFonts w:ascii="Times New Roman" w:hAnsi="Times New Roman" w:cs="Times New Roman"/>
          <w:sz w:val="28"/>
          <w:szCs w:val="28"/>
        </w:rPr>
        <w:t xml:space="preserve"> со спряжением глаголов, упражняются в рас</w:t>
      </w:r>
      <w:r w:rsidRPr="00CD21DB">
        <w:rPr>
          <w:rFonts w:ascii="Times New Roman" w:hAnsi="Times New Roman" w:cs="Times New Roman"/>
          <w:sz w:val="28"/>
          <w:szCs w:val="28"/>
        </w:rPr>
        <w:softHyphen/>
        <w:t>познавании спряжения глагола по неопределенной форме, учатся распознавать лицо глагола (по местоимению и окончанию).</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предусмотрены упражнения в спряжении глаголов</w:t>
      </w:r>
      <w:r>
        <w:rPr>
          <w:rFonts w:ascii="Times New Roman" w:hAnsi="Times New Roman" w:cs="Times New Roman"/>
          <w:sz w:val="28"/>
          <w:szCs w:val="28"/>
        </w:rPr>
        <w:t xml:space="preserve"> (сначала с ударными</w:t>
      </w:r>
      <w:r w:rsidRPr="00CD21DB">
        <w:rPr>
          <w:rFonts w:ascii="Times New Roman" w:hAnsi="Times New Roman" w:cs="Times New Roman"/>
          <w:sz w:val="28"/>
          <w:szCs w:val="28"/>
        </w:rPr>
        <w:t>, затем с безударными окончания</w:t>
      </w:r>
      <w:r w:rsidRPr="00CD21DB">
        <w:rPr>
          <w:rFonts w:ascii="Times New Roman" w:hAnsi="Times New Roman" w:cs="Times New Roman"/>
          <w:sz w:val="28"/>
          <w:szCs w:val="28"/>
        </w:rPr>
        <w:softHyphen/>
        <w:t>ми), изучение</w:t>
      </w:r>
      <w:r>
        <w:rPr>
          <w:rFonts w:ascii="Times New Roman" w:hAnsi="Times New Roman" w:cs="Times New Roman"/>
          <w:sz w:val="28"/>
          <w:szCs w:val="28"/>
        </w:rPr>
        <w:t xml:space="preserve"> глаголов-исключений. У обучающихся</w:t>
      </w:r>
      <w:r w:rsidRPr="00CD21DB">
        <w:rPr>
          <w:rFonts w:ascii="Times New Roman" w:hAnsi="Times New Roman" w:cs="Times New Roman"/>
          <w:sz w:val="28"/>
          <w:szCs w:val="28"/>
        </w:rPr>
        <w:t xml:space="preserve"> формируются пред</w:t>
      </w:r>
      <w:r w:rsidRPr="00CD21DB">
        <w:rPr>
          <w:rFonts w:ascii="Times New Roman" w:hAnsi="Times New Roman" w:cs="Times New Roman"/>
          <w:sz w:val="28"/>
          <w:szCs w:val="28"/>
        </w:rPr>
        <w:softHyphen/>
        <w:t>посылки правильного правописания личных безударных окончаний глагола, правописания</w:t>
      </w:r>
      <w:r w:rsidRPr="00CD21DB">
        <w:rPr>
          <w:rFonts w:ascii="Times New Roman" w:hAnsi="Times New Roman" w:cs="Times New Roman"/>
          <w:b/>
          <w:bCs/>
          <w:sz w:val="28"/>
          <w:szCs w:val="28"/>
        </w:rPr>
        <w:t xml:space="preserve"> ь</w:t>
      </w:r>
      <w:r w:rsidRPr="00CD21DB">
        <w:rPr>
          <w:rFonts w:ascii="Times New Roman" w:hAnsi="Times New Roman" w:cs="Times New Roman"/>
          <w:sz w:val="28"/>
          <w:szCs w:val="28"/>
        </w:rPr>
        <w:t xml:space="preserve"> после шипящих в окончаниях глаголов 2-го лица единственного числа в настоящем времени.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Местоимение. </w:t>
      </w:r>
      <w:r w:rsidRPr="00CD21DB">
        <w:rPr>
          <w:rFonts w:ascii="Times New Roman" w:hAnsi="Times New Roman" w:cs="Times New Roman"/>
          <w:sz w:val="28"/>
          <w:szCs w:val="28"/>
        </w:rPr>
        <w:t>Мес</w:t>
      </w:r>
      <w:r w:rsidRPr="00CD21DB">
        <w:rPr>
          <w:rFonts w:ascii="Times New Roman" w:hAnsi="Times New Roman" w:cs="Times New Roman"/>
          <w:sz w:val="28"/>
          <w:szCs w:val="28"/>
        </w:rPr>
        <w:softHyphen/>
        <w:t>тоимения изучаются лишь в IV классе.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знакомятся с личными местоимениями 1, 2, 3-го лица единственного и множественного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предлогами, безударной гласной в местоимениях. Склонение местоимений не изучается, но в практ</w:t>
      </w:r>
      <w:r>
        <w:rPr>
          <w:rFonts w:ascii="Times New Roman" w:hAnsi="Times New Roman" w:cs="Times New Roman"/>
          <w:sz w:val="28"/>
          <w:szCs w:val="28"/>
        </w:rPr>
        <w:t>ическом плане обучающиеся</w:t>
      </w:r>
      <w:r w:rsidRPr="00CD21DB">
        <w:rPr>
          <w:rFonts w:ascii="Times New Roman" w:hAnsi="Times New Roman" w:cs="Times New Roman"/>
          <w:sz w:val="28"/>
          <w:szCs w:val="28"/>
        </w:rPr>
        <w:t xml:space="preserve"> закрепляют формы словоизменения личных местоимений: например,</w:t>
      </w:r>
      <w:r w:rsidRPr="00CD21DB">
        <w:rPr>
          <w:rFonts w:ascii="Times New Roman" w:hAnsi="Times New Roman" w:cs="Times New Roman"/>
          <w:i/>
          <w:iCs/>
          <w:sz w:val="28"/>
          <w:szCs w:val="28"/>
        </w:rPr>
        <w:t xml:space="preserve"> спросить у (я, ты, он, она, вы).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Предлог. Работа над предлогом проводится в течение четырех лет обучения в начальной школе в качестве самостоятельной темы.</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изучают предлог со II класса. Учитель формирует пред</w:t>
      </w:r>
      <w:r w:rsidRPr="00CD21DB">
        <w:rPr>
          <w:rFonts w:ascii="Times New Roman" w:hAnsi="Times New Roman" w:cs="Times New Roman"/>
          <w:sz w:val="28"/>
          <w:szCs w:val="28"/>
        </w:rPr>
        <w:softHyphen/>
        <w:t>ставление о предлоге как слове, как служебной</w:t>
      </w:r>
      <w:r>
        <w:rPr>
          <w:rFonts w:ascii="Times New Roman" w:hAnsi="Times New Roman" w:cs="Times New Roman"/>
          <w:sz w:val="28"/>
          <w:szCs w:val="28"/>
        </w:rPr>
        <w:t xml:space="preserve"> части речи, знако</w:t>
      </w:r>
      <w:r>
        <w:rPr>
          <w:rFonts w:ascii="Times New Roman" w:hAnsi="Times New Roman" w:cs="Times New Roman"/>
          <w:sz w:val="28"/>
          <w:szCs w:val="28"/>
        </w:rPr>
        <w:softHyphen/>
        <w:t xml:space="preserve">мит </w:t>
      </w:r>
      <w:r w:rsidRPr="00CD21DB">
        <w:rPr>
          <w:rFonts w:ascii="Times New Roman" w:hAnsi="Times New Roman" w:cs="Times New Roman"/>
          <w:sz w:val="28"/>
          <w:szCs w:val="28"/>
        </w:rPr>
        <w:t>с ролью предлога в предложении, со</w:t>
      </w:r>
      <w:r>
        <w:rPr>
          <w:rFonts w:ascii="Times New Roman" w:hAnsi="Times New Roman" w:cs="Times New Roman"/>
          <w:sz w:val="28"/>
          <w:szCs w:val="28"/>
        </w:rPr>
        <w:t xml:space="preserve"> значением пред</w:t>
      </w:r>
      <w:r>
        <w:rPr>
          <w:rFonts w:ascii="Times New Roman" w:hAnsi="Times New Roman" w:cs="Times New Roman"/>
          <w:sz w:val="28"/>
          <w:szCs w:val="28"/>
        </w:rPr>
        <w:softHyphen/>
        <w:t>логов. Обучающиеся</w:t>
      </w:r>
      <w:r w:rsidRPr="00CD21DB">
        <w:rPr>
          <w:rFonts w:ascii="Times New Roman" w:hAnsi="Times New Roman" w:cs="Times New Roman"/>
          <w:sz w:val="28"/>
          <w:szCs w:val="28"/>
        </w:rPr>
        <w:t xml:space="preserve"> изучают правописание предлогов (единообраз</w:t>
      </w:r>
      <w:r w:rsidRPr="00CD21DB">
        <w:rPr>
          <w:rFonts w:ascii="Times New Roman" w:hAnsi="Times New Roman" w:cs="Times New Roman"/>
          <w:sz w:val="28"/>
          <w:szCs w:val="28"/>
        </w:rPr>
        <w:softHyphen/>
        <w:t>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У обучающихся с ТНР</w:t>
      </w:r>
      <w:r w:rsidRPr="00CD21DB">
        <w:rPr>
          <w:rFonts w:ascii="Times New Roman" w:hAnsi="Times New Roman" w:cs="Times New Roman"/>
          <w:sz w:val="28"/>
          <w:szCs w:val="28"/>
        </w:rPr>
        <w:t xml:space="preserve"> эти правила вызывают затруд</w:t>
      </w:r>
      <w:r w:rsidRPr="00CD21DB">
        <w:rPr>
          <w:rFonts w:ascii="Times New Roman" w:hAnsi="Times New Roman" w:cs="Times New Roman"/>
          <w:sz w:val="28"/>
          <w:szCs w:val="28"/>
        </w:rPr>
        <w:softHyphen/>
        <w:t>нения, поэтому необходимо учитывать степень лексической, мор</w:t>
      </w:r>
      <w:r w:rsidRPr="00CD21DB">
        <w:rPr>
          <w:rFonts w:ascii="Times New Roman" w:hAnsi="Times New Roman" w:cs="Times New Roman"/>
          <w:sz w:val="28"/>
          <w:szCs w:val="28"/>
        </w:rPr>
        <w:softHyphen/>
        <w:t>фологической и фонетической трудности при подборе речевого ма</w:t>
      </w:r>
      <w:r w:rsidRPr="00CD21DB">
        <w:rPr>
          <w:rFonts w:ascii="Times New Roman" w:hAnsi="Times New Roman" w:cs="Times New Roman"/>
          <w:sz w:val="28"/>
          <w:szCs w:val="28"/>
        </w:rPr>
        <w:softHyphen/>
        <w:t>териала.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Анализируется звукобуквенный состав сочетания предлога со словом. Уделяется большое внимание упражнениям </w:t>
      </w:r>
      <w:r>
        <w:rPr>
          <w:rFonts w:ascii="Times New Roman" w:hAnsi="Times New Roman" w:cs="Times New Roman"/>
          <w:sz w:val="28"/>
          <w:szCs w:val="28"/>
        </w:rPr>
        <w:t>по</w:t>
      </w:r>
      <w:r w:rsidRPr="00CD21DB">
        <w:rPr>
          <w:rFonts w:ascii="Times New Roman" w:hAnsi="Times New Roman" w:cs="Times New Roman"/>
          <w:sz w:val="28"/>
          <w:szCs w:val="28"/>
        </w:rPr>
        <w:t xml:space="preserve"> определению места предлога в предложении.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Знания о предлогах закрепляются при изучении падежей имен существительных во II—IV классах.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Союзы. Как служебные части речи, они рассматриваются лишь в связи </w:t>
      </w:r>
      <w:r>
        <w:rPr>
          <w:rFonts w:ascii="Times New Roman" w:hAnsi="Times New Roman" w:cs="Times New Roman"/>
          <w:sz w:val="28"/>
          <w:szCs w:val="28"/>
        </w:rPr>
        <w:t>с изучением раздела «Синтаксис</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Наречие. Ознакомление с наречиями в начальных классах про</w:t>
      </w:r>
      <w:r w:rsidRPr="00CD21DB">
        <w:rPr>
          <w:rFonts w:ascii="Times New Roman" w:hAnsi="Times New Roman" w:cs="Times New Roman"/>
          <w:sz w:val="28"/>
          <w:szCs w:val="28"/>
        </w:rPr>
        <w:softHyphen/>
        <w:t>вод</w:t>
      </w:r>
      <w:r>
        <w:rPr>
          <w:rFonts w:ascii="Times New Roman" w:hAnsi="Times New Roman" w:cs="Times New Roman"/>
          <w:sz w:val="28"/>
          <w:szCs w:val="28"/>
        </w:rPr>
        <w:t>ится на практическом уровне.</w:t>
      </w:r>
      <w:r w:rsidRPr="00CD21DB">
        <w:rPr>
          <w:rFonts w:ascii="Times New Roman" w:hAnsi="Times New Roman" w:cs="Times New Roman"/>
          <w:sz w:val="28"/>
          <w:szCs w:val="28"/>
        </w:rPr>
        <w:t xml:space="preserve"> Правописание наиболее распространенны</w:t>
      </w:r>
      <w:r>
        <w:rPr>
          <w:rFonts w:ascii="Times New Roman" w:hAnsi="Times New Roman" w:cs="Times New Roman"/>
          <w:sz w:val="28"/>
          <w:szCs w:val="28"/>
        </w:rPr>
        <w:t>х наречий усваивает</w:t>
      </w:r>
      <w:r>
        <w:rPr>
          <w:rFonts w:ascii="Times New Roman" w:hAnsi="Times New Roman" w:cs="Times New Roman"/>
          <w:sz w:val="28"/>
          <w:szCs w:val="28"/>
        </w:rPr>
        <w:softHyphen/>
        <w:t>ся обучающимися</w:t>
      </w:r>
      <w:r w:rsidRPr="00CD21DB">
        <w:rPr>
          <w:rFonts w:ascii="Times New Roman" w:hAnsi="Times New Roman" w:cs="Times New Roman"/>
          <w:sz w:val="28"/>
          <w:szCs w:val="28"/>
        </w:rPr>
        <w:t xml:space="preserve"> в словарном порядке.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правильно употреблять слова, относящиеся к разным частям речи, в словосочетаниях, предложениях, в связных текстах. Работа над значениями разли</w:t>
      </w:r>
      <w:r>
        <w:rPr>
          <w:rFonts w:ascii="Times New Roman" w:hAnsi="Times New Roman" w:cs="Times New Roman"/>
          <w:sz w:val="28"/>
          <w:szCs w:val="28"/>
        </w:rPr>
        <w:t>чных частей речи, их граммат</w:t>
      </w:r>
      <w:r w:rsidRPr="00CD21DB">
        <w:rPr>
          <w:rFonts w:ascii="Times New Roman" w:hAnsi="Times New Roman" w:cs="Times New Roman"/>
          <w:sz w:val="28"/>
          <w:szCs w:val="28"/>
        </w:rPr>
        <w:t>ическими формами проводится в тесной связи с развитием мыш</w:t>
      </w:r>
      <w:r w:rsidRPr="00CD21DB">
        <w:rPr>
          <w:rFonts w:ascii="Times New Roman" w:hAnsi="Times New Roman" w:cs="Times New Roman"/>
          <w:sz w:val="28"/>
          <w:szCs w:val="28"/>
        </w:rPr>
        <w:softHyphen/>
        <w:t>ления и речи в процессе наблюдения, сравн</w:t>
      </w:r>
      <w:r>
        <w:rPr>
          <w:rFonts w:ascii="Times New Roman" w:hAnsi="Times New Roman" w:cs="Times New Roman"/>
          <w:sz w:val="28"/>
          <w:szCs w:val="28"/>
        </w:rPr>
        <w:t>ения, анализа языковых единиц</w:t>
      </w:r>
      <w:r w:rsidRPr="00CD21DB">
        <w:rPr>
          <w:rFonts w:ascii="Times New Roman" w:hAnsi="Times New Roman" w:cs="Times New Roman"/>
          <w:sz w:val="28"/>
          <w:szCs w:val="28"/>
        </w:rPr>
        <w:t xml:space="preserve"> на различном (по звуковой, морфологической и синтак</w:t>
      </w:r>
      <w:r w:rsidRPr="00CD21DB">
        <w:rPr>
          <w:rFonts w:ascii="Times New Roman" w:hAnsi="Times New Roman" w:cs="Times New Roman"/>
          <w:sz w:val="28"/>
          <w:szCs w:val="28"/>
        </w:rPr>
        <w:softHyphen/>
        <w:t>сической структуре) речевом материале.</w:t>
      </w:r>
    </w:p>
    <w:p w:rsidR="004265E4" w:rsidRPr="00CD21DB" w:rsidRDefault="004265E4" w:rsidP="002E4222">
      <w:pPr>
        <w:pStyle w:val="af"/>
        <w:spacing w:line="360" w:lineRule="auto"/>
        <w:ind w:firstLine="709"/>
        <w:rPr>
          <w:rFonts w:ascii="Times New Roman" w:hAnsi="Times New Roman" w:cs="Times New Roman"/>
          <w:sz w:val="28"/>
          <w:szCs w:val="28"/>
        </w:rPr>
      </w:pPr>
      <w:r w:rsidRPr="00C913EF">
        <w:rPr>
          <w:rFonts w:ascii="Times New Roman" w:hAnsi="Times New Roman" w:cs="Times New Roman"/>
          <w:b/>
          <w:bCs/>
          <w:i/>
          <w:sz w:val="28"/>
          <w:szCs w:val="28"/>
        </w:rPr>
        <w:t>Синтаксис. Пунктуация.</w:t>
      </w:r>
      <w:r w:rsidRPr="00CD21DB">
        <w:rPr>
          <w:rFonts w:ascii="Times New Roman" w:hAnsi="Times New Roman" w:cs="Times New Roman"/>
          <w:sz w:val="28"/>
          <w:szCs w:val="28"/>
        </w:rPr>
        <w:t xml:space="preserve"> Работа над предложением занимает важное мес</w:t>
      </w:r>
      <w:r w:rsidRPr="00CD21DB">
        <w:rPr>
          <w:rFonts w:ascii="Times New Roman" w:hAnsi="Times New Roman" w:cs="Times New Roman"/>
          <w:sz w:val="28"/>
          <w:szCs w:val="28"/>
        </w:rPr>
        <w:softHyphen/>
        <w:t>то в обуч</w:t>
      </w:r>
      <w:r>
        <w:rPr>
          <w:rFonts w:ascii="Times New Roman" w:hAnsi="Times New Roman" w:cs="Times New Roman"/>
          <w:sz w:val="28"/>
          <w:szCs w:val="28"/>
        </w:rPr>
        <w:t>ении учащихся с ТНР</w:t>
      </w:r>
      <w:r w:rsidRPr="00CD21DB">
        <w:rPr>
          <w:rFonts w:ascii="Times New Roman" w:hAnsi="Times New Roman" w:cs="Times New Roman"/>
          <w:sz w:val="28"/>
          <w:szCs w:val="28"/>
        </w:rPr>
        <w:t>. В течение всех лет обу</w:t>
      </w:r>
      <w:r>
        <w:rPr>
          <w:rFonts w:ascii="Times New Roman" w:hAnsi="Times New Roman" w:cs="Times New Roman"/>
          <w:sz w:val="28"/>
          <w:szCs w:val="28"/>
        </w:rPr>
        <w:t>чения в начальной школе обучающиеся</w:t>
      </w:r>
      <w:r w:rsidRPr="00CD21DB">
        <w:rPr>
          <w:rFonts w:ascii="Times New Roman" w:hAnsi="Times New Roman" w:cs="Times New Roman"/>
          <w:sz w:val="28"/>
          <w:szCs w:val="28"/>
        </w:rPr>
        <w:t xml:space="preserve"> постоянно получают знания о видах предложений с точки зрения цели высказывания (повест</w:t>
      </w:r>
      <w:r w:rsidRPr="00CD21DB">
        <w:rPr>
          <w:rFonts w:ascii="Times New Roman" w:hAnsi="Times New Roman" w:cs="Times New Roman"/>
          <w:sz w:val="28"/>
          <w:szCs w:val="28"/>
        </w:rPr>
        <w:softHyphen/>
        <w:t>вовательные, вопросительные, побудительные, восклицательные), о членах предложения, о связи слов в предложении, о словосоче</w:t>
      </w:r>
      <w:r w:rsidRPr="00CD21DB">
        <w:rPr>
          <w:rFonts w:ascii="Times New Roman" w:hAnsi="Times New Roman" w:cs="Times New Roman"/>
          <w:sz w:val="28"/>
          <w:szCs w:val="28"/>
        </w:rPr>
        <w:softHyphen/>
        <w:t>таниях, о пунктуации.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Изучение предложения пронизывает все темы начального курса русского языка. Усвоение морфологии, фонетики, орфографии про</w:t>
      </w:r>
      <w:r w:rsidRPr="00CD21DB">
        <w:rPr>
          <w:rFonts w:ascii="Times New Roman" w:hAnsi="Times New Roman" w:cs="Times New Roman"/>
          <w:sz w:val="28"/>
          <w:szCs w:val="28"/>
        </w:rPr>
        <w:softHyphen/>
        <w:t xml:space="preserve">водится на синтаксической основе. Именно в </w:t>
      </w:r>
      <w:r>
        <w:rPr>
          <w:rFonts w:ascii="Times New Roman" w:hAnsi="Times New Roman" w:cs="Times New Roman"/>
          <w:sz w:val="28"/>
          <w:szCs w:val="28"/>
        </w:rPr>
        <w:t>структуре предложе</w:t>
      </w:r>
      <w:r>
        <w:rPr>
          <w:rFonts w:ascii="Times New Roman" w:hAnsi="Times New Roman" w:cs="Times New Roman"/>
          <w:sz w:val="28"/>
          <w:szCs w:val="28"/>
        </w:rPr>
        <w:softHyphen/>
        <w:t>ния обучающиеся</w:t>
      </w:r>
      <w:r w:rsidRPr="00CD21DB">
        <w:rPr>
          <w:rFonts w:ascii="Times New Roman" w:hAnsi="Times New Roman" w:cs="Times New Roman"/>
          <w:sz w:val="28"/>
          <w:szCs w:val="28"/>
        </w:rPr>
        <w:t xml:space="preserve"> осознают роль частей речи, их словоизменение, овладевают лексикой языка, так как именно словосочетание и пред</w:t>
      </w:r>
      <w:r w:rsidRPr="00CD21DB">
        <w:rPr>
          <w:rFonts w:ascii="Times New Roman" w:hAnsi="Times New Roman" w:cs="Times New Roman"/>
          <w:sz w:val="28"/>
          <w:szCs w:val="28"/>
        </w:rPr>
        <w:softHyphen/>
        <w:t>ложение раскрывают все оттенки лексического и грамматического значения. Употребление слова в различных словосочетаниях и пред</w:t>
      </w:r>
      <w:r w:rsidRPr="00CD21DB">
        <w:rPr>
          <w:rFonts w:ascii="Times New Roman" w:hAnsi="Times New Roman" w:cs="Times New Roman"/>
          <w:sz w:val="28"/>
          <w:szCs w:val="28"/>
        </w:rPr>
        <w:softHyphen/>
        <w:t>ложениях способствует ут</w:t>
      </w:r>
      <w:r>
        <w:rPr>
          <w:rFonts w:ascii="Times New Roman" w:hAnsi="Times New Roman" w:cs="Times New Roman"/>
          <w:sz w:val="28"/>
          <w:szCs w:val="28"/>
        </w:rPr>
        <w:t>очнению, закреплению и актуализации словарного запаса обучающихся.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При изучении предложения большое внимание</w:t>
      </w:r>
      <w:r>
        <w:rPr>
          <w:rFonts w:ascii="Times New Roman" w:hAnsi="Times New Roman" w:cs="Times New Roman"/>
          <w:sz w:val="28"/>
          <w:szCs w:val="28"/>
        </w:rPr>
        <w:t xml:space="preserve"> уделяется фор</w:t>
      </w:r>
      <w:r>
        <w:rPr>
          <w:rFonts w:ascii="Times New Roman" w:hAnsi="Times New Roman" w:cs="Times New Roman"/>
          <w:sz w:val="28"/>
          <w:szCs w:val="28"/>
        </w:rPr>
        <w:softHyphen/>
        <w:t>мированию у обучающихся</w:t>
      </w:r>
      <w:r w:rsidRPr="00CD21DB">
        <w:rPr>
          <w:rFonts w:ascii="Times New Roman" w:hAnsi="Times New Roman" w:cs="Times New Roman"/>
          <w:sz w:val="28"/>
          <w:szCs w:val="28"/>
        </w:rPr>
        <w:t xml:space="preserve"> общих закономерностей построения предложе</w:t>
      </w:r>
      <w:r w:rsidRPr="00CD21DB">
        <w:rPr>
          <w:rFonts w:ascii="Times New Roman" w:hAnsi="Times New Roman" w:cs="Times New Roman"/>
          <w:sz w:val="28"/>
          <w:szCs w:val="28"/>
        </w:rPr>
        <w:softHyphen/>
        <w:t>ний, овладению моделей предложений (основных типов), от про</w:t>
      </w:r>
      <w:r w:rsidRPr="00CD21DB">
        <w:rPr>
          <w:rFonts w:ascii="Times New Roman" w:hAnsi="Times New Roman" w:cs="Times New Roman"/>
          <w:sz w:val="28"/>
          <w:szCs w:val="28"/>
        </w:rPr>
        <w:softHyphen/>
        <w:t>стых к более развернутым, осознанию семантической структуры предложения, установлению семантических и формально-языковых связей между словами предложения, умению самостоятельно моде</w:t>
      </w:r>
      <w:r w:rsidRPr="00CD21DB">
        <w:rPr>
          <w:rFonts w:ascii="Times New Roman" w:hAnsi="Times New Roman" w:cs="Times New Roman"/>
          <w:sz w:val="28"/>
          <w:szCs w:val="28"/>
        </w:rPr>
        <w:softHyphen/>
        <w:t>лировать типы предложения в речи.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усваивают основные характерные признаки предло</w:t>
      </w:r>
      <w:r w:rsidRPr="00CD21DB">
        <w:rPr>
          <w:rFonts w:ascii="Times New Roman" w:hAnsi="Times New Roman" w:cs="Times New Roman"/>
          <w:sz w:val="28"/>
          <w:szCs w:val="28"/>
        </w:rPr>
        <w:softHyphen/>
        <w:t>жения, анализируя его смысловую, синтаксическу</w:t>
      </w:r>
      <w:r>
        <w:rPr>
          <w:rFonts w:ascii="Times New Roman" w:hAnsi="Times New Roman" w:cs="Times New Roman"/>
          <w:sz w:val="28"/>
          <w:szCs w:val="28"/>
        </w:rPr>
        <w:t>ю и интонацион</w:t>
      </w:r>
      <w:r>
        <w:rPr>
          <w:rFonts w:ascii="Times New Roman" w:hAnsi="Times New Roman" w:cs="Times New Roman"/>
          <w:sz w:val="28"/>
          <w:szCs w:val="28"/>
        </w:rPr>
        <w:softHyphen/>
        <w:t>ную структуру</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Овладение различными структурами предложений и осознание наиболее общих закономерностей их построения предполагает на</w:t>
      </w:r>
      <w:r w:rsidRPr="00CD21DB">
        <w:rPr>
          <w:rFonts w:ascii="Times New Roman" w:hAnsi="Times New Roman" w:cs="Times New Roman"/>
          <w:sz w:val="28"/>
          <w:szCs w:val="28"/>
        </w:rPr>
        <w:softHyphen/>
        <w:t>блюдение, сопоставление различных типов предложений, обобще</w:t>
      </w:r>
      <w:r w:rsidRPr="00CD21DB">
        <w:rPr>
          <w:rFonts w:ascii="Times New Roman" w:hAnsi="Times New Roman" w:cs="Times New Roman"/>
          <w:sz w:val="28"/>
          <w:szCs w:val="28"/>
        </w:rPr>
        <w:softHyphen/>
        <w:t>ние на основе их анализа, самостоятельное моделирование, активи</w:t>
      </w:r>
      <w:r w:rsidRPr="00CD21DB">
        <w:rPr>
          <w:rFonts w:ascii="Times New Roman" w:hAnsi="Times New Roman" w:cs="Times New Roman"/>
          <w:sz w:val="28"/>
          <w:szCs w:val="28"/>
        </w:rPr>
        <w:softHyphen/>
        <w:t>зирующее творчес</w:t>
      </w:r>
      <w:r>
        <w:rPr>
          <w:rFonts w:ascii="Times New Roman" w:hAnsi="Times New Roman" w:cs="Times New Roman"/>
          <w:sz w:val="28"/>
          <w:szCs w:val="28"/>
        </w:rPr>
        <w:t>кие языковые процессы обучающихся</w:t>
      </w:r>
      <w:r w:rsidRPr="00CD21DB">
        <w:rPr>
          <w:rFonts w:ascii="Times New Roman" w:hAnsi="Times New Roman" w:cs="Times New Roman"/>
          <w:sz w:val="28"/>
          <w:szCs w:val="28"/>
        </w:rPr>
        <w:t xml:space="preserve"> с ТНР.</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Во II классе обучающиеся</w:t>
      </w:r>
      <w:r w:rsidRPr="00CD21DB">
        <w:rPr>
          <w:rFonts w:ascii="Times New Roman" w:hAnsi="Times New Roman" w:cs="Times New Roman"/>
          <w:sz w:val="28"/>
          <w:szCs w:val="28"/>
        </w:rPr>
        <w:t xml:space="preserve"> должны научить</w:t>
      </w:r>
      <w:r>
        <w:rPr>
          <w:rFonts w:ascii="Times New Roman" w:hAnsi="Times New Roman" w:cs="Times New Roman"/>
          <w:sz w:val="28"/>
          <w:szCs w:val="28"/>
        </w:rPr>
        <w:t>ся вычленять предложение из текста</w:t>
      </w:r>
      <w:r w:rsidRPr="00CD21DB">
        <w:rPr>
          <w:rFonts w:ascii="Times New Roman" w:hAnsi="Times New Roman" w:cs="Times New Roman"/>
          <w:sz w:val="28"/>
          <w:szCs w:val="28"/>
        </w:rPr>
        <w:t>, отличать его от отдельных слов и словосочетаний, соблюдать при произношении и чт</w:t>
      </w:r>
      <w:r>
        <w:rPr>
          <w:rFonts w:ascii="Times New Roman" w:hAnsi="Times New Roman" w:cs="Times New Roman"/>
          <w:sz w:val="28"/>
          <w:szCs w:val="28"/>
        </w:rPr>
        <w:t>ении средства интонационного оформления коммуникативного типа предложения</w:t>
      </w:r>
      <w:r w:rsidRPr="00CD21DB">
        <w:rPr>
          <w:rFonts w:ascii="Times New Roman" w:hAnsi="Times New Roman" w:cs="Times New Roman"/>
          <w:sz w:val="28"/>
          <w:szCs w:val="28"/>
        </w:rPr>
        <w:t>, ус</w:t>
      </w:r>
      <w:r w:rsidRPr="00CD21DB">
        <w:rPr>
          <w:rFonts w:ascii="Times New Roman" w:hAnsi="Times New Roman" w:cs="Times New Roman"/>
          <w:sz w:val="28"/>
          <w:szCs w:val="28"/>
        </w:rPr>
        <w:softHyphen/>
        <w:t>воить правил</w:t>
      </w:r>
      <w:r>
        <w:rPr>
          <w:rFonts w:ascii="Times New Roman" w:hAnsi="Times New Roman" w:cs="Times New Roman"/>
          <w:sz w:val="28"/>
          <w:szCs w:val="28"/>
        </w:rPr>
        <w:t xml:space="preserve">а записи предложения, </w:t>
      </w:r>
      <w:r w:rsidRPr="00CD21DB">
        <w:rPr>
          <w:rFonts w:ascii="Times New Roman" w:hAnsi="Times New Roman" w:cs="Times New Roman"/>
          <w:sz w:val="28"/>
          <w:szCs w:val="28"/>
        </w:rPr>
        <w:t>употребляя большую букву в начале предложения и знаки препинания в конце предло</w:t>
      </w:r>
      <w:r w:rsidRPr="00CD21DB">
        <w:rPr>
          <w:rFonts w:ascii="Times New Roman" w:hAnsi="Times New Roman" w:cs="Times New Roman"/>
          <w:sz w:val="28"/>
          <w:szCs w:val="28"/>
        </w:rPr>
        <w:softHyphen/>
        <w:t>жения, уметь составлять, распространять предложения (по вопро</w:t>
      </w:r>
      <w:r w:rsidRPr="00CD21DB">
        <w:rPr>
          <w:rFonts w:ascii="Times New Roman" w:hAnsi="Times New Roman" w:cs="Times New Roman"/>
          <w:sz w:val="28"/>
          <w:szCs w:val="28"/>
        </w:rPr>
        <w:softHyphen/>
        <w:t>сам, по картине, по графической схеме).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определять, о ком или о чем говорится в предложении, находить соответствующие слова, закреплять навы</w:t>
      </w:r>
      <w:r w:rsidRPr="00CD21DB">
        <w:rPr>
          <w:rFonts w:ascii="Times New Roman" w:hAnsi="Times New Roman" w:cs="Times New Roman"/>
          <w:sz w:val="28"/>
          <w:szCs w:val="28"/>
        </w:rPr>
        <w:softHyphen/>
        <w:t>ки нахождения главных членов предложения, ставить вопросы к главным членам предложения, составлять схему семантической струк</w:t>
      </w:r>
      <w:r w:rsidRPr="00CD21DB">
        <w:rPr>
          <w:rFonts w:ascii="Times New Roman" w:hAnsi="Times New Roman" w:cs="Times New Roman"/>
          <w:sz w:val="28"/>
          <w:szCs w:val="28"/>
        </w:rPr>
        <w:softHyphen/>
        <w:t>туры простого предложения.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предусмотрено усвоение таких понятий и терминов, как «главные члены предложения», «подлежащее», «сказуемое».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Вначале обучающиеся</w:t>
      </w:r>
      <w:r w:rsidRPr="00CD21DB">
        <w:rPr>
          <w:rFonts w:ascii="Times New Roman" w:hAnsi="Times New Roman" w:cs="Times New Roman"/>
          <w:sz w:val="28"/>
          <w:szCs w:val="28"/>
        </w:rPr>
        <w:t xml:space="preserve"> анализируют предложения, в которых второ</w:t>
      </w:r>
      <w:r w:rsidRPr="00CD21DB">
        <w:rPr>
          <w:rFonts w:ascii="Times New Roman" w:hAnsi="Times New Roman" w:cs="Times New Roman"/>
          <w:sz w:val="28"/>
          <w:szCs w:val="28"/>
        </w:rPr>
        <w:softHyphen/>
        <w:t>степенные члены непосредственно относятся к подлежащему и ска</w:t>
      </w:r>
      <w:r w:rsidRPr="00CD21DB">
        <w:rPr>
          <w:rFonts w:ascii="Times New Roman" w:hAnsi="Times New Roman" w:cs="Times New Roman"/>
          <w:sz w:val="28"/>
          <w:szCs w:val="28"/>
        </w:rPr>
        <w:softHyphen/>
        <w:t>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членов важно работать над анали</w:t>
      </w:r>
      <w:r w:rsidRPr="00CD21DB">
        <w:rPr>
          <w:rFonts w:ascii="Times New Roman" w:hAnsi="Times New Roman" w:cs="Times New Roman"/>
          <w:sz w:val="28"/>
          <w:szCs w:val="28"/>
        </w:rPr>
        <w:softHyphen/>
        <w:t>зом и составлением схем семантической и синтаксической струк</w:t>
      </w:r>
      <w:r w:rsidRPr="00CD21DB">
        <w:rPr>
          <w:rFonts w:ascii="Times New Roman" w:hAnsi="Times New Roman" w:cs="Times New Roman"/>
          <w:sz w:val="28"/>
          <w:szCs w:val="28"/>
        </w:rPr>
        <w:softHyphen/>
        <w:t>туры предложения.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Если во II классе учитель ограничивается горизонтальными схе</w:t>
      </w:r>
      <w:r w:rsidRPr="00CD21DB">
        <w:rPr>
          <w:rFonts w:ascii="Times New Roman" w:hAnsi="Times New Roman" w:cs="Times New Roman"/>
          <w:sz w:val="28"/>
          <w:szCs w:val="28"/>
        </w:rPr>
        <w:softHyphen/>
        <w:t>мами, то в III классе включаются в работу вертикальные схемы, где отражается зависимость второстепенных членов от главных.</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знания обучающихся</w:t>
      </w:r>
      <w:r w:rsidRPr="00CD21DB">
        <w:rPr>
          <w:rFonts w:ascii="Times New Roman" w:hAnsi="Times New Roman" w:cs="Times New Roman"/>
          <w:sz w:val="28"/>
          <w:szCs w:val="28"/>
        </w:rPr>
        <w:t xml:space="preserve"> по теме «Предложение» углубля</w:t>
      </w:r>
      <w:r w:rsidRPr="00CD21DB">
        <w:rPr>
          <w:rFonts w:ascii="Times New Roman" w:hAnsi="Times New Roman" w:cs="Times New Roman"/>
          <w:sz w:val="28"/>
          <w:szCs w:val="28"/>
        </w:rPr>
        <w:softHyphen/>
        <w:t>ются и расширяются.</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получают сведения о предложениях с однородными членами (с одиночными союзами</w:t>
      </w:r>
      <w:r w:rsidRPr="00CD21DB">
        <w:rPr>
          <w:rFonts w:ascii="Times New Roman" w:hAnsi="Times New Roman" w:cs="Times New Roman"/>
          <w:b/>
          <w:bCs/>
          <w:sz w:val="28"/>
          <w:szCs w:val="28"/>
        </w:rPr>
        <w:t xml:space="preserve"> и, а, но</w:t>
      </w:r>
      <w:r w:rsidRPr="00CD21DB">
        <w:rPr>
          <w:rFonts w:ascii="Times New Roman" w:hAnsi="Times New Roman" w:cs="Times New Roman"/>
          <w:sz w:val="28"/>
          <w:szCs w:val="28"/>
        </w:rPr>
        <w:t xml:space="preserve"> и без союзов), узнают, что однородными могут быть как главные, так и второстепенные чле</w:t>
      </w:r>
      <w:r w:rsidRPr="00CD21DB">
        <w:rPr>
          <w:rFonts w:ascii="Times New Roman" w:hAnsi="Times New Roman" w:cs="Times New Roman"/>
          <w:sz w:val="28"/>
          <w:szCs w:val="28"/>
        </w:rPr>
        <w:softHyphen/>
        <w:t>ны предложения.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предусмотрено усвоение правил пунктуации (запя</w:t>
      </w:r>
      <w:r w:rsidRPr="00CD21DB">
        <w:rPr>
          <w:rFonts w:ascii="Times New Roman" w:hAnsi="Times New Roman" w:cs="Times New Roman"/>
          <w:sz w:val="28"/>
          <w:szCs w:val="28"/>
        </w:rPr>
        <w:softHyphen/>
        <w:t>тая между однородными членами, а также перед союзами</w:t>
      </w:r>
      <w:r w:rsidRPr="00CD21DB">
        <w:rPr>
          <w:rFonts w:ascii="Times New Roman" w:hAnsi="Times New Roman" w:cs="Times New Roman"/>
          <w:b/>
          <w:bCs/>
          <w:sz w:val="28"/>
          <w:szCs w:val="28"/>
        </w:rPr>
        <w:t xml:space="preserve"> а, но).</w:t>
      </w:r>
      <w:r>
        <w:rPr>
          <w:rFonts w:ascii="Times New Roman" w:hAnsi="Times New Roman" w:cs="Times New Roman"/>
          <w:sz w:val="28"/>
          <w:szCs w:val="28"/>
        </w:rPr>
        <w:t xml:space="preserve"> В этой связи обучающиеся</w:t>
      </w:r>
      <w:r w:rsidRPr="00CD21DB">
        <w:rPr>
          <w:rFonts w:ascii="Times New Roman" w:hAnsi="Times New Roman" w:cs="Times New Roman"/>
          <w:sz w:val="28"/>
          <w:szCs w:val="28"/>
        </w:rPr>
        <w:t xml:space="preserve"> знакомятся с интонацией перечисления, осоз</w:t>
      </w:r>
      <w:r w:rsidRPr="00CD21DB">
        <w:rPr>
          <w:rFonts w:ascii="Times New Roman" w:hAnsi="Times New Roman" w:cs="Times New Roman"/>
          <w:sz w:val="28"/>
          <w:szCs w:val="28"/>
        </w:rPr>
        <w:softHyphen/>
        <w:t>навая, что пауза в речи при перечислении обозначается на письме.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обучающиеся</w:t>
      </w:r>
      <w:r w:rsidRPr="00CD21DB">
        <w:rPr>
          <w:rFonts w:ascii="Times New Roman" w:hAnsi="Times New Roman" w:cs="Times New Roman"/>
          <w:sz w:val="28"/>
          <w:szCs w:val="28"/>
        </w:rPr>
        <w:t xml:space="preserve"> на практическом уровне усваивают неко</w:t>
      </w:r>
      <w:r w:rsidRPr="00CD21DB">
        <w:rPr>
          <w:rFonts w:ascii="Times New Roman" w:hAnsi="Times New Roman" w:cs="Times New Roman"/>
          <w:sz w:val="28"/>
          <w:szCs w:val="28"/>
        </w:rPr>
        <w:softHyphen/>
        <w:t>торые особенности сложных предложений (без терминов).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Продолжается работа над моделированием, схемами предложе</w:t>
      </w:r>
      <w:r w:rsidRPr="00CD21DB">
        <w:rPr>
          <w:rFonts w:ascii="Times New Roman" w:hAnsi="Times New Roman" w:cs="Times New Roman"/>
          <w:sz w:val="28"/>
          <w:szCs w:val="28"/>
        </w:rPr>
        <w:softHyphen/>
        <w:t>ний. Она углубляется и усложняется. В процессе составления гра</w:t>
      </w:r>
      <w:r w:rsidRPr="00CD21DB">
        <w:rPr>
          <w:rFonts w:ascii="Times New Roman" w:hAnsi="Times New Roman" w:cs="Times New Roman"/>
          <w:sz w:val="28"/>
          <w:szCs w:val="28"/>
        </w:rPr>
        <w:softHyphen/>
        <w:t>фической схемы обозначаются части речи, которыми выражаются члены предложения, вводятся знаки препинания и союзы.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От класса к классу усложняется синтаксический разбор предло</w:t>
      </w:r>
      <w:r w:rsidRPr="00CD21DB">
        <w:rPr>
          <w:rFonts w:ascii="Times New Roman" w:hAnsi="Times New Roman" w:cs="Times New Roman"/>
          <w:sz w:val="28"/>
          <w:szCs w:val="28"/>
        </w:rPr>
        <w:softHyphen/>
        <w:t xml:space="preserve">жений (простых нераспространенных, простых распространенных), увеличивается объем </w:t>
      </w:r>
      <w:r>
        <w:rPr>
          <w:rFonts w:ascii="Times New Roman" w:hAnsi="Times New Roman" w:cs="Times New Roman"/>
          <w:sz w:val="28"/>
          <w:szCs w:val="28"/>
        </w:rPr>
        <w:t>самостоятельной работы. Обучающиеся</w:t>
      </w:r>
      <w:r w:rsidRPr="00CD21DB">
        <w:rPr>
          <w:rFonts w:ascii="Times New Roman" w:hAnsi="Times New Roman" w:cs="Times New Roman"/>
          <w:sz w:val="28"/>
          <w:szCs w:val="28"/>
        </w:rPr>
        <w:t xml:space="preserve"> упражня</w:t>
      </w:r>
      <w:r w:rsidRPr="00CD21DB">
        <w:rPr>
          <w:rFonts w:ascii="Times New Roman" w:hAnsi="Times New Roman" w:cs="Times New Roman"/>
          <w:sz w:val="28"/>
          <w:szCs w:val="28"/>
        </w:rPr>
        <w:softHyphen/>
        <w:t>ются в анализе и составлении предложений с разными частями речи, включающими изученные орфограммы.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Работу над предложением необходимо связы</w:t>
      </w:r>
      <w:r>
        <w:rPr>
          <w:rFonts w:ascii="Times New Roman" w:hAnsi="Times New Roman" w:cs="Times New Roman"/>
          <w:sz w:val="28"/>
          <w:szCs w:val="28"/>
        </w:rPr>
        <w:t>вать с формирова</w:t>
      </w:r>
      <w:r>
        <w:rPr>
          <w:rFonts w:ascii="Times New Roman" w:hAnsi="Times New Roman" w:cs="Times New Roman"/>
          <w:sz w:val="28"/>
          <w:szCs w:val="28"/>
        </w:rPr>
        <w:softHyphen/>
        <w:t>нием у обучающихся</w:t>
      </w:r>
      <w:r w:rsidRPr="00CD21DB">
        <w:rPr>
          <w:rFonts w:ascii="Times New Roman" w:hAnsi="Times New Roman" w:cs="Times New Roman"/>
          <w:sz w:val="28"/>
          <w:szCs w:val="28"/>
        </w:rPr>
        <w:t xml:space="preserve"> пунктуационных умений, для чего организуется наблюдение над интонацией, над изменением смысла высказыва</w:t>
      </w:r>
      <w:r w:rsidRPr="00CD21DB">
        <w:rPr>
          <w:rFonts w:ascii="Times New Roman" w:hAnsi="Times New Roman" w:cs="Times New Roman"/>
          <w:sz w:val="28"/>
          <w:szCs w:val="28"/>
        </w:rPr>
        <w:softHyphen/>
        <w:t>ния в зависимости от интонации. Эта работа предполагает обуч</w:t>
      </w:r>
      <w:r>
        <w:rPr>
          <w:rFonts w:ascii="Times New Roman" w:hAnsi="Times New Roman" w:cs="Times New Roman"/>
          <w:sz w:val="28"/>
          <w:szCs w:val="28"/>
        </w:rPr>
        <w:t>ение учащихся</w:t>
      </w:r>
      <w:r w:rsidRPr="00CD21DB">
        <w:rPr>
          <w:rFonts w:ascii="Times New Roman" w:hAnsi="Times New Roman" w:cs="Times New Roman"/>
          <w:sz w:val="28"/>
          <w:szCs w:val="28"/>
        </w:rPr>
        <w:t xml:space="preserve"> постановке логического ударения (без сообщения тер</w:t>
      </w:r>
      <w:r w:rsidRPr="00CD21DB">
        <w:rPr>
          <w:rFonts w:ascii="Times New Roman" w:hAnsi="Times New Roman" w:cs="Times New Roman"/>
          <w:sz w:val="28"/>
          <w:szCs w:val="28"/>
        </w:rPr>
        <w:softHyphen/>
        <w:t>мина).</w:t>
      </w:r>
    </w:p>
    <w:p w:rsidR="004265E4"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материа</w:t>
      </w:r>
      <w:r>
        <w:rPr>
          <w:rFonts w:ascii="Times New Roman" w:hAnsi="Times New Roman" w:cs="Times New Roman"/>
          <w:sz w:val="28"/>
          <w:szCs w:val="28"/>
        </w:rPr>
        <w:t>ле темы «Предложение» у обучающихся с ТНР</w:t>
      </w:r>
      <w:r w:rsidRPr="00CD21DB">
        <w:rPr>
          <w:rFonts w:ascii="Times New Roman" w:hAnsi="Times New Roman" w:cs="Times New Roman"/>
          <w:sz w:val="28"/>
          <w:szCs w:val="28"/>
        </w:rPr>
        <w:t xml:space="preserve"> закрепляются нормы произноше</w:t>
      </w:r>
      <w:r>
        <w:rPr>
          <w:rFonts w:ascii="Times New Roman" w:hAnsi="Times New Roman" w:cs="Times New Roman"/>
          <w:sz w:val="28"/>
          <w:szCs w:val="28"/>
        </w:rPr>
        <w:t>ния,</w:t>
      </w:r>
      <w:r w:rsidRPr="00CD21DB">
        <w:rPr>
          <w:rFonts w:ascii="Times New Roman" w:hAnsi="Times New Roman" w:cs="Times New Roman"/>
          <w:sz w:val="28"/>
          <w:szCs w:val="28"/>
        </w:rPr>
        <w:t xml:space="preserve"> формируются грамматические умения, вырабатываются ор</w:t>
      </w:r>
      <w:r w:rsidRPr="00CD21DB">
        <w:rPr>
          <w:rFonts w:ascii="Times New Roman" w:hAnsi="Times New Roman" w:cs="Times New Roman"/>
          <w:sz w:val="28"/>
          <w:szCs w:val="28"/>
        </w:rPr>
        <w:softHyphen/>
        <w:t>фографические, пунктуационные навыки.</w:t>
      </w:r>
    </w:p>
    <w:p w:rsidR="004265E4" w:rsidRPr="00E34A1F" w:rsidRDefault="004265E4" w:rsidP="002E4222">
      <w:pPr>
        <w:pStyle w:val="a7"/>
        <w:spacing w:line="360" w:lineRule="auto"/>
        <w:ind w:firstLine="709"/>
        <w:jc w:val="both"/>
        <w:rPr>
          <w:rFonts w:ascii="Times New Roman" w:hAnsi="Times New Roman" w:cs="Times New Roman"/>
          <w:sz w:val="28"/>
          <w:szCs w:val="28"/>
        </w:rPr>
      </w:pPr>
      <w:r w:rsidRPr="00C913EF">
        <w:rPr>
          <w:rFonts w:ascii="Times New Roman" w:hAnsi="Times New Roman" w:cs="Times New Roman"/>
          <w:b/>
          <w:i/>
          <w:kern w:val="28"/>
          <w:sz w:val="28"/>
          <w:szCs w:val="28"/>
        </w:rPr>
        <w:t>Развитие речи.</w:t>
      </w:r>
      <w:r>
        <w:rPr>
          <w:rFonts w:ascii="Times New Roman" w:hAnsi="Times New Roman" w:cs="Times New Roman"/>
          <w:b/>
          <w:sz w:val="28"/>
          <w:szCs w:val="28"/>
        </w:rPr>
        <w:t xml:space="preserve"> </w:t>
      </w:r>
      <w:r w:rsidRPr="004D7F59">
        <w:rPr>
          <w:rFonts w:ascii="Times New Roman" w:hAnsi="Times New Roman" w:cs="Times New Roman"/>
          <w:i/>
          <w:kern w:val="28"/>
          <w:sz w:val="28"/>
          <w:szCs w:val="28"/>
        </w:rPr>
        <w:t>Уточнение и обогащение словаря.</w:t>
      </w:r>
      <w:r w:rsidRPr="00E34A1F">
        <w:rPr>
          <w:rFonts w:ascii="Times New Roman" w:hAnsi="Times New Roman" w:cs="Times New Roman"/>
          <w:b/>
          <w:sz w:val="28"/>
          <w:szCs w:val="28"/>
        </w:rPr>
        <w:t xml:space="preserve"> </w:t>
      </w:r>
      <w:r w:rsidRPr="00E34A1F">
        <w:rPr>
          <w:rFonts w:ascii="Times New Roman" w:hAnsi="Times New Roman" w:cs="Times New Roman"/>
          <w:sz w:val="28"/>
          <w:szCs w:val="28"/>
        </w:rPr>
        <w:t>Слова, выражающие поручения, приказания. Слова, обозначающие предметы, действие, местоположение, н</w:t>
      </w:r>
      <w:r>
        <w:rPr>
          <w:rFonts w:ascii="Times New Roman" w:hAnsi="Times New Roman" w:cs="Times New Roman"/>
          <w:sz w:val="28"/>
          <w:szCs w:val="28"/>
        </w:rPr>
        <w:t>аправление, временные отношения и</w:t>
      </w:r>
      <w:r w:rsidRPr="00E34A1F">
        <w:rPr>
          <w:rFonts w:ascii="Times New Roman" w:hAnsi="Times New Roman" w:cs="Times New Roman"/>
          <w:sz w:val="28"/>
          <w:szCs w:val="28"/>
        </w:rPr>
        <w:t xml:space="preserve"> качество предм</w:t>
      </w:r>
      <w:r>
        <w:rPr>
          <w:rFonts w:ascii="Times New Roman" w:hAnsi="Times New Roman" w:cs="Times New Roman"/>
          <w:sz w:val="28"/>
          <w:szCs w:val="28"/>
        </w:rPr>
        <w:t>етов</w:t>
      </w:r>
      <w:r w:rsidRPr="00E34A1F">
        <w:rPr>
          <w:rFonts w:ascii="Times New Roman" w:hAnsi="Times New Roman" w:cs="Times New Roman"/>
          <w:sz w:val="28"/>
          <w:szCs w:val="28"/>
        </w:rPr>
        <w:t xml:space="preserve">. Слова, обозначающие детенышей животных, виды трудовой деятельности, профессиональные занятия </w:t>
      </w:r>
      <w:r>
        <w:rPr>
          <w:rFonts w:ascii="Times New Roman" w:hAnsi="Times New Roman" w:cs="Times New Roman"/>
          <w:sz w:val="28"/>
          <w:szCs w:val="28"/>
        </w:rPr>
        <w:t>и профессии,</w:t>
      </w:r>
      <w:r w:rsidRPr="00E34A1F">
        <w:rPr>
          <w:rFonts w:ascii="Times New Roman" w:hAnsi="Times New Roman" w:cs="Times New Roman"/>
          <w:sz w:val="28"/>
          <w:szCs w:val="28"/>
        </w:rPr>
        <w:t xml:space="preserve">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4265E4" w:rsidRPr="00E34A1F" w:rsidRDefault="004265E4" w:rsidP="002E4222">
      <w:pPr>
        <w:spacing w:after="0" w:line="360" w:lineRule="auto"/>
        <w:ind w:firstLine="709"/>
        <w:jc w:val="both"/>
        <w:rPr>
          <w:rFonts w:ascii="Times New Roman" w:hAnsi="Times New Roman" w:cs="Times New Roman"/>
          <w:sz w:val="28"/>
          <w:szCs w:val="28"/>
        </w:rPr>
      </w:pPr>
      <w:r w:rsidRPr="00E34A1F">
        <w:rPr>
          <w:rFonts w:ascii="Times New Roman" w:hAnsi="Times New Roman" w:cs="Times New Roman"/>
          <w:sz w:val="28"/>
          <w:szCs w:val="28"/>
        </w:rPr>
        <w:t>Слова, обозначающие сравнение признаков предметов, оттенки цветов</w:t>
      </w:r>
      <w:r>
        <w:rPr>
          <w:rFonts w:ascii="Times New Roman" w:hAnsi="Times New Roman" w:cs="Times New Roman"/>
          <w:sz w:val="28"/>
          <w:szCs w:val="28"/>
        </w:rPr>
        <w:t xml:space="preserve">, </w:t>
      </w:r>
      <w:r w:rsidRPr="00E34A1F">
        <w:rPr>
          <w:rFonts w:ascii="Times New Roman" w:hAnsi="Times New Roman" w:cs="Times New Roman"/>
          <w:sz w:val="28"/>
          <w:szCs w:val="28"/>
        </w:rPr>
        <w:t xml:space="preserve"> с эмоциональ</w:t>
      </w:r>
      <w:r>
        <w:rPr>
          <w:rFonts w:ascii="Times New Roman" w:hAnsi="Times New Roman" w:cs="Times New Roman"/>
          <w:sz w:val="28"/>
          <w:szCs w:val="28"/>
        </w:rPr>
        <w:t>н</w:t>
      </w:r>
      <w:r w:rsidRPr="00E34A1F">
        <w:rPr>
          <w:rFonts w:ascii="Times New Roman" w:hAnsi="Times New Roman" w:cs="Times New Roman"/>
          <w:sz w:val="28"/>
          <w:szCs w:val="28"/>
        </w:rPr>
        <w:t>о-экспрессив</w:t>
      </w:r>
      <w:r>
        <w:rPr>
          <w:rFonts w:ascii="Times New Roman" w:hAnsi="Times New Roman" w:cs="Times New Roman"/>
          <w:sz w:val="28"/>
          <w:szCs w:val="28"/>
        </w:rPr>
        <w:t>н</w:t>
      </w:r>
      <w:r w:rsidRPr="00E34A1F">
        <w:rPr>
          <w:rFonts w:ascii="Times New Roman" w:hAnsi="Times New Roman" w:cs="Times New Roman"/>
          <w:sz w:val="28"/>
          <w:szCs w:val="28"/>
        </w:rPr>
        <w:t>ой окраской, выражающие морально-этическую оценку, нравственные понятия</w:t>
      </w:r>
      <w:r>
        <w:rPr>
          <w:rFonts w:ascii="Times New Roman" w:hAnsi="Times New Roman" w:cs="Times New Roman"/>
          <w:sz w:val="28"/>
          <w:szCs w:val="28"/>
        </w:rPr>
        <w:t xml:space="preserve">, </w:t>
      </w:r>
      <w:r w:rsidRPr="00E34A1F">
        <w:rPr>
          <w:rFonts w:ascii="Times New Roman" w:hAnsi="Times New Roman" w:cs="Times New Roman"/>
          <w:sz w:val="28"/>
          <w:szCs w:val="28"/>
        </w:rPr>
        <w:t>с переносным з</w:t>
      </w:r>
      <w:r>
        <w:rPr>
          <w:rFonts w:ascii="Times New Roman" w:hAnsi="Times New Roman" w:cs="Times New Roman"/>
          <w:sz w:val="28"/>
          <w:szCs w:val="28"/>
        </w:rPr>
        <w:t>н</w:t>
      </w:r>
      <w:r w:rsidRPr="00E34A1F">
        <w:rPr>
          <w:rFonts w:ascii="Times New Roman" w:hAnsi="Times New Roman" w:cs="Times New Roman"/>
          <w:sz w:val="28"/>
          <w:szCs w:val="28"/>
        </w:rPr>
        <w:t>ачением, образные выражения.</w:t>
      </w:r>
    </w:p>
    <w:p w:rsidR="004265E4" w:rsidRPr="00E34A1F" w:rsidRDefault="004265E4" w:rsidP="002E4222">
      <w:pPr>
        <w:spacing w:after="0" w:line="360" w:lineRule="auto"/>
        <w:ind w:firstLine="709"/>
        <w:jc w:val="both"/>
        <w:rPr>
          <w:rFonts w:ascii="Times New Roman" w:hAnsi="Times New Roman" w:cs="Times New Roman"/>
          <w:sz w:val="28"/>
          <w:szCs w:val="28"/>
        </w:rPr>
      </w:pPr>
      <w:r w:rsidRPr="00E34A1F">
        <w:rPr>
          <w:rFonts w:ascii="Times New Roman" w:hAnsi="Times New Roman" w:cs="Times New Roman"/>
          <w:sz w:val="28"/>
          <w:szCs w:val="28"/>
        </w:rPr>
        <w:t>Слова, выражающие отр</w:t>
      </w:r>
      <w:r>
        <w:rPr>
          <w:rFonts w:ascii="Times New Roman" w:hAnsi="Times New Roman" w:cs="Times New Roman"/>
          <w:sz w:val="28"/>
          <w:szCs w:val="28"/>
        </w:rPr>
        <w:t>и</w:t>
      </w:r>
      <w:r w:rsidRPr="00E34A1F">
        <w:rPr>
          <w:rFonts w:ascii="Times New Roman" w:hAnsi="Times New Roman" w:cs="Times New Roman"/>
          <w:sz w:val="28"/>
          <w:szCs w:val="28"/>
        </w:rPr>
        <w:t>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w:t>
      </w:r>
      <w:r>
        <w:rPr>
          <w:rFonts w:ascii="Times New Roman" w:hAnsi="Times New Roman" w:cs="Times New Roman"/>
          <w:sz w:val="28"/>
          <w:szCs w:val="28"/>
        </w:rPr>
        <w:t>д</w:t>
      </w:r>
      <w:r w:rsidRPr="00E34A1F">
        <w:rPr>
          <w:rFonts w:ascii="Times New Roman" w:hAnsi="Times New Roman" w:cs="Times New Roman"/>
          <w:sz w:val="28"/>
          <w:szCs w:val="28"/>
        </w:rPr>
        <w:t>омети</w:t>
      </w:r>
      <w:r>
        <w:rPr>
          <w:rFonts w:ascii="Times New Roman" w:hAnsi="Times New Roman" w:cs="Times New Roman"/>
          <w:sz w:val="28"/>
          <w:szCs w:val="28"/>
        </w:rPr>
        <w:t>я</w:t>
      </w:r>
      <w:r w:rsidRPr="00E34A1F">
        <w:rPr>
          <w:rFonts w:ascii="Times New Roman" w:hAnsi="Times New Roman" w:cs="Times New Roman"/>
          <w:sz w:val="28"/>
          <w:szCs w:val="28"/>
        </w:rPr>
        <w:t xml:space="preserve"> и частицы).</w:t>
      </w:r>
    </w:p>
    <w:p w:rsidR="004265E4" w:rsidRDefault="004265E4" w:rsidP="002E4222">
      <w:pPr>
        <w:pStyle w:val="af"/>
        <w:spacing w:line="360" w:lineRule="auto"/>
        <w:ind w:firstLine="709"/>
        <w:rPr>
          <w:rFonts w:ascii="Times New Roman" w:hAnsi="Times New Roman" w:cs="Times New Roman"/>
          <w:sz w:val="28"/>
          <w:szCs w:val="28"/>
        </w:rPr>
      </w:pPr>
      <w:r w:rsidRPr="004D7F59">
        <w:rPr>
          <w:rFonts w:ascii="Times New Roman" w:hAnsi="Times New Roman" w:cs="Times New Roman"/>
          <w:i/>
          <w:kern w:val="28"/>
          <w:sz w:val="28"/>
          <w:szCs w:val="28"/>
        </w:rPr>
        <w:t>Развитие связной речи.</w:t>
      </w:r>
      <w:r w:rsidRPr="00E34A1F">
        <w:rPr>
          <w:rFonts w:ascii="Times New Roman" w:hAnsi="Times New Roman" w:cs="Times New Roman"/>
          <w:sz w:val="28"/>
          <w:szCs w:val="28"/>
        </w:rPr>
        <w:t xml:space="preserve"> </w:t>
      </w:r>
      <w:r w:rsidRPr="00CD21DB">
        <w:rPr>
          <w:rFonts w:ascii="Times New Roman" w:hAnsi="Times New Roman" w:cs="Times New Roman"/>
          <w:sz w:val="28"/>
          <w:szCs w:val="28"/>
        </w:rPr>
        <w:t>Формиро</w:t>
      </w:r>
      <w:r>
        <w:rPr>
          <w:rFonts w:ascii="Times New Roman" w:hAnsi="Times New Roman" w:cs="Times New Roman"/>
          <w:sz w:val="28"/>
          <w:szCs w:val="28"/>
        </w:rPr>
        <w:t>вание у обучающихся</w:t>
      </w:r>
      <w:r w:rsidRPr="00CD21DB">
        <w:rPr>
          <w:rFonts w:ascii="Times New Roman" w:hAnsi="Times New Roman" w:cs="Times New Roman"/>
          <w:sz w:val="28"/>
          <w:szCs w:val="28"/>
        </w:rPr>
        <w:t xml:space="preserve"> связной речи и ее ана</w:t>
      </w:r>
      <w:r w:rsidRPr="00CD21DB">
        <w:rPr>
          <w:rFonts w:ascii="Times New Roman" w:hAnsi="Times New Roman" w:cs="Times New Roman"/>
          <w:sz w:val="28"/>
          <w:szCs w:val="28"/>
        </w:rPr>
        <w:softHyphen/>
        <w:t xml:space="preserve">лиз является важнейшим направлением обучения </w:t>
      </w:r>
      <w:r>
        <w:rPr>
          <w:rFonts w:ascii="Times New Roman" w:hAnsi="Times New Roman" w:cs="Times New Roman"/>
          <w:sz w:val="28"/>
          <w:szCs w:val="28"/>
        </w:rPr>
        <w:t>учащихся с ТНР на уроках русского языка</w:t>
      </w:r>
      <w:r w:rsidRPr="00CD21DB">
        <w:rPr>
          <w:rFonts w:ascii="Times New Roman" w:hAnsi="Times New Roman" w:cs="Times New Roman"/>
          <w:sz w:val="28"/>
          <w:szCs w:val="28"/>
        </w:rPr>
        <w:t>. Это обусловлено тем, что связная речь, как сложная форма речевой деятел</w:t>
      </w:r>
      <w:r>
        <w:rPr>
          <w:rFonts w:ascii="Times New Roman" w:hAnsi="Times New Roman" w:cs="Times New Roman"/>
          <w:sz w:val="28"/>
          <w:szCs w:val="28"/>
        </w:rPr>
        <w:t>ьности, нарушена у обучающихся</w:t>
      </w:r>
      <w:r w:rsidRPr="00CD21DB">
        <w:rPr>
          <w:rFonts w:ascii="Times New Roman" w:hAnsi="Times New Roman" w:cs="Times New Roman"/>
          <w:sz w:val="28"/>
          <w:szCs w:val="28"/>
        </w:rPr>
        <w:t xml:space="preserve"> с ТНР. Вместе с тем для успешности школьного обу</w:t>
      </w:r>
      <w:r w:rsidRPr="00CD21DB">
        <w:rPr>
          <w:rFonts w:ascii="Times New Roman" w:hAnsi="Times New Roman" w:cs="Times New Roman"/>
          <w:sz w:val="28"/>
          <w:szCs w:val="28"/>
        </w:rPr>
        <w:softHyphen/>
        <w:t>чения необходим достаточный уровень</w:t>
      </w:r>
      <w:r>
        <w:rPr>
          <w:rFonts w:ascii="Times New Roman" w:hAnsi="Times New Roman" w:cs="Times New Roman"/>
          <w:sz w:val="28"/>
          <w:szCs w:val="28"/>
        </w:rPr>
        <w:t xml:space="preserve"> ее развития</w:t>
      </w:r>
      <w:r w:rsidRPr="00CD21DB">
        <w:rPr>
          <w:rFonts w:ascii="Times New Roman" w:hAnsi="Times New Roman" w:cs="Times New Roman"/>
          <w:sz w:val="28"/>
          <w:szCs w:val="28"/>
        </w:rPr>
        <w:t xml:space="preserve">. </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Развитие связной речи и осознание ее закон</w:t>
      </w:r>
      <w:r>
        <w:rPr>
          <w:rFonts w:ascii="Times New Roman" w:hAnsi="Times New Roman" w:cs="Times New Roman"/>
          <w:sz w:val="28"/>
          <w:szCs w:val="28"/>
        </w:rPr>
        <w:t>омерностей на уро</w:t>
      </w:r>
      <w:r>
        <w:rPr>
          <w:rFonts w:ascii="Times New Roman" w:hAnsi="Times New Roman" w:cs="Times New Roman"/>
          <w:sz w:val="28"/>
          <w:szCs w:val="28"/>
        </w:rPr>
        <w:softHyphen/>
        <w:t>ках русского языка</w:t>
      </w:r>
      <w:r w:rsidRPr="00CD21DB">
        <w:rPr>
          <w:rFonts w:ascii="Times New Roman" w:hAnsi="Times New Roman" w:cs="Times New Roman"/>
          <w:sz w:val="28"/>
          <w:szCs w:val="28"/>
        </w:rPr>
        <w:t xml:space="preserve"> способствует развитию логического мышления, осмысленному восприятию окружающей действительности, выде</w:t>
      </w:r>
      <w:r w:rsidRPr="00CD21DB">
        <w:rPr>
          <w:rFonts w:ascii="Times New Roman" w:hAnsi="Times New Roman" w:cs="Times New Roman"/>
          <w:sz w:val="28"/>
          <w:szCs w:val="28"/>
        </w:rPr>
        <w:softHyphen/>
        <w:t>лению из общего его структурных частей, синтезу явлений окружаю</w:t>
      </w:r>
      <w:r w:rsidRPr="00CD21DB">
        <w:rPr>
          <w:rFonts w:ascii="Times New Roman" w:hAnsi="Times New Roman" w:cs="Times New Roman"/>
          <w:sz w:val="28"/>
          <w:szCs w:val="28"/>
        </w:rPr>
        <w:softHyphen/>
        <w:t>щей действительности, сравнению их, выделению главно</w:t>
      </w:r>
      <w:r>
        <w:rPr>
          <w:rFonts w:ascii="Times New Roman" w:hAnsi="Times New Roman" w:cs="Times New Roman"/>
          <w:sz w:val="28"/>
          <w:szCs w:val="28"/>
        </w:rPr>
        <w:t>го, суще</w:t>
      </w:r>
      <w:r>
        <w:rPr>
          <w:rFonts w:ascii="Times New Roman" w:hAnsi="Times New Roman" w:cs="Times New Roman"/>
          <w:sz w:val="28"/>
          <w:szCs w:val="28"/>
        </w:rPr>
        <w:softHyphen/>
        <w:t>ственного. Развитие</w:t>
      </w:r>
      <w:r w:rsidRPr="00CD21DB">
        <w:rPr>
          <w:rFonts w:ascii="Times New Roman" w:hAnsi="Times New Roman" w:cs="Times New Roman"/>
          <w:sz w:val="28"/>
          <w:szCs w:val="28"/>
        </w:rPr>
        <w:t xml:space="preserve"> связной речи обогащает и уточняет словарь, закрепляет навыки правильного грамматического оформления речи, расширяет возможнос</w:t>
      </w:r>
      <w:r>
        <w:rPr>
          <w:rFonts w:ascii="Times New Roman" w:hAnsi="Times New Roman" w:cs="Times New Roman"/>
          <w:sz w:val="28"/>
          <w:szCs w:val="28"/>
        </w:rPr>
        <w:t>ти речевой коммуникации обучающихся</w:t>
      </w:r>
      <w:r w:rsidRPr="00CD21DB">
        <w:rPr>
          <w:rFonts w:ascii="Times New Roman" w:hAnsi="Times New Roman" w:cs="Times New Roman"/>
          <w:sz w:val="28"/>
          <w:szCs w:val="28"/>
        </w:rPr>
        <w:t>.</w:t>
      </w:r>
      <w:r>
        <w:rPr>
          <w:rFonts w:ascii="Times New Roman" w:hAnsi="Times New Roman" w:cs="Times New Roman"/>
          <w:sz w:val="28"/>
          <w:szCs w:val="28"/>
        </w:rPr>
        <w:t xml:space="preserve"> </w:t>
      </w:r>
      <w:r w:rsidRPr="00CD21DB">
        <w:rPr>
          <w:rFonts w:ascii="Times New Roman" w:hAnsi="Times New Roman" w:cs="Times New Roman"/>
          <w:sz w:val="28"/>
          <w:szCs w:val="28"/>
        </w:rPr>
        <w:t>Та</w:t>
      </w:r>
      <w:r w:rsidRPr="00CD21DB">
        <w:rPr>
          <w:rFonts w:ascii="Times New Roman" w:hAnsi="Times New Roman" w:cs="Times New Roman"/>
          <w:sz w:val="28"/>
          <w:szCs w:val="28"/>
        </w:rPr>
        <w:softHyphen/>
        <w:t>ким образом, сформированность связной речи во многом обеспе</w:t>
      </w:r>
      <w:r w:rsidRPr="00CD21DB">
        <w:rPr>
          <w:rFonts w:ascii="Times New Roman" w:hAnsi="Times New Roman" w:cs="Times New Roman"/>
          <w:sz w:val="28"/>
          <w:szCs w:val="28"/>
        </w:rPr>
        <w:softHyphen/>
        <w:t>чи</w:t>
      </w:r>
      <w:r>
        <w:rPr>
          <w:rFonts w:ascii="Times New Roman" w:hAnsi="Times New Roman" w:cs="Times New Roman"/>
          <w:sz w:val="28"/>
          <w:szCs w:val="28"/>
        </w:rPr>
        <w:t>вает развитие речемыслительной деятельности, школьную и социальную адаптацию обучающихся</w:t>
      </w:r>
      <w:r w:rsidRPr="00CD21DB">
        <w:rPr>
          <w:rFonts w:ascii="Times New Roman" w:hAnsi="Times New Roman" w:cs="Times New Roman"/>
          <w:sz w:val="28"/>
          <w:szCs w:val="28"/>
        </w:rPr>
        <w:t xml:space="preserve"> с ТНР.</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Содержание программы по развитию связной речи на </w:t>
      </w:r>
      <w:r>
        <w:rPr>
          <w:rFonts w:ascii="Times New Roman" w:hAnsi="Times New Roman" w:cs="Times New Roman"/>
          <w:sz w:val="28"/>
          <w:szCs w:val="28"/>
        </w:rPr>
        <w:t>уроках русского языка</w:t>
      </w:r>
      <w:r w:rsidRPr="00CD21DB">
        <w:rPr>
          <w:rFonts w:ascii="Times New Roman" w:hAnsi="Times New Roman" w:cs="Times New Roman"/>
          <w:sz w:val="28"/>
          <w:szCs w:val="28"/>
        </w:rPr>
        <w:t xml:space="preserve"> самым тесным образом связано с раз</w:t>
      </w:r>
      <w:r w:rsidRPr="00CD21DB">
        <w:rPr>
          <w:rFonts w:ascii="Times New Roman" w:hAnsi="Times New Roman" w:cs="Times New Roman"/>
          <w:sz w:val="28"/>
          <w:szCs w:val="28"/>
        </w:rPr>
        <w:softHyphen/>
        <w:t>витием речи на логопедических занятиях, на уроках обучения гра</w:t>
      </w:r>
      <w:r w:rsidRPr="00CD21DB">
        <w:rPr>
          <w:rFonts w:ascii="Times New Roman" w:hAnsi="Times New Roman" w:cs="Times New Roman"/>
          <w:sz w:val="28"/>
          <w:szCs w:val="28"/>
        </w:rPr>
        <w:softHyphen/>
        <w:t>моте</w:t>
      </w:r>
      <w:r>
        <w:rPr>
          <w:rFonts w:ascii="Times New Roman" w:hAnsi="Times New Roman" w:cs="Times New Roman"/>
          <w:sz w:val="28"/>
          <w:szCs w:val="28"/>
        </w:rPr>
        <w:t xml:space="preserve"> в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0022257C">
        <w:rPr>
          <w:rFonts w:ascii="Times New Roman" w:hAnsi="Times New Roman" w:cs="Times New Roman"/>
          <w:spacing w:val="-2"/>
          <w:sz w:val="28"/>
          <w:szCs w:val="28"/>
          <w:lang w:val="en-US"/>
        </w:rPr>
        <w:t>I</w:t>
      </w:r>
      <w:r w:rsidR="0022257C">
        <w:rPr>
          <w:rFonts w:ascii="Times New Roman" w:hAnsi="Times New Roman" w:cs="Times New Roman"/>
          <w:sz w:val="28"/>
          <w:szCs w:val="28"/>
        </w:rPr>
        <w:t xml:space="preserve"> дополнительном)</w:t>
      </w:r>
      <w:r w:rsidRPr="00190DE3">
        <w:rPr>
          <w:rFonts w:ascii="Times New Roman" w:hAnsi="Times New Roman" w:cs="Times New Roman"/>
          <w:sz w:val="28"/>
          <w:szCs w:val="28"/>
        </w:rPr>
        <w:t xml:space="preserve"> </w:t>
      </w:r>
      <w:r>
        <w:rPr>
          <w:rFonts w:ascii="Times New Roman" w:hAnsi="Times New Roman" w:cs="Times New Roman"/>
          <w:sz w:val="28"/>
          <w:szCs w:val="28"/>
        </w:rPr>
        <w:t>классе</w:t>
      </w:r>
      <w:r w:rsidRPr="00CD21DB">
        <w:rPr>
          <w:rFonts w:ascii="Times New Roman" w:hAnsi="Times New Roman" w:cs="Times New Roman"/>
          <w:sz w:val="28"/>
          <w:szCs w:val="28"/>
        </w:rPr>
        <w:t xml:space="preserve">, уроках </w:t>
      </w:r>
      <w:r>
        <w:rPr>
          <w:rFonts w:ascii="Times New Roman" w:hAnsi="Times New Roman" w:cs="Times New Roman"/>
          <w:sz w:val="28"/>
          <w:szCs w:val="28"/>
        </w:rPr>
        <w:t xml:space="preserve">литературного </w:t>
      </w:r>
      <w:r w:rsidRPr="00CD21DB">
        <w:rPr>
          <w:rFonts w:ascii="Times New Roman" w:hAnsi="Times New Roman" w:cs="Times New Roman"/>
          <w:sz w:val="28"/>
          <w:szCs w:val="28"/>
        </w:rPr>
        <w:t>чтения, развития речи. Программой предусматривается анализ структуры тех речевых высказываний, которые закреплены на уроках развития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Работа над связной речью служит логическим продолжением той системы работы над словом, словосочетанием, предложением, ко</w:t>
      </w:r>
      <w:r w:rsidRPr="00CD21DB">
        <w:rPr>
          <w:rFonts w:ascii="Times New Roman" w:hAnsi="Times New Roman" w:cs="Times New Roman"/>
          <w:sz w:val="28"/>
          <w:szCs w:val="28"/>
        </w:rPr>
        <w:softHyphen/>
        <w:t xml:space="preserve">торая проводится на </w:t>
      </w:r>
      <w:r>
        <w:rPr>
          <w:rFonts w:ascii="Times New Roman" w:hAnsi="Times New Roman" w:cs="Times New Roman"/>
          <w:sz w:val="28"/>
          <w:szCs w:val="28"/>
        </w:rPr>
        <w:t>уроках русского языка</w:t>
      </w:r>
      <w:r w:rsidRPr="00CD21DB">
        <w:rPr>
          <w:rFonts w:ascii="Times New Roman" w:hAnsi="Times New Roman" w:cs="Times New Roman"/>
          <w:sz w:val="28"/>
          <w:szCs w:val="28"/>
        </w:rPr>
        <w:t>.</w:t>
      </w:r>
    </w:p>
    <w:p w:rsidR="004265E4" w:rsidRDefault="004265E4" w:rsidP="002E4222">
      <w:pPr>
        <w:pStyle w:val="a7"/>
        <w:spacing w:line="360" w:lineRule="auto"/>
        <w:ind w:firstLine="709"/>
        <w:jc w:val="both"/>
        <w:rPr>
          <w:rFonts w:ascii="Times New Roman" w:hAnsi="Times New Roman" w:cs="Times New Roman"/>
          <w:sz w:val="28"/>
          <w:szCs w:val="28"/>
        </w:rPr>
      </w:pPr>
      <w:r w:rsidRPr="00CD21DB">
        <w:rPr>
          <w:rFonts w:ascii="Times New Roman" w:hAnsi="Times New Roman" w:cs="Times New Roman"/>
          <w:sz w:val="28"/>
          <w:szCs w:val="28"/>
        </w:rPr>
        <w:t xml:space="preserve">Умение </w:t>
      </w:r>
      <w:r>
        <w:rPr>
          <w:rFonts w:ascii="Times New Roman" w:hAnsi="Times New Roman" w:cs="Times New Roman"/>
          <w:sz w:val="28"/>
          <w:szCs w:val="28"/>
        </w:rPr>
        <w:t xml:space="preserve">смыслового программирования и языкового оформления связных высказываний </w:t>
      </w:r>
      <w:r w:rsidRPr="00CD21DB">
        <w:rPr>
          <w:rFonts w:ascii="Times New Roman" w:hAnsi="Times New Roman" w:cs="Times New Roman"/>
          <w:sz w:val="28"/>
          <w:szCs w:val="28"/>
        </w:rPr>
        <w:t>является основным звеном в системе</w:t>
      </w:r>
      <w:r>
        <w:rPr>
          <w:rFonts w:ascii="Times New Roman" w:hAnsi="Times New Roman" w:cs="Times New Roman"/>
          <w:sz w:val="28"/>
          <w:szCs w:val="28"/>
        </w:rPr>
        <w:t xml:space="preserve"> ра</w:t>
      </w:r>
      <w:r>
        <w:rPr>
          <w:rFonts w:ascii="Times New Roman" w:hAnsi="Times New Roman" w:cs="Times New Roman"/>
          <w:sz w:val="28"/>
          <w:szCs w:val="28"/>
        </w:rPr>
        <w:softHyphen/>
        <w:t>боты, подготавливающей обучающихся</w:t>
      </w:r>
      <w:r w:rsidRPr="00CD21DB">
        <w:rPr>
          <w:rFonts w:ascii="Times New Roman" w:hAnsi="Times New Roman" w:cs="Times New Roman"/>
          <w:sz w:val="28"/>
          <w:szCs w:val="28"/>
        </w:rPr>
        <w:t xml:space="preserve"> к усвоению связной речи.</w:t>
      </w:r>
      <w:r>
        <w:rPr>
          <w:rFonts w:ascii="Times New Roman" w:hAnsi="Times New Roman" w:cs="Times New Roman"/>
          <w:sz w:val="28"/>
          <w:szCs w:val="28"/>
        </w:rPr>
        <w:t xml:space="preserve"> </w:t>
      </w:r>
      <w:r w:rsidRPr="00E34A1F">
        <w:rPr>
          <w:rFonts w:ascii="Times New Roman" w:hAnsi="Times New Roman" w:cs="Times New Roman"/>
          <w:sz w:val="28"/>
          <w:szCs w:val="28"/>
        </w:rPr>
        <w:t>Понимание и употребление в речи побудительных</w:t>
      </w:r>
      <w:r>
        <w:rPr>
          <w:rFonts w:ascii="Times New Roman" w:hAnsi="Times New Roman" w:cs="Times New Roman"/>
          <w:sz w:val="28"/>
          <w:szCs w:val="28"/>
        </w:rPr>
        <w:t>, повествовательных</w:t>
      </w:r>
      <w:r w:rsidRPr="00E34A1F">
        <w:rPr>
          <w:rFonts w:ascii="Times New Roman" w:hAnsi="Times New Roman" w:cs="Times New Roman"/>
          <w:sz w:val="28"/>
          <w:szCs w:val="28"/>
        </w:rPr>
        <w:t xml:space="preserve"> предложений, организующих учебный процес</w:t>
      </w:r>
      <w:r>
        <w:rPr>
          <w:rFonts w:ascii="Times New Roman" w:hAnsi="Times New Roman" w:cs="Times New Roman"/>
          <w:sz w:val="28"/>
          <w:szCs w:val="28"/>
        </w:rPr>
        <w:t>с;</w:t>
      </w:r>
      <w:r w:rsidRPr="00E34A1F">
        <w:rPr>
          <w:rFonts w:ascii="Times New Roman" w:hAnsi="Times New Roman" w:cs="Times New Roman"/>
          <w:sz w:val="28"/>
          <w:szCs w:val="28"/>
        </w:rPr>
        <w:t xml:space="preserve">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процессе работы над св</w:t>
      </w:r>
      <w:r>
        <w:rPr>
          <w:rFonts w:ascii="Times New Roman" w:hAnsi="Times New Roman" w:cs="Times New Roman"/>
          <w:sz w:val="28"/>
          <w:szCs w:val="28"/>
        </w:rPr>
        <w:t>язной речью на уроках русского языка</w:t>
      </w:r>
      <w:r w:rsidRPr="00CD21DB">
        <w:rPr>
          <w:rFonts w:ascii="Times New Roman" w:hAnsi="Times New Roman" w:cs="Times New Roman"/>
          <w:sz w:val="28"/>
          <w:szCs w:val="28"/>
        </w:rPr>
        <w:t xml:space="preserve"> предусматривается усвоение основных признаков т</w:t>
      </w:r>
      <w:r>
        <w:rPr>
          <w:rFonts w:ascii="Times New Roman" w:hAnsi="Times New Roman" w:cs="Times New Roman"/>
          <w:sz w:val="28"/>
          <w:szCs w:val="28"/>
        </w:rPr>
        <w:t>екста, его смысловой цельности</w:t>
      </w:r>
      <w:r w:rsidRPr="00CD21DB">
        <w:rPr>
          <w:rFonts w:ascii="Times New Roman" w:hAnsi="Times New Roman" w:cs="Times New Roman"/>
          <w:sz w:val="28"/>
          <w:szCs w:val="28"/>
        </w:rPr>
        <w:t xml:space="preserve"> и связности.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процессе работы</w:t>
      </w:r>
      <w:r w:rsidRPr="00CD21DB">
        <w:rPr>
          <w:rFonts w:ascii="Times New Roman" w:hAnsi="Times New Roman" w:cs="Times New Roman"/>
          <w:sz w:val="28"/>
          <w:szCs w:val="28"/>
        </w:rPr>
        <w:t xml:space="preserve"> над смысловой структурой текста</w:t>
      </w:r>
      <w:r>
        <w:rPr>
          <w:rFonts w:ascii="Times New Roman" w:hAnsi="Times New Roman" w:cs="Times New Roman"/>
          <w:sz w:val="28"/>
          <w:szCs w:val="28"/>
        </w:rPr>
        <w:t xml:space="preserve"> предусматривается</w:t>
      </w:r>
      <w:r w:rsidRPr="00CD21DB">
        <w:rPr>
          <w:rFonts w:ascii="Times New Roman" w:hAnsi="Times New Roman" w:cs="Times New Roman"/>
          <w:sz w:val="28"/>
          <w:szCs w:val="28"/>
        </w:rPr>
        <w:t>: определени</w:t>
      </w:r>
      <w:r>
        <w:rPr>
          <w:rFonts w:ascii="Times New Roman" w:hAnsi="Times New Roman" w:cs="Times New Roman"/>
          <w:sz w:val="28"/>
          <w:szCs w:val="28"/>
        </w:rPr>
        <w:t>е</w:t>
      </w:r>
      <w:r w:rsidRPr="00CD21DB">
        <w:rPr>
          <w:rFonts w:ascii="Times New Roman" w:hAnsi="Times New Roman" w:cs="Times New Roman"/>
          <w:sz w:val="28"/>
          <w:szCs w:val="28"/>
        </w:rPr>
        <w:t xml:space="preserve"> темы текста,</w:t>
      </w:r>
      <w:r>
        <w:rPr>
          <w:rFonts w:ascii="Times New Roman" w:hAnsi="Times New Roman" w:cs="Times New Roman"/>
          <w:sz w:val="28"/>
          <w:szCs w:val="28"/>
        </w:rPr>
        <w:t xml:space="preserve"> формирование представлений</w:t>
      </w:r>
      <w:r w:rsidRPr="00CD21DB">
        <w:rPr>
          <w:rFonts w:ascii="Times New Roman" w:hAnsi="Times New Roman" w:cs="Times New Roman"/>
          <w:sz w:val="28"/>
          <w:szCs w:val="28"/>
        </w:rPr>
        <w:t xml:space="preserve"> о структуре текс</w:t>
      </w:r>
      <w:r w:rsidRPr="00CD21DB">
        <w:rPr>
          <w:rFonts w:ascii="Times New Roman" w:hAnsi="Times New Roman" w:cs="Times New Roman"/>
          <w:sz w:val="28"/>
          <w:szCs w:val="28"/>
        </w:rPr>
        <w:softHyphen/>
        <w:t>та,</w:t>
      </w:r>
      <w:r>
        <w:rPr>
          <w:rFonts w:ascii="Times New Roman" w:hAnsi="Times New Roman" w:cs="Times New Roman"/>
          <w:sz w:val="28"/>
          <w:szCs w:val="28"/>
        </w:rPr>
        <w:t xml:space="preserve"> умений по</w:t>
      </w:r>
      <w:r w:rsidRPr="00CD21DB">
        <w:rPr>
          <w:rFonts w:ascii="Times New Roman" w:hAnsi="Times New Roman" w:cs="Times New Roman"/>
          <w:sz w:val="28"/>
          <w:szCs w:val="28"/>
        </w:rPr>
        <w:t xml:space="preserve"> озаглавливанию текста и его частей, определению смысловой по</w:t>
      </w:r>
      <w:r w:rsidRPr="00CD21DB">
        <w:rPr>
          <w:rFonts w:ascii="Times New Roman" w:hAnsi="Times New Roman" w:cs="Times New Roman"/>
          <w:sz w:val="28"/>
          <w:szCs w:val="28"/>
        </w:rPr>
        <w:softHyphen/>
        <w:t>следовательности текста, что служит основой построения плана.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анализировать семантическую структуру ос</w:t>
      </w:r>
      <w:r w:rsidRPr="00CD21DB">
        <w:rPr>
          <w:rFonts w:ascii="Times New Roman" w:hAnsi="Times New Roman" w:cs="Times New Roman"/>
          <w:sz w:val="28"/>
          <w:szCs w:val="28"/>
        </w:rPr>
        <w:softHyphen/>
        <w:t>новных видов текста (текста-повествования, текста-описания), зна</w:t>
      </w:r>
      <w:r w:rsidRPr="00CD21DB">
        <w:rPr>
          <w:rFonts w:ascii="Times New Roman" w:hAnsi="Times New Roman" w:cs="Times New Roman"/>
          <w:sz w:val="28"/>
          <w:szCs w:val="28"/>
        </w:rPr>
        <w:softHyphen/>
        <w:t>комятся с особенностями текста-рассуждения. Закрепление семан</w:t>
      </w:r>
      <w:r w:rsidRPr="00CD21DB">
        <w:rPr>
          <w:rFonts w:ascii="Times New Roman" w:hAnsi="Times New Roman" w:cs="Times New Roman"/>
          <w:sz w:val="28"/>
          <w:szCs w:val="28"/>
        </w:rPr>
        <w:softHyphen/>
        <w:t>тической структуры текста проводится на основе моделирования, составления различных видов программ текста (картинно-графичес</w:t>
      </w:r>
      <w:r w:rsidRPr="00CD21DB">
        <w:rPr>
          <w:rFonts w:ascii="Times New Roman" w:hAnsi="Times New Roman" w:cs="Times New Roman"/>
          <w:sz w:val="28"/>
          <w:szCs w:val="28"/>
        </w:rPr>
        <w:softHyphen/>
        <w:t>кого, картинно-вербального, вербального и др.).</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У </w:t>
      </w:r>
      <w:r>
        <w:rPr>
          <w:rFonts w:ascii="Times New Roman" w:hAnsi="Times New Roman" w:cs="Times New Roman"/>
          <w:sz w:val="28"/>
          <w:szCs w:val="28"/>
        </w:rPr>
        <w:t>об</w:t>
      </w:r>
      <w:r w:rsidRPr="00CD21DB">
        <w:rPr>
          <w:rFonts w:ascii="Times New Roman" w:hAnsi="Times New Roman" w:cs="Times New Roman"/>
          <w:sz w:val="28"/>
          <w:szCs w:val="28"/>
        </w:rPr>
        <w:t>уча</w:t>
      </w:r>
      <w:r>
        <w:rPr>
          <w:rFonts w:ascii="Times New Roman" w:hAnsi="Times New Roman" w:cs="Times New Roman"/>
          <w:sz w:val="28"/>
          <w:szCs w:val="28"/>
        </w:rPr>
        <w:t>ю</w:t>
      </w:r>
      <w:r w:rsidRPr="00CD21DB">
        <w:rPr>
          <w:rFonts w:ascii="Times New Roman" w:hAnsi="Times New Roman" w:cs="Times New Roman"/>
          <w:sz w:val="28"/>
          <w:szCs w:val="28"/>
        </w:rPr>
        <w:t>щихся формируется умение определять главное, существен</w:t>
      </w:r>
      <w:r w:rsidRPr="00CD21DB">
        <w:rPr>
          <w:rFonts w:ascii="Times New Roman" w:hAnsi="Times New Roman" w:cs="Times New Roman"/>
          <w:sz w:val="28"/>
          <w:szCs w:val="28"/>
        </w:rPr>
        <w:softHyphen/>
        <w:t>ное и второстепенное в содержании текста, устанавливать логичес</w:t>
      </w:r>
      <w:r w:rsidRPr="00CD21DB">
        <w:rPr>
          <w:rFonts w:ascii="Times New Roman" w:hAnsi="Times New Roman" w:cs="Times New Roman"/>
          <w:sz w:val="28"/>
          <w:szCs w:val="28"/>
        </w:rPr>
        <w:softHyphen/>
        <w:t>кую последовательность, причинно-следственные, временные, про</w:t>
      </w:r>
      <w:r w:rsidRPr="00CD21DB">
        <w:rPr>
          <w:rFonts w:ascii="Times New Roman" w:hAnsi="Times New Roman" w:cs="Times New Roman"/>
          <w:sz w:val="28"/>
          <w:szCs w:val="28"/>
        </w:rPr>
        <w:softHyphen/>
        <w:t>странственные и другие с</w:t>
      </w:r>
      <w:r>
        <w:rPr>
          <w:rFonts w:ascii="Times New Roman" w:hAnsi="Times New Roman" w:cs="Times New Roman"/>
          <w:sz w:val="28"/>
          <w:szCs w:val="28"/>
        </w:rPr>
        <w:t xml:space="preserve">мысловые связи. Они </w:t>
      </w:r>
      <w:r w:rsidRPr="00CD21DB">
        <w:rPr>
          <w:rFonts w:ascii="Times New Roman" w:hAnsi="Times New Roman" w:cs="Times New Roman"/>
          <w:sz w:val="28"/>
          <w:szCs w:val="28"/>
        </w:rPr>
        <w:t xml:space="preserve"> учатся срав</w:t>
      </w:r>
      <w:r w:rsidRPr="00CD21DB">
        <w:rPr>
          <w:rFonts w:ascii="Times New Roman" w:hAnsi="Times New Roman" w:cs="Times New Roman"/>
          <w:sz w:val="28"/>
          <w:szCs w:val="28"/>
        </w:rPr>
        <w:softHyphen/>
        <w:t>нивать текст и совокупность отдельных предложений, определять различия правильного и искаженного текста, дополнять текст, само</w:t>
      </w:r>
      <w:r w:rsidRPr="00CD21DB">
        <w:rPr>
          <w:rFonts w:ascii="Times New Roman" w:hAnsi="Times New Roman" w:cs="Times New Roman"/>
          <w:sz w:val="28"/>
          <w:szCs w:val="28"/>
        </w:rPr>
        <w:softHyphen/>
        <w:t>стоятельно составлять рассказы сначала с опорой на наглядность, на слова, а в дальнейшем и самостоятельно.</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Ф</w:t>
      </w:r>
      <w:r w:rsidRPr="00CD21DB">
        <w:rPr>
          <w:rFonts w:ascii="Times New Roman" w:hAnsi="Times New Roman" w:cs="Times New Roman"/>
          <w:sz w:val="28"/>
          <w:szCs w:val="28"/>
        </w:rPr>
        <w:t>ормируется умение выделять в тексте связую</w:t>
      </w:r>
      <w:r w:rsidRPr="00CD21DB">
        <w:rPr>
          <w:rFonts w:ascii="Times New Roman" w:hAnsi="Times New Roman" w:cs="Times New Roman"/>
          <w:sz w:val="28"/>
          <w:szCs w:val="28"/>
        </w:rPr>
        <w:softHyphen/>
        <w:t>щие лингвистические средства и использовать их в собственной речи (употребление синонимов, местоимений для обозначения действу</w:t>
      </w:r>
      <w:r w:rsidRPr="00CD21DB">
        <w:rPr>
          <w:rFonts w:ascii="Times New Roman" w:hAnsi="Times New Roman" w:cs="Times New Roman"/>
          <w:sz w:val="28"/>
          <w:szCs w:val="28"/>
        </w:rPr>
        <w:softHyphen/>
        <w:t>ющего лица, использование связующих слов типа</w:t>
      </w:r>
      <w:r w:rsidRPr="00CD21DB">
        <w:rPr>
          <w:rFonts w:ascii="Times New Roman" w:hAnsi="Times New Roman" w:cs="Times New Roman"/>
          <w:i/>
          <w:iCs/>
          <w:sz w:val="28"/>
          <w:szCs w:val="28"/>
        </w:rPr>
        <w:t xml:space="preserve"> а, но, вот, по</w:t>
      </w:r>
      <w:r w:rsidRPr="00CD21DB">
        <w:rPr>
          <w:rFonts w:ascii="Times New Roman" w:hAnsi="Times New Roman" w:cs="Times New Roman"/>
          <w:i/>
          <w:iCs/>
          <w:sz w:val="28"/>
          <w:szCs w:val="28"/>
        </w:rPr>
        <w:softHyphen/>
        <w:t>этому, сначала, потом, наконец</w:t>
      </w:r>
      <w:r w:rsidRPr="00CD21DB">
        <w:rPr>
          <w:rFonts w:ascii="Times New Roman" w:hAnsi="Times New Roman" w:cs="Times New Roman"/>
          <w:sz w:val="28"/>
          <w:szCs w:val="28"/>
        </w:rPr>
        <w:t xml:space="preserve"> и др.).</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знакомятся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материал, стиль изло</w:t>
      </w:r>
      <w:r w:rsidRPr="00CD21DB">
        <w:rPr>
          <w:rFonts w:ascii="Times New Roman" w:hAnsi="Times New Roman" w:cs="Times New Roman"/>
          <w:sz w:val="28"/>
          <w:szCs w:val="28"/>
        </w:rPr>
        <w:softHyphen/>
        <w:t>жения, возрастает уровень самостоятельности при построении связ</w:t>
      </w:r>
      <w:r w:rsidRPr="00CD21DB">
        <w:rPr>
          <w:rFonts w:ascii="Times New Roman" w:hAnsi="Times New Roman" w:cs="Times New Roman"/>
          <w:sz w:val="28"/>
          <w:szCs w:val="28"/>
        </w:rPr>
        <w:softHyphen/>
        <w:t>ного высказывания.</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Темы изложений и сочинений должны быть доступны по содер</w:t>
      </w:r>
      <w:r w:rsidRPr="00CD21DB">
        <w:rPr>
          <w:rFonts w:ascii="Times New Roman" w:hAnsi="Times New Roman" w:cs="Times New Roman"/>
          <w:sz w:val="28"/>
          <w:szCs w:val="28"/>
        </w:rPr>
        <w:softHyphen/>
        <w:t>жанию, вызывать интерес и полож</w:t>
      </w:r>
      <w:r>
        <w:rPr>
          <w:rFonts w:ascii="Times New Roman" w:hAnsi="Times New Roman" w:cs="Times New Roman"/>
          <w:sz w:val="28"/>
          <w:szCs w:val="28"/>
        </w:rPr>
        <w:t>ительные эмоции обучающихся</w:t>
      </w:r>
      <w:r w:rsidRPr="00CD21DB">
        <w:rPr>
          <w:rFonts w:ascii="Times New Roman" w:hAnsi="Times New Roman" w:cs="Times New Roman"/>
          <w:sz w:val="28"/>
          <w:szCs w:val="28"/>
        </w:rPr>
        <w:t>. Они могут быть связаны с содержанием читаемых литературных произ</w:t>
      </w:r>
      <w:r w:rsidRPr="00CD21DB">
        <w:rPr>
          <w:rFonts w:ascii="Times New Roman" w:hAnsi="Times New Roman" w:cs="Times New Roman"/>
          <w:sz w:val="28"/>
          <w:szCs w:val="28"/>
        </w:rPr>
        <w:softHyphen/>
        <w:t>ведений, с анализом содержания сюжетны</w:t>
      </w:r>
      <w:r>
        <w:rPr>
          <w:rFonts w:ascii="Times New Roman" w:hAnsi="Times New Roman" w:cs="Times New Roman"/>
          <w:sz w:val="28"/>
          <w:szCs w:val="28"/>
        </w:rPr>
        <w:t>х картин, с личным опы</w:t>
      </w:r>
      <w:r>
        <w:rPr>
          <w:rFonts w:ascii="Times New Roman" w:hAnsi="Times New Roman" w:cs="Times New Roman"/>
          <w:sz w:val="28"/>
          <w:szCs w:val="28"/>
        </w:rPr>
        <w:softHyphen/>
        <w:t>том обучающихся</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7C70DF">
        <w:rPr>
          <w:rFonts w:ascii="Times New Roman" w:hAnsi="Times New Roman" w:cs="Times New Roman"/>
          <w:i/>
          <w:sz w:val="28"/>
          <w:szCs w:val="28"/>
        </w:rPr>
        <w:t>Рече</w:t>
      </w:r>
      <w:r w:rsidRPr="007C70DF">
        <w:rPr>
          <w:rFonts w:ascii="Times New Roman" w:hAnsi="Times New Roman" w:cs="Times New Roman"/>
          <w:i/>
          <w:sz w:val="28"/>
          <w:szCs w:val="28"/>
        </w:rPr>
        <w:softHyphen/>
        <w:t>вой этикет.</w:t>
      </w:r>
      <w:r w:rsidRPr="00CD21DB">
        <w:rPr>
          <w:rFonts w:ascii="Times New Roman" w:hAnsi="Times New Roman" w:cs="Times New Roman"/>
          <w:sz w:val="28"/>
          <w:szCs w:val="28"/>
        </w:rPr>
        <w:t xml:space="preserve"> Проводится работа над употреблением в речи слов и выражений, используемых при знакомстве, слов для выражения благодарности, просьбы, извинения, отказа, что расширяет комму</w:t>
      </w:r>
      <w:r w:rsidRPr="00CD21DB">
        <w:rPr>
          <w:rFonts w:ascii="Times New Roman" w:hAnsi="Times New Roman" w:cs="Times New Roman"/>
          <w:sz w:val="28"/>
          <w:szCs w:val="28"/>
        </w:rPr>
        <w:softHyphen/>
        <w:t>н</w:t>
      </w:r>
      <w:r>
        <w:rPr>
          <w:rFonts w:ascii="Times New Roman" w:hAnsi="Times New Roman" w:cs="Times New Roman"/>
          <w:sz w:val="28"/>
          <w:szCs w:val="28"/>
        </w:rPr>
        <w:t>икативные возможности обучающихся</w:t>
      </w:r>
      <w:r w:rsidRPr="00CD21DB">
        <w:rPr>
          <w:rFonts w:ascii="Times New Roman" w:hAnsi="Times New Roman" w:cs="Times New Roman"/>
          <w:sz w:val="28"/>
          <w:szCs w:val="28"/>
        </w:rPr>
        <w:t>.</w:t>
      </w:r>
    </w:p>
    <w:p w:rsidR="004265E4" w:rsidRPr="00E649D3" w:rsidRDefault="004265E4" w:rsidP="002E4222">
      <w:pPr>
        <w:pStyle w:val="af"/>
        <w:spacing w:line="360" w:lineRule="auto"/>
        <w:ind w:firstLine="709"/>
        <w:rPr>
          <w:rFonts w:ascii="Times New Roman" w:hAnsi="Times New Roman" w:cs="Times New Roman"/>
          <w:sz w:val="28"/>
          <w:szCs w:val="28"/>
        </w:rPr>
      </w:pPr>
      <w:r w:rsidRPr="00E649D3">
        <w:rPr>
          <w:rFonts w:ascii="Times New Roman" w:hAnsi="Times New Roman"/>
          <w:sz w:val="28"/>
        </w:rPr>
        <w:t>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w:t>
      </w:r>
      <w:r w:rsidRPr="00E649D3">
        <w:rPr>
          <w:rFonts w:ascii="Times New Roman" w:hAnsi="Times New Roman"/>
          <w:sz w:val="28"/>
        </w:rPr>
        <w:softHyphen/>
        <w:t>вует осуществлению тех коррекционно-развивающих задач, которые ставятся в процес</w:t>
      </w:r>
      <w:r>
        <w:rPr>
          <w:rFonts w:ascii="Times New Roman" w:hAnsi="Times New Roman"/>
          <w:sz w:val="28"/>
        </w:rPr>
        <w:t>се обучения русскому языку обучающихся</w:t>
      </w:r>
      <w:r w:rsidRPr="00E649D3">
        <w:rPr>
          <w:rFonts w:ascii="Times New Roman" w:hAnsi="Times New Roman"/>
          <w:sz w:val="28"/>
        </w:rPr>
        <w:t xml:space="preserve"> с ТНР.</w:t>
      </w:r>
    </w:p>
    <w:p w:rsidR="004265E4" w:rsidRPr="00CD21DB" w:rsidRDefault="004265E4" w:rsidP="002E4222">
      <w:pPr>
        <w:pStyle w:val="af"/>
        <w:spacing w:line="360" w:lineRule="auto"/>
        <w:ind w:firstLine="709"/>
        <w:rPr>
          <w:rFonts w:ascii="Times New Roman" w:hAnsi="Times New Roman" w:cs="Times New Roman"/>
          <w:sz w:val="28"/>
          <w:szCs w:val="28"/>
        </w:rPr>
      </w:pPr>
      <w:r w:rsidRPr="00F8353A">
        <w:rPr>
          <w:rFonts w:ascii="Times New Roman" w:hAnsi="Times New Roman" w:cs="Times New Roman"/>
          <w:b/>
          <w:i/>
          <w:iCs/>
          <w:sz w:val="28"/>
          <w:szCs w:val="28"/>
        </w:rPr>
        <w:t>Чистописание.</w:t>
      </w:r>
      <w:r w:rsidRPr="00CD21DB">
        <w:rPr>
          <w:rFonts w:ascii="Times New Roman" w:hAnsi="Times New Roman" w:cs="Times New Roman"/>
          <w:sz w:val="28"/>
          <w:szCs w:val="28"/>
        </w:rPr>
        <w:t xml:space="preserve"> Целью занятий чистописанием является форми</w:t>
      </w:r>
      <w:r w:rsidRPr="00CD21DB">
        <w:rPr>
          <w:rFonts w:ascii="Times New Roman" w:hAnsi="Times New Roman" w:cs="Times New Roman"/>
          <w:sz w:val="28"/>
          <w:szCs w:val="28"/>
        </w:rPr>
        <w:softHyphen/>
        <w:t>рование графически правильного, четкого и достаточно скорого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Для достижения этой цели решаются следующие задачи: разви</w:t>
      </w:r>
      <w:r w:rsidRPr="00CD21DB">
        <w:rPr>
          <w:rFonts w:ascii="Times New Roman" w:hAnsi="Times New Roman" w:cs="Times New Roman"/>
          <w:sz w:val="28"/>
          <w:szCs w:val="28"/>
        </w:rPr>
        <w:softHyphen/>
        <w:t>тие тонкой ручной моторики, зрительно-пространственных пре</w:t>
      </w:r>
      <w:r>
        <w:rPr>
          <w:rFonts w:ascii="Times New Roman" w:hAnsi="Times New Roman" w:cs="Times New Roman"/>
          <w:sz w:val="28"/>
          <w:szCs w:val="28"/>
        </w:rPr>
        <w:t>дстав</w:t>
      </w:r>
      <w:r>
        <w:rPr>
          <w:rFonts w:ascii="Times New Roman" w:hAnsi="Times New Roman" w:cs="Times New Roman"/>
          <w:sz w:val="28"/>
          <w:szCs w:val="28"/>
        </w:rPr>
        <w:softHyphen/>
        <w:t>лений и глазомера обучающихся</w:t>
      </w:r>
      <w:r w:rsidRPr="00CD21DB">
        <w:rPr>
          <w:rFonts w:ascii="Times New Roman" w:hAnsi="Times New Roman" w:cs="Times New Roman"/>
          <w:sz w:val="28"/>
          <w:szCs w:val="28"/>
        </w:rPr>
        <w:t>, совершенствование графических на</w:t>
      </w:r>
      <w:r w:rsidRPr="00CD21DB">
        <w:rPr>
          <w:rFonts w:ascii="Times New Roman" w:hAnsi="Times New Roman" w:cs="Times New Roman"/>
          <w:sz w:val="28"/>
          <w:szCs w:val="28"/>
        </w:rPr>
        <w:softHyphen/>
        <w:t xml:space="preserve">выков, исправление индивидуальных недостатков </w:t>
      </w:r>
      <w:r>
        <w:rPr>
          <w:rFonts w:ascii="Times New Roman" w:hAnsi="Times New Roman" w:cs="Times New Roman"/>
          <w:sz w:val="28"/>
          <w:szCs w:val="28"/>
        </w:rPr>
        <w:t>графо</w:t>
      </w:r>
      <w:r w:rsidRPr="00CD21DB">
        <w:rPr>
          <w:rFonts w:ascii="Times New Roman" w:hAnsi="Times New Roman" w:cs="Times New Roman"/>
          <w:sz w:val="28"/>
          <w:szCs w:val="28"/>
        </w:rPr>
        <w:t>моторного акта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Система обучения </w:t>
      </w:r>
      <w:r w:rsidRPr="00CD21DB">
        <w:rPr>
          <w:rFonts w:ascii="Times New Roman" w:hAnsi="Times New Roman" w:cs="Times New Roman"/>
          <w:sz w:val="28"/>
          <w:szCs w:val="28"/>
        </w:rPr>
        <w:t>ч</w:t>
      </w:r>
      <w:r>
        <w:rPr>
          <w:rFonts w:ascii="Times New Roman" w:hAnsi="Times New Roman" w:cs="Times New Roman"/>
          <w:sz w:val="28"/>
          <w:szCs w:val="28"/>
        </w:rPr>
        <w:t>истописанию предусматривает ис</w:t>
      </w:r>
      <w:r w:rsidRPr="00CD21DB">
        <w:rPr>
          <w:rFonts w:ascii="Times New Roman" w:hAnsi="Times New Roman" w:cs="Times New Roman"/>
          <w:sz w:val="28"/>
          <w:szCs w:val="28"/>
        </w:rPr>
        <w:t>пользование различных методов: генетического, копирова</w:t>
      </w:r>
      <w:r>
        <w:rPr>
          <w:rFonts w:ascii="Times New Roman" w:hAnsi="Times New Roman" w:cs="Times New Roman"/>
          <w:sz w:val="28"/>
          <w:szCs w:val="28"/>
        </w:rPr>
        <w:t>льного, линейного, ритмического и их сочетания</w:t>
      </w:r>
      <w:r w:rsidRPr="00CD21DB">
        <w:rPr>
          <w:rFonts w:ascii="Times New Roman" w:hAnsi="Times New Roman" w:cs="Times New Roman"/>
          <w:sz w:val="28"/>
          <w:szCs w:val="28"/>
        </w:rPr>
        <w:t xml:space="preserve"> н</w:t>
      </w:r>
      <w:r>
        <w:rPr>
          <w:rFonts w:ascii="Times New Roman" w:hAnsi="Times New Roman" w:cs="Times New Roman"/>
          <w:sz w:val="28"/>
          <w:szCs w:val="28"/>
        </w:rPr>
        <w:t>а разных этапах обу</w:t>
      </w:r>
      <w:r>
        <w:rPr>
          <w:rFonts w:ascii="Times New Roman" w:hAnsi="Times New Roman" w:cs="Times New Roman"/>
          <w:sz w:val="28"/>
          <w:szCs w:val="28"/>
        </w:rPr>
        <w:softHyphen/>
        <w:t>чения.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совершенствование каллиграфически правильного письма рекомендуе</w:t>
      </w:r>
      <w:r>
        <w:rPr>
          <w:rFonts w:ascii="Times New Roman" w:hAnsi="Times New Roman" w:cs="Times New Roman"/>
          <w:sz w:val="28"/>
          <w:szCs w:val="28"/>
        </w:rPr>
        <w:t xml:space="preserve">тся отводить </w:t>
      </w:r>
      <w:r w:rsidRPr="00CD21DB">
        <w:rPr>
          <w:rFonts w:ascii="Times New Roman" w:hAnsi="Times New Roman" w:cs="Times New Roman"/>
          <w:sz w:val="28"/>
          <w:szCs w:val="28"/>
        </w:rPr>
        <w:t>в I</w:t>
      </w:r>
      <w:r>
        <w:rPr>
          <w:rFonts w:ascii="Times New Roman" w:hAnsi="Times New Roman" w:cs="Times New Roman"/>
          <w:sz w:val="28"/>
          <w:szCs w:val="28"/>
        </w:rPr>
        <w:t xml:space="preserve"> (</w:t>
      </w:r>
      <w:r w:rsidR="0022257C">
        <w:rPr>
          <w:rFonts w:ascii="Times New Roman" w:hAnsi="Times New Roman" w:cs="Times New Roman"/>
          <w:spacing w:val="-2"/>
          <w:sz w:val="28"/>
          <w:szCs w:val="28"/>
          <w:lang w:val="en-US"/>
        </w:rPr>
        <w:t>I</w:t>
      </w:r>
      <w:r w:rsidR="0022257C">
        <w:rPr>
          <w:rFonts w:ascii="Times New Roman" w:hAnsi="Times New Roman" w:cs="Times New Roman"/>
          <w:sz w:val="28"/>
          <w:szCs w:val="28"/>
        </w:rPr>
        <w:t xml:space="preserve"> дополнительном</w:t>
      </w:r>
      <w:r>
        <w:rPr>
          <w:rFonts w:ascii="Times New Roman" w:hAnsi="Times New Roman" w:cs="Times New Roman"/>
          <w:sz w:val="28"/>
          <w:szCs w:val="28"/>
        </w:rPr>
        <w:t>)</w:t>
      </w:r>
      <w:r w:rsidRPr="00CD21DB">
        <w:rPr>
          <w:rFonts w:ascii="Times New Roman" w:hAnsi="Times New Roman" w:cs="Times New Roman"/>
          <w:sz w:val="28"/>
          <w:szCs w:val="28"/>
        </w:rPr>
        <w:t xml:space="preserve"> классе — 15 ми</w:t>
      </w:r>
      <w:r w:rsidRPr="00CD21DB">
        <w:rPr>
          <w:rFonts w:ascii="Times New Roman" w:hAnsi="Times New Roman" w:cs="Times New Roman"/>
          <w:sz w:val="28"/>
          <w:szCs w:val="28"/>
        </w:rPr>
        <w:softHyphen/>
        <w:t xml:space="preserve">нут урока три раза в неделю, во </w:t>
      </w:r>
      <w:r w:rsidRPr="00CD21DB">
        <w:rPr>
          <w:rFonts w:ascii="Times New Roman" w:hAnsi="Times New Roman" w:cs="Times New Roman"/>
          <w:sz w:val="28"/>
          <w:szCs w:val="28"/>
          <w:lang w:val="en-US"/>
        </w:rPr>
        <w:t>II</w:t>
      </w:r>
      <w:r w:rsidRPr="00CD21DB">
        <w:rPr>
          <w:rFonts w:ascii="Times New Roman" w:hAnsi="Times New Roman" w:cs="Times New Roman"/>
          <w:sz w:val="28"/>
          <w:szCs w:val="28"/>
        </w:rPr>
        <w:t>-</w:t>
      </w:r>
      <w:r w:rsidRPr="00CD21DB">
        <w:rPr>
          <w:rFonts w:ascii="Times New Roman" w:hAnsi="Times New Roman" w:cs="Times New Roman"/>
          <w:sz w:val="28"/>
          <w:szCs w:val="28"/>
          <w:lang w:val="en-US"/>
        </w:rPr>
        <w:t>IV</w:t>
      </w:r>
      <w:r w:rsidRPr="00CD21DB">
        <w:rPr>
          <w:rFonts w:ascii="Times New Roman" w:hAnsi="Times New Roman" w:cs="Times New Roman"/>
          <w:sz w:val="28"/>
          <w:szCs w:val="28"/>
        </w:rPr>
        <w:t xml:space="preserve"> классах — 10 минут на каж</w:t>
      </w:r>
      <w:r w:rsidRPr="00CD21DB">
        <w:rPr>
          <w:rFonts w:ascii="Times New Roman" w:hAnsi="Times New Roman" w:cs="Times New Roman"/>
          <w:sz w:val="28"/>
          <w:szCs w:val="28"/>
        </w:rPr>
        <w:softHyphen/>
        <w:t>дом</w:t>
      </w:r>
      <w:r>
        <w:rPr>
          <w:rFonts w:ascii="Times New Roman" w:hAnsi="Times New Roman" w:cs="Times New Roman"/>
          <w:sz w:val="28"/>
          <w:szCs w:val="28"/>
        </w:rPr>
        <w:t xml:space="preserve"> уроке русского языка</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Необходимо учитывать требования к каллиграфическому пись</w:t>
      </w:r>
      <w:r w:rsidRPr="00CD21DB">
        <w:rPr>
          <w:rFonts w:ascii="Times New Roman" w:hAnsi="Times New Roman" w:cs="Times New Roman"/>
          <w:sz w:val="28"/>
          <w:szCs w:val="28"/>
        </w:rPr>
        <w:softHyphen/>
        <w:t>му: высота и 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градусов с соблю</w:t>
      </w:r>
      <w:r w:rsidRPr="00CD21DB">
        <w:rPr>
          <w:rFonts w:ascii="Times New Roman" w:hAnsi="Times New Roman" w:cs="Times New Roman"/>
          <w:sz w:val="28"/>
          <w:szCs w:val="28"/>
        </w:rPr>
        <w:softHyphen/>
        <w:t>дением параллельности основных штрихов. При изображении бук</w:t>
      </w:r>
      <w:r w:rsidRPr="00CD21DB">
        <w:rPr>
          <w:rFonts w:ascii="Times New Roman" w:hAnsi="Times New Roman" w:cs="Times New Roman"/>
          <w:sz w:val="28"/>
          <w:szCs w:val="28"/>
        </w:rPr>
        <w:softHyphen/>
        <w:t>вы, элементом кот</w:t>
      </w:r>
      <w:r>
        <w:rPr>
          <w:rFonts w:ascii="Times New Roman" w:hAnsi="Times New Roman" w:cs="Times New Roman"/>
          <w:sz w:val="28"/>
          <w:szCs w:val="28"/>
        </w:rPr>
        <w:t>орой является овал или полуовал,</w:t>
      </w:r>
      <w:r w:rsidRPr="00CD21DB">
        <w:rPr>
          <w:rFonts w:ascii="Times New Roman" w:hAnsi="Times New Roman" w:cs="Times New Roman"/>
          <w:sz w:val="28"/>
          <w:szCs w:val="28"/>
        </w:rPr>
        <w:t xml:space="preserve"> используются три способа соединения (верхнее, среднее, нижнее). Необходимо рав</w:t>
      </w:r>
      <w:r w:rsidRPr="00CD21DB">
        <w:rPr>
          <w:rFonts w:ascii="Times New Roman" w:hAnsi="Times New Roman" w:cs="Times New Roman"/>
          <w:sz w:val="28"/>
          <w:szCs w:val="28"/>
        </w:rPr>
        <w:softHyphen/>
        <w:t>номерно располагать буквы, слова на строке.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Несоблюдение вышеперечисленных требований считается недо</w:t>
      </w:r>
      <w:r w:rsidRPr="00CD21DB">
        <w:rPr>
          <w:rFonts w:ascii="Times New Roman" w:hAnsi="Times New Roman" w:cs="Times New Roman"/>
          <w:sz w:val="28"/>
          <w:szCs w:val="28"/>
        </w:rPr>
        <w:softHyphen/>
        <w:t>четом каллиграфического характера.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Каллиграфическая сторона письма тесно связана с умением вы</w:t>
      </w:r>
      <w:r w:rsidRPr="00CD21DB">
        <w:rPr>
          <w:rFonts w:ascii="Times New Roman" w:hAnsi="Times New Roman" w:cs="Times New Roman"/>
          <w:sz w:val="28"/>
          <w:szCs w:val="28"/>
        </w:rPr>
        <w:softHyphen/>
        <w:t>делять звук из слова и соотносить его со зрительным образом бук</w:t>
      </w:r>
      <w:r w:rsidRPr="00CD21DB">
        <w:rPr>
          <w:rFonts w:ascii="Times New Roman" w:hAnsi="Times New Roman" w:cs="Times New Roman"/>
          <w:sz w:val="28"/>
          <w:szCs w:val="28"/>
        </w:rPr>
        <w:softHyphen/>
        <w:t>вы. Прежде чем написать ту или иную букву, определить способ ее соединения с предыдущей и последующей, нужно сначала решить, какую букву надо писать. Выбор буквы осуществляется благодаря звуковому и орфографическому анализу слова. Эта работа ведет к предупреждению специфических дисграфических ошибок (пропуск, замена, искажение букв, слов) и ор</w:t>
      </w:r>
      <w:r>
        <w:rPr>
          <w:rFonts w:ascii="Times New Roman" w:hAnsi="Times New Roman" w:cs="Times New Roman"/>
          <w:sz w:val="28"/>
          <w:szCs w:val="28"/>
        </w:rPr>
        <w:t>фографических ошибок.</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Упражнения по чистописанию следует связывать с изучаемым на уроке грамматическим и лексическим материалом, поэтому воп</w:t>
      </w:r>
      <w:r>
        <w:rPr>
          <w:rFonts w:ascii="Times New Roman" w:hAnsi="Times New Roman" w:cs="Times New Roman"/>
          <w:sz w:val="28"/>
          <w:szCs w:val="28"/>
        </w:rPr>
        <w:t xml:space="preserve">рос о подборе букв и соединение их </w:t>
      </w:r>
      <w:r w:rsidRPr="00CD21DB">
        <w:rPr>
          <w:rFonts w:ascii="Times New Roman" w:hAnsi="Times New Roman" w:cs="Times New Roman"/>
          <w:sz w:val="28"/>
          <w:szCs w:val="28"/>
        </w:rPr>
        <w:t>элементов для работы над калли</w:t>
      </w:r>
      <w:r w:rsidRPr="00CD21DB">
        <w:rPr>
          <w:rFonts w:ascii="Times New Roman" w:hAnsi="Times New Roman" w:cs="Times New Roman"/>
          <w:sz w:val="28"/>
          <w:szCs w:val="28"/>
        </w:rPr>
        <w:softHyphen/>
        <w:t>графией решается на заключительных этапах подготовки к уроку. После подбора всего речевого материала надо выбрать те буквы, которые чаще других могут встретиться на данном уроке.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Предпосылкой для выработки каллиграфического письма служит формирование гигиенических навыков письма (правильная посад</w:t>
      </w:r>
      <w:r w:rsidRPr="00CD21DB">
        <w:rPr>
          <w:rFonts w:ascii="Times New Roman" w:hAnsi="Times New Roman" w:cs="Times New Roman"/>
          <w:sz w:val="28"/>
          <w:szCs w:val="28"/>
        </w:rPr>
        <w:softHyphen/>
        <w:t>ка, положение тетради, ручки и др.).</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структуру занятия по чистописанию рекомендуется вводить следующие упражнения:</w:t>
      </w:r>
    </w:p>
    <w:p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на укрепление</w:t>
      </w:r>
      <w:r w:rsidRPr="00CD21DB">
        <w:rPr>
          <w:rFonts w:ascii="Times New Roman" w:hAnsi="Times New Roman" w:cs="Times New Roman"/>
          <w:sz w:val="28"/>
          <w:szCs w:val="28"/>
        </w:rPr>
        <w:t xml:space="preserve"> мускулатуры пальцев, кисти, предплечья руки;</w:t>
      </w:r>
    </w:p>
    <w:p w:rsidR="00002C7C" w:rsidRPr="00CD21DB" w:rsidRDefault="00002C7C"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на формирование четких пальцевых кинестезий и подготовку руки к письму;</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на развитие плавности и свободы движения руки («письмо в воз</w:t>
      </w:r>
      <w:r w:rsidRPr="00CD21DB">
        <w:rPr>
          <w:rFonts w:ascii="Times New Roman" w:hAnsi="Times New Roman" w:cs="Times New Roman"/>
          <w:sz w:val="28"/>
          <w:szCs w:val="28"/>
        </w:rPr>
        <w:softHyphen/>
        <w:t>духе», «письмо сухим пером», «крупные и мелкие росчерки»);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на формирование зрительно-пространственных ориентировок и глазомера;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в написании оптически сходных букв, ко</w:t>
      </w:r>
      <w:r>
        <w:rPr>
          <w:rFonts w:ascii="Times New Roman" w:hAnsi="Times New Roman" w:cs="Times New Roman"/>
          <w:sz w:val="28"/>
          <w:szCs w:val="28"/>
        </w:rPr>
        <w:t>нструирование и рекон</w:t>
      </w:r>
      <w:r w:rsidRPr="00CD21DB">
        <w:rPr>
          <w:rFonts w:ascii="Times New Roman" w:hAnsi="Times New Roman" w:cs="Times New Roman"/>
          <w:sz w:val="28"/>
          <w:szCs w:val="28"/>
        </w:rPr>
        <w:t>струирование букв;</w:t>
      </w:r>
    </w:p>
    <w:p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 xml:space="preserve">в написании элементов букв и их соединений; </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на развитие фонематического анализа и синтеза, фонематических представлений для соотнесения звука и буквы;</w:t>
      </w:r>
    </w:p>
    <w:p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 xml:space="preserve">в написании отдельных букв, трудных по начертанию; </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в написании слов, предложений, текста.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упражняются в списывании с рукописного и печатно</w:t>
      </w:r>
      <w:r w:rsidRPr="00CD21DB">
        <w:rPr>
          <w:rFonts w:ascii="Times New Roman" w:hAnsi="Times New Roman" w:cs="Times New Roman"/>
          <w:sz w:val="28"/>
          <w:szCs w:val="28"/>
        </w:rPr>
        <w:softHyphen/>
        <w:t>го текста, в письме под диктовку, под счет на отобранном речевом материале.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Перед записью текста учитель разбирает </w:t>
      </w:r>
      <w:r>
        <w:rPr>
          <w:rFonts w:ascii="Times New Roman" w:hAnsi="Times New Roman" w:cs="Times New Roman"/>
          <w:sz w:val="28"/>
          <w:szCs w:val="28"/>
        </w:rPr>
        <w:t>орфограммы, чтобы внимание обучающихся</w:t>
      </w:r>
      <w:r w:rsidRPr="00CD21DB">
        <w:rPr>
          <w:rFonts w:ascii="Times New Roman" w:hAnsi="Times New Roman" w:cs="Times New Roman"/>
          <w:sz w:val="28"/>
          <w:szCs w:val="28"/>
        </w:rPr>
        <w:t xml:space="preserve"> в процессе письма равномерно распределялось между грамотностью и технической стороной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При исправлении</w:t>
      </w:r>
      <w:r w:rsidRPr="006719E6">
        <w:rPr>
          <w:rFonts w:ascii="Times New Roman" w:hAnsi="Times New Roman" w:cs="Times New Roman"/>
          <w:sz w:val="28"/>
          <w:szCs w:val="28"/>
        </w:rPr>
        <w:t xml:space="preserve"> </w:t>
      </w:r>
      <w:r>
        <w:rPr>
          <w:rFonts w:ascii="Times New Roman" w:hAnsi="Times New Roman" w:cs="Times New Roman"/>
          <w:sz w:val="28"/>
          <w:szCs w:val="28"/>
        </w:rPr>
        <w:t>каллиграфических недочетов</w:t>
      </w:r>
      <w:r w:rsidRPr="00CD21DB">
        <w:rPr>
          <w:rFonts w:ascii="Times New Roman" w:hAnsi="Times New Roman" w:cs="Times New Roman"/>
          <w:sz w:val="28"/>
          <w:szCs w:val="28"/>
        </w:rPr>
        <w:t xml:space="preserve"> учитель оказывает доп</w:t>
      </w:r>
      <w:r>
        <w:rPr>
          <w:rFonts w:ascii="Times New Roman" w:hAnsi="Times New Roman" w:cs="Times New Roman"/>
          <w:sz w:val="28"/>
          <w:szCs w:val="28"/>
        </w:rPr>
        <w:t>олнительную помощь обучающимся</w:t>
      </w:r>
      <w:r w:rsidRPr="00CD21DB">
        <w:rPr>
          <w:rFonts w:ascii="Times New Roman" w:hAnsi="Times New Roman" w:cs="Times New Roman"/>
          <w:sz w:val="28"/>
          <w:szCs w:val="28"/>
        </w:rPr>
        <w:t>, учит</w:t>
      </w:r>
      <w:r>
        <w:rPr>
          <w:rFonts w:ascii="Times New Roman" w:hAnsi="Times New Roman" w:cs="Times New Roman"/>
          <w:sz w:val="28"/>
          <w:szCs w:val="28"/>
        </w:rPr>
        <w:t>ывая особенности каждого обучающегося</w:t>
      </w:r>
      <w:r w:rsidRPr="00CD21DB">
        <w:rPr>
          <w:rFonts w:ascii="Times New Roman" w:hAnsi="Times New Roman" w:cs="Times New Roman"/>
          <w:sz w:val="28"/>
          <w:szCs w:val="28"/>
        </w:rPr>
        <w:t>. С этой целью рекомендуется пропи</w:t>
      </w:r>
      <w:r w:rsidRPr="00CD21DB">
        <w:rPr>
          <w:rFonts w:ascii="Times New Roman" w:hAnsi="Times New Roman" w:cs="Times New Roman"/>
          <w:sz w:val="28"/>
          <w:szCs w:val="28"/>
        </w:rPr>
        <w:softHyphen/>
        <w:t>сывать образцы букв в тетрадях.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При планировании уроков необходимо предусматривать рацио</w:t>
      </w:r>
      <w:r w:rsidRPr="00CD21DB">
        <w:rPr>
          <w:rFonts w:ascii="Times New Roman" w:hAnsi="Times New Roman" w:cs="Times New Roman"/>
          <w:sz w:val="28"/>
          <w:szCs w:val="28"/>
        </w:rPr>
        <w:softHyphen/>
        <w:t>нальное чередование устных и письменных видов работ, соблюде</w:t>
      </w:r>
      <w:r w:rsidRPr="00CD21DB">
        <w:rPr>
          <w:rFonts w:ascii="Times New Roman" w:hAnsi="Times New Roman" w:cs="Times New Roman"/>
          <w:sz w:val="28"/>
          <w:szCs w:val="28"/>
        </w:rPr>
        <w:softHyphen/>
        <w:t>ние гигиенических требований к длительности непрерывного пись</w:t>
      </w:r>
      <w:r w:rsidRPr="00CD21DB">
        <w:rPr>
          <w:rFonts w:ascii="Times New Roman" w:hAnsi="Times New Roman" w:cs="Times New Roman"/>
          <w:sz w:val="28"/>
          <w:szCs w:val="28"/>
        </w:rPr>
        <w:softHyphen/>
        <w:t>ма (в I</w:t>
      </w:r>
      <w:r>
        <w:rPr>
          <w:rFonts w:ascii="Times New Roman" w:hAnsi="Times New Roman" w:cs="Times New Roman"/>
          <w:sz w:val="28"/>
          <w:szCs w:val="28"/>
        </w:rPr>
        <w:t xml:space="preserve"> (</w:t>
      </w:r>
      <w:r w:rsidR="00FE6ED6">
        <w:rPr>
          <w:rFonts w:ascii="Times New Roman" w:hAnsi="Times New Roman" w:cs="Times New Roman"/>
          <w:spacing w:val="-2"/>
          <w:sz w:val="28"/>
          <w:szCs w:val="28"/>
          <w:lang w:val="en-US"/>
        </w:rPr>
        <w:t>I</w:t>
      </w:r>
      <w:r w:rsidR="00FE6ED6">
        <w:rPr>
          <w:rFonts w:ascii="Times New Roman" w:hAnsi="Times New Roman" w:cs="Times New Roman"/>
          <w:sz w:val="28"/>
          <w:szCs w:val="28"/>
        </w:rPr>
        <w:t xml:space="preserve"> дополнительном</w:t>
      </w:r>
      <w:r>
        <w:rPr>
          <w:rFonts w:ascii="Times New Roman" w:hAnsi="Times New Roman" w:cs="Times New Roman"/>
          <w:sz w:val="28"/>
          <w:szCs w:val="28"/>
        </w:rPr>
        <w:t>)</w:t>
      </w:r>
      <w:r w:rsidRPr="00CD21DB">
        <w:rPr>
          <w:rFonts w:ascii="Times New Roman" w:hAnsi="Times New Roman" w:cs="Times New Roman"/>
          <w:sz w:val="28"/>
          <w:szCs w:val="28"/>
        </w:rPr>
        <w:t xml:space="preserve"> классе — до 5 минут, во II классе — до 8 минут, в III клас</w:t>
      </w:r>
      <w:r w:rsidRPr="00CD21DB">
        <w:rPr>
          <w:rFonts w:ascii="Times New Roman" w:hAnsi="Times New Roman" w:cs="Times New Roman"/>
          <w:sz w:val="28"/>
          <w:szCs w:val="28"/>
        </w:rPr>
        <w:softHyphen/>
        <w:t>се — до 12 минут, в IV классе — до 15 минут).</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Уроки русского языка должны способствовать закреплению ре</w:t>
      </w:r>
      <w:r w:rsidRPr="00CD21DB">
        <w:rPr>
          <w:rFonts w:ascii="Times New Roman" w:hAnsi="Times New Roman" w:cs="Times New Roman"/>
          <w:sz w:val="28"/>
          <w:szCs w:val="28"/>
        </w:rPr>
        <w:softHyphen/>
        <w:t>чевых навыков как в устной, так и в письменной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Основными видами письменных работ по русскому языку явля</w:t>
      </w:r>
      <w:r w:rsidRPr="00CD21DB">
        <w:rPr>
          <w:rFonts w:ascii="Times New Roman" w:hAnsi="Times New Roman" w:cs="Times New Roman"/>
          <w:sz w:val="28"/>
          <w:szCs w:val="28"/>
        </w:rPr>
        <w:softHyphen/>
        <w:t>ются списы</w:t>
      </w:r>
      <w:r w:rsidR="000C57CF">
        <w:rPr>
          <w:rFonts w:ascii="Times New Roman" w:hAnsi="Times New Roman" w:cs="Times New Roman"/>
          <w:sz w:val="28"/>
          <w:szCs w:val="28"/>
        </w:rPr>
        <w:t>вание, диктанты</w:t>
      </w:r>
      <w:r w:rsidRPr="00CD21DB">
        <w:rPr>
          <w:rFonts w:ascii="Times New Roman" w:hAnsi="Times New Roman" w:cs="Times New Roman"/>
          <w:sz w:val="28"/>
          <w:szCs w:val="28"/>
        </w:rPr>
        <w:t>, обучающие из</w:t>
      </w:r>
      <w:r w:rsidRPr="00CD21DB">
        <w:rPr>
          <w:rFonts w:ascii="Times New Roman" w:hAnsi="Times New Roman" w:cs="Times New Roman"/>
          <w:sz w:val="28"/>
          <w:szCs w:val="28"/>
        </w:rPr>
        <w:softHyphen/>
        <w:t>ложения и сочинения.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Одним из важных дидактических условий успешного овладения языком является тесная связь обучения грамматике и правописа</w:t>
      </w:r>
      <w:r w:rsidRPr="00CD21DB">
        <w:rPr>
          <w:rFonts w:ascii="Times New Roman" w:hAnsi="Times New Roman" w:cs="Times New Roman"/>
          <w:sz w:val="28"/>
          <w:szCs w:val="28"/>
        </w:rPr>
        <w:softHyphen/>
        <w:t>нию с развитием речи, мышления и других психических процессов.</w:t>
      </w:r>
    </w:p>
    <w:p w:rsidR="004265E4"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Во время изучения грамматико-орфографических тем следует уделять большое внимание лексико-семантическим, лексико-стилистическим упражнениям. </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Активному усвоению учебного материала, созданию интереса и положительного эмоционального фона на уроке способствует ис</w:t>
      </w:r>
      <w:r w:rsidRPr="00CD21DB">
        <w:rPr>
          <w:rFonts w:ascii="Times New Roman" w:hAnsi="Times New Roman" w:cs="Times New Roman"/>
          <w:sz w:val="28"/>
          <w:szCs w:val="28"/>
        </w:rPr>
        <w:softHyphen/>
        <w:t>пользование наглядных и технических средств обучения, дидакти</w:t>
      </w:r>
      <w:r w:rsidRPr="00CD21DB">
        <w:rPr>
          <w:rFonts w:ascii="Times New Roman" w:hAnsi="Times New Roman" w:cs="Times New Roman"/>
          <w:sz w:val="28"/>
          <w:szCs w:val="28"/>
        </w:rPr>
        <w:softHyphen/>
        <w:t>ческих игр (ребусов, шарад, кроссвордов, «превращений» слов и др.).</w:t>
      </w:r>
    </w:p>
    <w:p w:rsidR="004265E4"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целях предуп</w:t>
      </w:r>
      <w:r>
        <w:rPr>
          <w:rFonts w:ascii="Times New Roman" w:hAnsi="Times New Roman" w:cs="Times New Roman"/>
          <w:sz w:val="28"/>
          <w:szCs w:val="28"/>
        </w:rPr>
        <w:t>реждения утомляемости обучающихся</w:t>
      </w:r>
      <w:r w:rsidRPr="00CD21DB">
        <w:rPr>
          <w:rFonts w:ascii="Times New Roman" w:hAnsi="Times New Roman" w:cs="Times New Roman"/>
          <w:sz w:val="28"/>
          <w:szCs w:val="28"/>
        </w:rPr>
        <w:t xml:space="preserve"> следует че</w:t>
      </w:r>
      <w:r w:rsidRPr="00CD21DB">
        <w:rPr>
          <w:rFonts w:ascii="Times New Roman" w:hAnsi="Times New Roman" w:cs="Times New Roman"/>
          <w:sz w:val="28"/>
          <w:szCs w:val="28"/>
        </w:rPr>
        <w:softHyphen/>
        <w:t>редовать устные и письменные упражнения, своевременно прово</w:t>
      </w:r>
      <w:r w:rsidRPr="00CD21DB">
        <w:rPr>
          <w:rFonts w:ascii="Times New Roman" w:hAnsi="Times New Roman" w:cs="Times New Roman"/>
          <w:sz w:val="28"/>
          <w:szCs w:val="28"/>
        </w:rPr>
        <w:softHyphen/>
        <w:t>дить физкультминутки, речевые зарядки, включать в урок разнооб</w:t>
      </w:r>
      <w:r w:rsidRPr="00CD21DB">
        <w:rPr>
          <w:rFonts w:ascii="Times New Roman" w:hAnsi="Times New Roman" w:cs="Times New Roman"/>
          <w:sz w:val="28"/>
          <w:szCs w:val="28"/>
        </w:rPr>
        <w:softHyphen/>
        <w:t>разные виды деятельности.</w:t>
      </w:r>
    </w:p>
    <w:p w:rsidR="004265E4" w:rsidRDefault="004265E4" w:rsidP="002E4222">
      <w:pPr>
        <w:pStyle w:val="af"/>
        <w:spacing w:line="360" w:lineRule="auto"/>
        <w:ind w:firstLine="709"/>
        <w:rPr>
          <w:rFonts w:ascii="Times New Roman" w:hAnsi="Times New Roman"/>
          <w:sz w:val="28"/>
        </w:rPr>
      </w:pPr>
      <w:r w:rsidRPr="00AD3553">
        <w:rPr>
          <w:rFonts w:ascii="Times New Roman" w:hAnsi="Times New Roman"/>
          <w:b/>
          <w:i/>
          <w:sz w:val="28"/>
        </w:rPr>
        <w:t>Предметные результаты</w:t>
      </w:r>
      <w:r w:rsidRPr="00AD3553">
        <w:rPr>
          <w:rFonts w:ascii="Times New Roman" w:hAnsi="Times New Roman"/>
          <w:sz w:val="28"/>
        </w:rPr>
        <w:t xml:space="preserve"> освоения программы учебного предмета «Ру</w:t>
      </w:r>
      <w:r>
        <w:rPr>
          <w:rFonts w:ascii="Times New Roman" w:hAnsi="Times New Roman"/>
          <w:sz w:val="28"/>
        </w:rPr>
        <w:t>сский язык»</w:t>
      </w:r>
      <w:r w:rsidRPr="00AD3553">
        <w:rPr>
          <w:rFonts w:ascii="Times New Roman" w:hAnsi="Times New Roman"/>
          <w:sz w:val="28"/>
        </w:rPr>
        <w:t>:</w:t>
      </w:r>
    </w:p>
    <w:p w:rsidR="004265E4" w:rsidRPr="008D291E"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kern w:val="2"/>
          <w:sz w:val="28"/>
        </w:rPr>
        <w:t>- овладение навыком письма;</w:t>
      </w:r>
    </w:p>
    <w:p w:rsidR="004265E4" w:rsidRPr="008D291E"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cs="Times New Roman"/>
          <w:bCs/>
          <w:kern w:val="2"/>
          <w:sz w:val="28"/>
          <w:szCs w:val="28"/>
        </w:rPr>
        <w:t>- овладение каллиграфическими умениями;</w:t>
      </w:r>
    </w:p>
    <w:p w:rsidR="004265E4"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cs="Times New Roman"/>
          <w:bCs/>
          <w:kern w:val="2"/>
          <w:sz w:val="28"/>
          <w:szCs w:val="28"/>
        </w:rPr>
        <w:t>- усвоение орфографических правил и умение применять их на письме;</w:t>
      </w:r>
    </w:p>
    <w:p w:rsidR="004265E4" w:rsidRPr="008D291E" w:rsidRDefault="004265E4" w:rsidP="002E4222">
      <w:pPr>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сформированность языковых обобщений, «чувства» языка;</w:t>
      </w:r>
    </w:p>
    <w:p w:rsidR="004265E4" w:rsidRPr="00D236FD"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cs="Times New Roman"/>
          <w:bCs/>
          <w:kern w:val="2"/>
          <w:sz w:val="28"/>
          <w:szCs w:val="28"/>
        </w:rPr>
        <w:t>- у</w:t>
      </w:r>
      <w:r>
        <w:rPr>
          <w:rFonts w:ascii="Times New Roman" w:hAnsi="Times New Roman" w:cs="Times New Roman"/>
          <w:bCs/>
          <w:kern w:val="2"/>
          <w:sz w:val="28"/>
          <w:szCs w:val="28"/>
        </w:rPr>
        <w:t xml:space="preserve">мение понимать обращенную речь, </w:t>
      </w:r>
      <w:r w:rsidRPr="00AB154E">
        <w:rPr>
          <w:rFonts w:ascii="Times New Roman" w:hAnsi="Times New Roman" w:cs="Times New Roman"/>
          <w:bCs/>
          <w:sz w:val="28"/>
          <w:szCs w:val="28"/>
        </w:rPr>
        <w:t>смысл доступных графич</w:t>
      </w:r>
      <w:r>
        <w:rPr>
          <w:rFonts w:ascii="Times New Roman" w:hAnsi="Times New Roman" w:cs="Times New Roman"/>
          <w:bCs/>
          <w:sz w:val="28"/>
          <w:szCs w:val="28"/>
        </w:rPr>
        <w:t>еских изображений (схем и др.);</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использовать навыки устной и письменной речи в разл</w:t>
      </w:r>
      <w:r>
        <w:rPr>
          <w:rFonts w:ascii="Times New Roman" w:hAnsi="Times New Roman" w:cs="Times New Roman"/>
          <w:bCs/>
          <w:sz w:val="28"/>
          <w:szCs w:val="28"/>
        </w:rPr>
        <w:t>ичных коммуникативных ситуациях;</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вступать в контакт, поддерживать и завершать его,</w:t>
      </w:r>
      <w:r>
        <w:rPr>
          <w:rFonts w:ascii="Times New Roman" w:hAnsi="Times New Roman" w:cs="Times New Roman"/>
          <w:bCs/>
          <w:sz w:val="28"/>
          <w:szCs w:val="28"/>
        </w:rPr>
        <w:t xml:space="preserve"> адекватно</w:t>
      </w:r>
      <w:r w:rsidRPr="00AB154E">
        <w:rPr>
          <w:rFonts w:ascii="Times New Roman" w:hAnsi="Times New Roman" w:cs="Times New Roman"/>
          <w:bCs/>
          <w:sz w:val="28"/>
          <w:szCs w:val="28"/>
        </w:rPr>
        <w:t xml:space="preserve"> </w:t>
      </w:r>
      <w:r>
        <w:rPr>
          <w:rFonts w:ascii="Times New Roman" w:hAnsi="Times New Roman" w:cs="Times New Roman"/>
          <w:bCs/>
          <w:sz w:val="28"/>
          <w:szCs w:val="28"/>
        </w:rPr>
        <w:t>используя</w:t>
      </w:r>
      <w:r w:rsidRPr="00AB154E">
        <w:rPr>
          <w:rFonts w:ascii="Times New Roman" w:hAnsi="Times New Roman" w:cs="Times New Roman"/>
          <w:bCs/>
          <w:sz w:val="28"/>
          <w:szCs w:val="28"/>
        </w:rPr>
        <w:t xml:space="preserve"> средства</w:t>
      </w:r>
      <w:r>
        <w:rPr>
          <w:rFonts w:ascii="Times New Roman" w:hAnsi="Times New Roman" w:cs="Times New Roman"/>
          <w:bCs/>
          <w:sz w:val="28"/>
          <w:szCs w:val="28"/>
        </w:rPr>
        <w:t xml:space="preserve"> общения</w:t>
      </w:r>
      <w:r w:rsidRPr="00AB154E">
        <w:rPr>
          <w:rFonts w:ascii="Times New Roman" w:hAnsi="Times New Roman" w:cs="Times New Roman"/>
          <w:bCs/>
          <w:sz w:val="28"/>
          <w:szCs w:val="28"/>
        </w:rPr>
        <w:t>, соблюд</w:t>
      </w:r>
      <w:r>
        <w:rPr>
          <w:rFonts w:ascii="Times New Roman" w:hAnsi="Times New Roman" w:cs="Times New Roman"/>
          <w:bCs/>
          <w:sz w:val="28"/>
          <w:szCs w:val="28"/>
        </w:rPr>
        <w:t>ая общепринятые правила;</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решать актуальные житейские задачи, используя коммуникацию как средство</w:t>
      </w:r>
      <w:r>
        <w:rPr>
          <w:rFonts w:ascii="Times New Roman" w:hAnsi="Times New Roman" w:cs="Times New Roman"/>
          <w:bCs/>
          <w:sz w:val="28"/>
          <w:szCs w:val="28"/>
        </w:rPr>
        <w:t xml:space="preserve"> достижения цели;</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w:t>
      </w:r>
      <w:r w:rsidRPr="00AB154E">
        <w:rPr>
          <w:rFonts w:ascii="Times New Roman" w:hAnsi="Times New Roman" w:cs="Times New Roman"/>
          <w:bCs/>
          <w:sz w:val="28"/>
          <w:szCs w:val="28"/>
        </w:rPr>
        <w:t xml:space="preserve">богащение арсенала </w:t>
      </w:r>
      <w:r>
        <w:rPr>
          <w:rFonts w:ascii="Times New Roman" w:hAnsi="Times New Roman" w:cs="Times New Roman"/>
          <w:bCs/>
          <w:sz w:val="28"/>
          <w:szCs w:val="28"/>
        </w:rPr>
        <w:t>языковых средств в коммуникации;</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активное использование языковых средств и коммуникативных технологий для решения коммуникативных и познавательных задач;</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овладение речевым этикетом в коммуникации;</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основываться на нравственно-эстетическом чувстве и художественно</w:t>
      </w:r>
      <w:r>
        <w:rPr>
          <w:rFonts w:ascii="Times New Roman" w:hAnsi="Times New Roman" w:cs="Times New Roman"/>
          <w:bCs/>
          <w:sz w:val="28"/>
          <w:szCs w:val="28"/>
        </w:rPr>
        <w:t>м вкусе в речевой деятельности.</w:t>
      </w:r>
    </w:p>
    <w:p w:rsidR="005E3ED3" w:rsidRDefault="005E3ED3" w:rsidP="002E4222">
      <w:pPr>
        <w:spacing w:after="0" w:line="360" w:lineRule="auto"/>
        <w:ind w:firstLine="709"/>
        <w:jc w:val="both"/>
        <w:rPr>
          <w:rFonts w:ascii="Times New Roman" w:hAnsi="Times New Roman" w:cs="Times New Roman"/>
          <w:bCs/>
          <w:sz w:val="28"/>
          <w:szCs w:val="28"/>
        </w:rPr>
      </w:pPr>
    </w:p>
    <w:p w:rsidR="004265E4" w:rsidRPr="00273C9A" w:rsidRDefault="004265E4" w:rsidP="00CE0CF3">
      <w:pPr>
        <w:spacing w:after="0" w:line="360" w:lineRule="auto"/>
        <w:jc w:val="center"/>
        <w:rPr>
          <w:rFonts w:ascii="Times New Roman" w:hAnsi="Times New Roman" w:cs="Times New Roman"/>
          <w:b/>
          <w:kern w:val="28"/>
          <w:sz w:val="28"/>
          <w:szCs w:val="28"/>
        </w:rPr>
      </w:pPr>
      <w:r w:rsidRPr="00273C9A">
        <w:rPr>
          <w:rFonts w:ascii="Times New Roman" w:hAnsi="Times New Roman" w:cs="Times New Roman"/>
          <w:b/>
          <w:kern w:val="28"/>
          <w:sz w:val="28"/>
          <w:szCs w:val="28"/>
        </w:rPr>
        <w:t>2. Литературное чтение</w:t>
      </w:r>
    </w:p>
    <w:p w:rsidR="00FC6522"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«Литературное чтение» является важнейшим учебным предметом предметной области «Филология»</w:t>
      </w:r>
      <w:r w:rsidRPr="00174829">
        <w:rPr>
          <w:rFonts w:ascii="Times New Roman" w:hAnsi="Times New Roman" w:cs="Times New Roman"/>
          <w:kern w:val="28"/>
          <w:sz w:val="28"/>
          <w:szCs w:val="28"/>
        </w:rPr>
        <w:t xml:space="preserve"> и служит для реализации о</w:t>
      </w:r>
      <w:r>
        <w:rPr>
          <w:rFonts w:ascii="Times New Roman" w:hAnsi="Times New Roman" w:cs="Times New Roman"/>
          <w:kern w:val="28"/>
          <w:sz w:val="28"/>
          <w:szCs w:val="28"/>
        </w:rPr>
        <w:t xml:space="preserve">бразовательных, воспитательных, </w:t>
      </w:r>
      <w:r w:rsidRPr="00174829">
        <w:rPr>
          <w:rFonts w:ascii="Times New Roman" w:hAnsi="Times New Roman" w:cs="Times New Roman"/>
          <w:kern w:val="28"/>
          <w:sz w:val="28"/>
          <w:szCs w:val="28"/>
        </w:rPr>
        <w:t>развивающих и коррекционных задач.</w:t>
      </w:r>
      <w:r w:rsidR="005C6EE5">
        <w:rPr>
          <w:rFonts w:ascii="Times New Roman" w:hAnsi="Times New Roman" w:cs="Times New Roman"/>
          <w:kern w:val="28"/>
          <w:sz w:val="28"/>
          <w:szCs w:val="28"/>
        </w:rPr>
        <w:t xml:space="preserve"> </w:t>
      </w:r>
      <w:r w:rsidR="006D0EB2">
        <w:rPr>
          <w:rFonts w:ascii="Times New Roman" w:hAnsi="Times New Roman" w:cs="Times New Roman"/>
          <w:kern w:val="28"/>
          <w:sz w:val="28"/>
          <w:szCs w:val="28"/>
        </w:rPr>
        <w:t>На уроках литературного чтения формируется функциональная грамотность, которая является основой эффективности обучения по другим учебным предметам начальной школы. Кроме этого литература является</w:t>
      </w:r>
      <w:r w:rsidR="00BB7471">
        <w:rPr>
          <w:rFonts w:ascii="Times New Roman" w:hAnsi="Times New Roman" w:cs="Times New Roman"/>
          <w:kern w:val="28"/>
          <w:sz w:val="28"/>
          <w:szCs w:val="28"/>
        </w:rPr>
        <w:t xml:space="preserve"> одним из самых мощных средств приобщения обучающихся к общечеловеческим ценностям, формирования их мировоззрения, духовно-нравственного, эстетического воспитания. В чтении содержится коррекционно-развивающий потенциал, позволяющий использовать</w:t>
      </w:r>
      <w:r w:rsidR="00372948">
        <w:rPr>
          <w:rFonts w:ascii="Times New Roman" w:hAnsi="Times New Roman" w:cs="Times New Roman"/>
          <w:kern w:val="28"/>
          <w:sz w:val="28"/>
          <w:szCs w:val="28"/>
        </w:rPr>
        <w:t xml:space="preserve"> его в целях преодоления нарушений устной речи, чтения, вторичных отклонений в развитии мышления, памяти, воображения, развития коммуникативно-речевых умений обучающихся с ТНР.</w:t>
      </w:r>
    </w:p>
    <w:p w:rsidR="00FC6522" w:rsidRDefault="00FC6522"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Содержание программы по литературному чтению тесно связано с содержанием учебных предметов «Окружающий мир», «Русский язык», коррекционного курса «Развитие речи».</w:t>
      </w:r>
    </w:p>
    <w:p w:rsidR="006445AD" w:rsidRDefault="006445AD" w:rsidP="006445AD">
      <w:pPr>
        <w:spacing w:after="0" w:line="360" w:lineRule="auto"/>
        <w:jc w:val="both"/>
        <w:rPr>
          <w:rFonts w:ascii="Times New Roman" w:hAnsi="Times New Roman" w:cs="Times New Roman"/>
          <w:kern w:val="28"/>
          <w:sz w:val="28"/>
          <w:szCs w:val="28"/>
        </w:rPr>
      </w:pPr>
      <w:r>
        <w:rPr>
          <w:rFonts w:ascii="Times New Roman" w:hAnsi="Times New Roman" w:cs="Times New Roman"/>
          <w:kern w:val="28"/>
          <w:sz w:val="28"/>
          <w:szCs w:val="28"/>
        </w:rPr>
        <w:t xml:space="preserve">         </w:t>
      </w:r>
      <w:r w:rsidR="00FC6522">
        <w:rPr>
          <w:rFonts w:ascii="Times New Roman" w:hAnsi="Times New Roman" w:cs="Times New Roman"/>
          <w:kern w:val="28"/>
          <w:sz w:val="28"/>
          <w:szCs w:val="28"/>
        </w:rPr>
        <w:t>Приоритетной</w:t>
      </w:r>
      <w:r w:rsidR="00E41A13">
        <w:rPr>
          <w:rFonts w:ascii="Times New Roman" w:hAnsi="Times New Roman" w:cs="Times New Roman"/>
          <w:kern w:val="28"/>
          <w:sz w:val="28"/>
          <w:szCs w:val="28"/>
        </w:rPr>
        <w:t xml:space="preserve"> целью обучения литературному чтению является формирование читательской компетенции обучающихся с ТНР, </w:t>
      </w:r>
      <w:r w:rsidR="00772B66">
        <w:rPr>
          <w:rFonts w:ascii="Times New Roman" w:hAnsi="Times New Roman" w:cs="Times New Roman"/>
          <w:kern w:val="28"/>
          <w:sz w:val="28"/>
          <w:szCs w:val="28"/>
        </w:rPr>
        <w:t>определяющейся владением техникой чтения, пониманием прочитанного и прослушанного произведения, знанием книг и умением их самостоятельного выбора</w:t>
      </w:r>
      <w:r>
        <w:rPr>
          <w:rFonts w:ascii="Times New Roman" w:hAnsi="Times New Roman" w:cs="Times New Roman"/>
          <w:kern w:val="28"/>
          <w:sz w:val="28"/>
          <w:szCs w:val="28"/>
        </w:rPr>
        <w:t>, сформированного духовной потребностью к книге и чтению.</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sidRPr="00174829">
        <w:rPr>
          <w:rFonts w:ascii="Times New Roman" w:hAnsi="Times New Roman" w:cs="Times New Roman"/>
          <w:kern w:val="28"/>
          <w:sz w:val="28"/>
          <w:szCs w:val="28"/>
        </w:rPr>
        <w:t>Основны</w:t>
      </w:r>
      <w:r w:rsidRPr="00174829">
        <w:rPr>
          <w:rFonts w:ascii="Times New Roman" w:hAnsi="Times New Roman" w:cs="Times New Roman"/>
          <w:kern w:val="28"/>
          <w:sz w:val="28"/>
          <w:szCs w:val="28"/>
        </w:rPr>
        <w:softHyphen/>
        <w:t xml:space="preserve">ми </w:t>
      </w:r>
      <w:r w:rsidRPr="007F54EC">
        <w:rPr>
          <w:rFonts w:ascii="Times New Roman" w:hAnsi="Times New Roman" w:cs="Times New Roman"/>
          <w:b/>
          <w:kern w:val="28"/>
          <w:sz w:val="28"/>
          <w:szCs w:val="28"/>
        </w:rPr>
        <w:t>задачами</w:t>
      </w:r>
      <w:r w:rsidRPr="00174829">
        <w:rPr>
          <w:rFonts w:ascii="Times New Roman" w:hAnsi="Times New Roman" w:cs="Times New Roman"/>
          <w:kern w:val="28"/>
          <w:sz w:val="28"/>
          <w:szCs w:val="28"/>
        </w:rPr>
        <w:t xml:space="preserve"> уроков</w:t>
      </w:r>
      <w:r>
        <w:rPr>
          <w:rFonts w:ascii="Times New Roman" w:hAnsi="Times New Roman" w:cs="Times New Roman"/>
          <w:kern w:val="28"/>
          <w:sz w:val="28"/>
          <w:szCs w:val="28"/>
        </w:rPr>
        <w:t xml:space="preserve"> литературного</w:t>
      </w:r>
      <w:r w:rsidRPr="00174829">
        <w:rPr>
          <w:rFonts w:ascii="Times New Roman" w:hAnsi="Times New Roman" w:cs="Times New Roman"/>
          <w:kern w:val="28"/>
          <w:sz w:val="28"/>
          <w:szCs w:val="28"/>
        </w:rPr>
        <w:t xml:space="preserve"> чтения являются:</w:t>
      </w:r>
    </w:p>
    <w:p w:rsidR="004265E4"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обучение сознательному, правильному, беглому, выразительно</w:t>
      </w:r>
      <w:r w:rsidRPr="00174829">
        <w:rPr>
          <w:rFonts w:ascii="Times New Roman" w:hAnsi="Times New Roman" w:cs="Times New Roman"/>
          <w:kern w:val="28"/>
          <w:sz w:val="28"/>
          <w:szCs w:val="28"/>
        </w:rPr>
        <w:softHyphen/>
        <w:t>му чтению, чтению вслух и про себя;</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освоение общекультурных навыков чтения,</w:t>
      </w:r>
      <w:r w:rsidRPr="00174829">
        <w:rPr>
          <w:rFonts w:ascii="Times New Roman" w:hAnsi="Times New Roman" w:cs="Times New Roman"/>
          <w:kern w:val="28"/>
          <w:sz w:val="28"/>
          <w:szCs w:val="28"/>
        </w:rPr>
        <w:t xml:space="preserve"> формирование умений понимать содержание художественного произведения, работать с текстом;</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xml:space="preserve">- овладение коммуникативной культурой, </w:t>
      </w:r>
      <w:r w:rsidRPr="00174829">
        <w:rPr>
          <w:rFonts w:ascii="Times New Roman" w:hAnsi="Times New Roman" w:cs="Times New Roman"/>
          <w:kern w:val="28"/>
          <w:sz w:val="28"/>
          <w:szCs w:val="28"/>
        </w:rPr>
        <w:t>обогащ</w:t>
      </w:r>
      <w:r>
        <w:rPr>
          <w:rFonts w:ascii="Times New Roman" w:hAnsi="Times New Roman" w:cs="Times New Roman"/>
          <w:kern w:val="28"/>
          <w:sz w:val="28"/>
          <w:szCs w:val="28"/>
        </w:rPr>
        <w:t>ение и активизация речи обучающихся</w:t>
      </w:r>
      <w:r w:rsidRPr="00174829">
        <w:rPr>
          <w:rFonts w:ascii="Times New Roman" w:hAnsi="Times New Roman" w:cs="Times New Roman"/>
          <w:kern w:val="28"/>
          <w:sz w:val="28"/>
          <w:szCs w:val="28"/>
        </w:rPr>
        <w:t>, формирование умения выражать свои мысли;</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расш</w:t>
      </w:r>
      <w:r>
        <w:rPr>
          <w:rFonts w:ascii="Times New Roman" w:hAnsi="Times New Roman" w:cs="Times New Roman"/>
          <w:kern w:val="28"/>
          <w:sz w:val="28"/>
          <w:szCs w:val="28"/>
        </w:rPr>
        <w:t>ирение и углубление знаний обучающихся</w:t>
      </w:r>
      <w:r w:rsidRPr="00174829">
        <w:rPr>
          <w:rFonts w:ascii="Times New Roman" w:hAnsi="Times New Roman" w:cs="Times New Roman"/>
          <w:kern w:val="28"/>
          <w:sz w:val="28"/>
          <w:szCs w:val="28"/>
        </w:rPr>
        <w:t xml:space="preserve"> об окружающем мире;</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w:t>
      </w:r>
      <w:r>
        <w:rPr>
          <w:rFonts w:ascii="Times New Roman" w:hAnsi="Times New Roman" w:cs="Times New Roman"/>
          <w:kern w:val="28"/>
          <w:sz w:val="28"/>
          <w:szCs w:val="28"/>
        </w:rPr>
        <w:t>формирование нравственного сознания и эстетического вкуса, понимания духовной сущности произведений</w:t>
      </w:r>
      <w:r w:rsidRPr="00174829">
        <w:rPr>
          <w:rFonts w:ascii="Times New Roman" w:hAnsi="Times New Roman" w:cs="Times New Roman"/>
          <w:kern w:val="28"/>
          <w:sz w:val="28"/>
          <w:szCs w:val="28"/>
        </w:rPr>
        <w:t>;</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формирование у обучающихся</w:t>
      </w:r>
      <w:r w:rsidRPr="00174829">
        <w:rPr>
          <w:rFonts w:ascii="Times New Roman" w:hAnsi="Times New Roman" w:cs="Times New Roman"/>
          <w:kern w:val="28"/>
          <w:sz w:val="28"/>
          <w:szCs w:val="28"/>
        </w:rPr>
        <w:t xml:space="preserve"> интереса к книгам, к самостоятельному чтению;</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коррекция нарушений устной и письменной речи</w:t>
      </w:r>
      <w:r w:rsidR="006445AD">
        <w:rPr>
          <w:rFonts w:ascii="Times New Roman" w:hAnsi="Times New Roman" w:cs="Times New Roman"/>
          <w:kern w:val="28"/>
          <w:sz w:val="28"/>
          <w:szCs w:val="28"/>
        </w:rPr>
        <w:t xml:space="preserve"> (обогащение словарного запаса, уточнение значений слов, преодоление аграмматизма, расширение речевой практики обучающихся, развитие их познавательной деятельности, мыслительных операций</w:t>
      </w:r>
      <w:r w:rsidR="00204516">
        <w:rPr>
          <w:rFonts w:ascii="Times New Roman" w:hAnsi="Times New Roman" w:cs="Times New Roman"/>
          <w:kern w:val="28"/>
          <w:sz w:val="28"/>
          <w:szCs w:val="28"/>
        </w:rPr>
        <w:t>, интеллектуальных, организационных умений)</w:t>
      </w:r>
      <w:r w:rsidRPr="00174829">
        <w:rPr>
          <w:rFonts w:ascii="Times New Roman" w:hAnsi="Times New Roman" w:cs="Times New Roman"/>
          <w:kern w:val="28"/>
          <w:sz w:val="28"/>
          <w:szCs w:val="28"/>
        </w:rPr>
        <w:t>.</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sidRPr="00174829">
        <w:rPr>
          <w:rFonts w:ascii="Times New Roman" w:hAnsi="Times New Roman" w:cs="Times New Roman"/>
          <w:kern w:val="28"/>
          <w:sz w:val="28"/>
          <w:szCs w:val="28"/>
        </w:rPr>
        <w:t xml:space="preserve">Программа по </w:t>
      </w:r>
      <w:r>
        <w:rPr>
          <w:rFonts w:ascii="Times New Roman" w:hAnsi="Times New Roman" w:cs="Times New Roman"/>
          <w:kern w:val="28"/>
          <w:sz w:val="28"/>
          <w:szCs w:val="28"/>
        </w:rPr>
        <w:t xml:space="preserve">литературному </w:t>
      </w:r>
      <w:r w:rsidRPr="00174829">
        <w:rPr>
          <w:rFonts w:ascii="Times New Roman" w:hAnsi="Times New Roman" w:cs="Times New Roman"/>
          <w:kern w:val="28"/>
          <w:sz w:val="28"/>
          <w:szCs w:val="28"/>
        </w:rPr>
        <w:t>чтению для каждого класса состоит из след</w:t>
      </w:r>
      <w:r>
        <w:rPr>
          <w:rFonts w:ascii="Times New Roman" w:hAnsi="Times New Roman" w:cs="Times New Roman"/>
          <w:kern w:val="28"/>
          <w:sz w:val="28"/>
          <w:szCs w:val="28"/>
        </w:rPr>
        <w:t>ующих разделов: «Виды речевой деятельности», «Виды читательской деятельности», «Круг детского чтения», «Литературоведческая пропедевтика</w:t>
      </w:r>
      <w:r w:rsidRPr="00174829">
        <w:rPr>
          <w:rFonts w:ascii="Times New Roman" w:hAnsi="Times New Roman" w:cs="Times New Roman"/>
          <w:kern w:val="28"/>
          <w:sz w:val="28"/>
          <w:szCs w:val="28"/>
        </w:rPr>
        <w:t>»</w:t>
      </w:r>
      <w:r>
        <w:rPr>
          <w:rFonts w:ascii="Times New Roman" w:hAnsi="Times New Roman" w:cs="Times New Roman"/>
          <w:kern w:val="28"/>
          <w:sz w:val="28"/>
          <w:szCs w:val="28"/>
        </w:rPr>
        <w:t>, «Творческая деятельность обучающихся (на основе литературных произведений)»</w:t>
      </w:r>
      <w:r w:rsidR="00204516">
        <w:rPr>
          <w:rFonts w:ascii="Times New Roman" w:hAnsi="Times New Roman" w:cs="Times New Roman"/>
          <w:kern w:val="28"/>
          <w:sz w:val="28"/>
          <w:szCs w:val="28"/>
        </w:rPr>
        <w:t>. С учетом особых образовательных потребностей обучающихся с ТНР в программу по литературному чтению включается раздел «Коммуникативное и речевое развитие».</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Виды речевой и читательской деятельности</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Чтение</w:t>
      </w:r>
    </w:p>
    <w:p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b/>
          <w:bCs/>
          <w:sz w:val="28"/>
          <w:szCs w:val="28"/>
        </w:rPr>
        <w:t>Чтение вслух.</w:t>
      </w:r>
      <w:r w:rsidRPr="00F13056">
        <w:rPr>
          <w:rFonts w:ascii="Times New Roman" w:hAnsi="Times New Roman" w:cs="Times New Roman"/>
          <w:sz w:val="28"/>
          <w:szCs w:val="28"/>
        </w:rPr>
        <w:t xml:space="preserve"> Постепенный переход от слогового к плав</w:t>
      </w:r>
      <w:r w:rsidRPr="00F13056">
        <w:rPr>
          <w:rFonts w:ascii="Times New Roman" w:hAnsi="Times New Roman" w:cs="Times New Roman"/>
          <w:spacing w:val="2"/>
          <w:sz w:val="28"/>
          <w:szCs w:val="28"/>
        </w:rPr>
        <w:t>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r>
        <w:rPr>
          <w:rFonts w:ascii="Times New Roman" w:hAnsi="Times New Roman" w:cs="Times New Roman"/>
          <w:spacing w:val="2"/>
          <w:sz w:val="28"/>
          <w:szCs w:val="28"/>
        </w:rPr>
        <w:t>,</w:t>
      </w:r>
      <w:r w:rsidRPr="00F13056">
        <w:rPr>
          <w:rFonts w:ascii="Times New Roman" w:hAnsi="Times New Roman" w:cs="Times New Roman"/>
          <w:spacing w:val="2"/>
          <w:sz w:val="28"/>
          <w:szCs w:val="28"/>
        </w:rPr>
        <w:t xml:space="preserve"> позволяющ</w:t>
      </w:r>
      <w:r>
        <w:rPr>
          <w:rFonts w:ascii="Times New Roman" w:hAnsi="Times New Roman" w:cs="Times New Roman"/>
          <w:spacing w:val="2"/>
          <w:sz w:val="28"/>
          <w:szCs w:val="28"/>
        </w:rPr>
        <w:t>е</w:t>
      </w:r>
      <w:r w:rsidRPr="00F13056">
        <w:rPr>
          <w:rFonts w:ascii="Times New Roman" w:hAnsi="Times New Roman" w:cs="Times New Roman"/>
          <w:spacing w:val="2"/>
          <w:sz w:val="28"/>
          <w:szCs w:val="28"/>
        </w:rPr>
        <w:t xml:space="preserve">й осознать текст. Соблюдение орфоэпических и интонационных норм чтения. Чтение предложений </w:t>
      </w:r>
      <w:r w:rsidRPr="00F13056">
        <w:rPr>
          <w:rFonts w:ascii="Times New Roman" w:hAnsi="Times New Roman" w:cs="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265E4" w:rsidRPr="00F13056" w:rsidRDefault="004265E4" w:rsidP="009F07E4">
      <w:pPr>
        <w:pStyle w:val="af"/>
        <w:spacing w:line="360" w:lineRule="auto"/>
        <w:ind w:firstLine="709"/>
        <w:rPr>
          <w:rFonts w:ascii="Times New Roman" w:hAnsi="Times New Roman" w:cs="Times New Roman"/>
          <w:b/>
          <w:bCs/>
          <w:spacing w:val="-2"/>
          <w:sz w:val="28"/>
          <w:szCs w:val="28"/>
        </w:rPr>
      </w:pPr>
      <w:r w:rsidRPr="00F13056">
        <w:rPr>
          <w:rFonts w:ascii="Times New Roman" w:hAnsi="Times New Roman" w:cs="Times New Roman"/>
          <w:b/>
          <w:bCs/>
          <w:sz w:val="28"/>
          <w:szCs w:val="28"/>
        </w:rPr>
        <w:t>Чтение про себя.</w:t>
      </w:r>
      <w:r w:rsidRPr="00F13056">
        <w:rPr>
          <w:rFonts w:ascii="Times New Roman" w:hAnsi="Times New Roman" w:cs="Times New Roman"/>
          <w:sz w:val="28"/>
          <w:szCs w:val="28"/>
        </w:rPr>
        <w:t xml:space="preserve"> Осознание смысла произведения при </w:t>
      </w:r>
      <w:r w:rsidRPr="00F13056">
        <w:rPr>
          <w:rFonts w:ascii="Times New Roman" w:hAnsi="Times New Roman" w:cs="Times New Roman"/>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др.</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z w:val="28"/>
          <w:szCs w:val="28"/>
        </w:rPr>
        <w:t>Работа с разными видами текста.</w:t>
      </w:r>
      <w:r w:rsidRPr="00F13056">
        <w:rPr>
          <w:rFonts w:ascii="Times New Roman" w:hAnsi="Times New Roman" w:cs="Times New Roman"/>
          <w:sz w:val="28"/>
          <w:szCs w:val="28"/>
        </w:rPr>
        <w:t xml:space="preserve"> Общее представление </w:t>
      </w:r>
      <w:r w:rsidRPr="00F13056">
        <w:rPr>
          <w:rFonts w:ascii="Times New Roman" w:hAnsi="Times New Roman" w:cs="Times New Roman"/>
          <w:spacing w:val="2"/>
          <w:sz w:val="28"/>
          <w:szCs w:val="28"/>
        </w:rPr>
        <w:t>о разных видах</w:t>
      </w:r>
      <w:r>
        <w:rPr>
          <w:rFonts w:ascii="Times New Roman" w:hAnsi="Times New Roman" w:cs="Times New Roman"/>
          <w:spacing w:val="2"/>
          <w:sz w:val="28"/>
          <w:szCs w:val="28"/>
        </w:rPr>
        <w:t xml:space="preserve"> текста: художественный, учебный, научно-популярный, их сравнение. </w:t>
      </w:r>
      <w:r w:rsidRPr="00F13056">
        <w:rPr>
          <w:rFonts w:ascii="Times New Roman" w:hAnsi="Times New Roman" w:cs="Times New Roman"/>
          <w:sz w:val="28"/>
          <w:szCs w:val="28"/>
        </w:rPr>
        <w:t>Определение целей создания этих видов текста. Особенности фольклорного текста.</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Самостоятельное определение темы, главной мысли, струк</w:t>
      </w:r>
      <w:r w:rsidRPr="00F13056">
        <w:rPr>
          <w:rFonts w:ascii="Times New Roman" w:hAnsi="Times New Roman" w:cs="Times New Roman"/>
          <w:sz w:val="28"/>
          <w:szCs w:val="28"/>
        </w:rPr>
        <w:t>туры текста; деление текста на смысловые части, их озаглавливание. Умение работать с разными видами информации.</w:t>
      </w:r>
    </w:p>
    <w:p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Участие в коллективном обсуждении: умение отвечать </w:t>
      </w:r>
      <w:r w:rsidRPr="00F13056">
        <w:rPr>
          <w:rFonts w:ascii="Times New Roman" w:hAnsi="Times New Roman"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pacing w:val="2"/>
          <w:sz w:val="28"/>
          <w:szCs w:val="28"/>
        </w:rPr>
        <w:t>Библиографическая культура.</w:t>
      </w:r>
      <w:r w:rsidRPr="00F13056">
        <w:rPr>
          <w:rFonts w:ascii="Times New Roman" w:hAnsi="Times New Roman" w:cs="Times New Roman"/>
          <w:spacing w:val="2"/>
          <w:sz w:val="28"/>
          <w:szCs w:val="28"/>
        </w:rPr>
        <w:t xml:space="preserve"> Книга как особый вид</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 xml:space="preserve">искусства. Книга как источник необходимых знаний. Книга учебная, художественная, справочная. Элементы </w:t>
      </w:r>
      <w:r w:rsidRPr="00F13056">
        <w:rPr>
          <w:rFonts w:ascii="Times New Roman" w:hAnsi="Times New Roman" w:cs="Times New Roman"/>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её справочно­иллюстративный материал).</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Типы книг (изданий): книга</w:t>
      </w:r>
      <w:r w:rsidRPr="00F13056">
        <w:rPr>
          <w:rFonts w:ascii="Times New Roman" w:hAnsi="Times New Roman" w:cs="Times New Roman"/>
          <w:spacing w:val="-2"/>
          <w:sz w:val="28"/>
          <w:szCs w:val="28"/>
        </w:rPr>
        <w:noBreakHyphen/>
        <w:t>произведение, книга</w:t>
      </w:r>
      <w:r w:rsidRPr="00F13056">
        <w:rPr>
          <w:rFonts w:ascii="Times New Roman" w:hAnsi="Times New Roman" w:cs="Times New Roman"/>
          <w:spacing w:val="-2"/>
          <w:sz w:val="28"/>
          <w:szCs w:val="28"/>
        </w:rPr>
        <w:noBreakHyphen/>
        <w:t xml:space="preserve">сборник, </w:t>
      </w:r>
      <w:r w:rsidRPr="00F13056">
        <w:rPr>
          <w:rFonts w:ascii="Times New Roman" w:hAnsi="Times New Roman" w:cs="Times New Roman"/>
          <w:sz w:val="28"/>
          <w:szCs w:val="28"/>
        </w:rPr>
        <w:t>собрание сочинений, периодическая печать, справочные издания (справочники, словари, энциклопедии).</w:t>
      </w:r>
    </w:p>
    <w:p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Выбор книг на основе рекомендованного списка, кар</w:t>
      </w:r>
      <w:r w:rsidRPr="00F13056">
        <w:rPr>
          <w:rFonts w:ascii="Times New Roman" w:hAnsi="Times New Roman"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z w:val="28"/>
          <w:szCs w:val="28"/>
        </w:rPr>
        <w:t>Работа с текстом художественного произведения.</w:t>
      </w:r>
      <w:r w:rsidRPr="00F13056">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F13056">
        <w:rPr>
          <w:rFonts w:ascii="Times New Roman" w:hAnsi="Times New Roman" w:cs="Times New Roman"/>
          <w:spacing w:val="2"/>
          <w:sz w:val="28"/>
          <w:szCs w:val="28"/>
        </w:rPr>
        <w:t>текста: своеобразие выразительных средств языка (с помо</w:t>
      </w:r>
      <w:r w:rsidRPr="00F13056">
        <w:rPr>
          <w:rFonts w:ascii="Times New Roman" w:hAnsi="Times New Roman" w:cs="Times New Roman"/>
          <w:sz w:val="28"/>
          <w:szCs w:val="28"/>
        </w:rPr>
        <w:t>щью учителя). Осознание того, что фольклор есть выражение общечеловеческих нравственных правил и отношений.</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Понимание нравственного содержания прочитанного, осоз</w:t>
      </w:r>
      <w:r w:rsidRPr="00F13056">
        <w:rPr>
          <w:rFonts w:ascii="Times New Roman" w:hAnsi="Times New Roman"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13056">
        <w:rPr>
          <w:rFonts w:ascii="Times New Roman" w:hAnsi="Times New Roman" w:cs="Times New Roman"/>
          <w:spacing w:val="2"/>
          <w:sz w:val="28"/>
          <w:szCs w:val="28"/>
        </w:rPr>
        <w:t xml:space="preserve">воспроизведение текста с использованием выразительных средств языка: </w:t>
      </w:r>
      <w:r>
        <w:rPr>
          <w:rFonts w:ascii="Times New Roman" w:hAnsi="Times New Roman" w:cs="Times New Roman"/>
          <w:spacing w:val="2"/>
          <w:sz w:val="28"/>
          <w:szCs w:val="28"/>
        </w:rPr>
        <w:t xml:space="preserve">последовательное воспроизведение эпизода </w:t>
      </w:r>
      <w:r w:rsidRPr="00F13056">
        <w:rPr>
          <w:rFonts w:ascii="Times New Roman" w:hAnsi="Times New Roman" w:cs="Times New Roman"/>
          <w:sz w:val="28"/>
          <w:szCs w:val="28"/>
        </w:rPr>
        <w:t xml:space="preserve">с </w:t>
      </w:r>
      <w:r w:rsidRPr="00F13056">
        <w:rPr>
          <w:rFonts w:ascii="Times New Roman" w:hAnsi="Times New Roman"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F13056">
        <w:rPr>
          <w:rFonts w:ascii="Times New Roman" w:hAnsi="Times New Roman" w:cs="Times New Roman"/>
          <w:sz w:val="28"/>
          <w:szCs w:val="28"/>
        </w:rPr>
        <w:t>пересказ.</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Характеристика героя произведения с использованием художественно­выразительных средств данного текста. Нахож</w:t>
      </w:r>
      <w:r w:rsidRPr="00F13056">
        <w:rPr>
          <w:rFonts w:ascii="Times New Roman" w:hAnsi="Times New Roman" w:cs="Times New Roman"/>
          <w:spacing w:val="2"/>
          <w:sz w:val="28"/>
          <w:szCs w:val="28"/>
        </w:rPr>
        <w:t xml:space="preserve">дение в тексте слов и выражений, характеризующих героя </w:t>
      </w:r>
      <w:r w:rsidRPr="00F13056">
        <w:rPr>
          <w:rFonts w:ascii="Times New Roman" w:hAnsi="Times New Roman" w:cs="Times New Roman"/>
          <w:sz w:val="28"/>
          <w:szCs w:val="28"/>
        </w:rPr>
        <w:t>и событие. Ан</w:t>
      </w:r>
      <w:r>
        <w:rPr>
          <w:rFonts w:ascii="Times New Roman" w:hAnsi="Times New Roman" w:cs="Times New Roman"/>
          <w:sz w:val="28"/>
          <w:szCs w:val="28"/>
        </w:rPr>
        <w:t>ализ (с помощью учителя) причины</w:t>
      </w:r>
      <w:r w:rsidRPr="00F13056">
        <w:rPr>
          <w:rFonts w:ascii="Times New Roman" w:hAnsi="Times New Roman" w:cs="Times New Roman"/>
          <w:sz w:val="28"/>
          <w:szCs w:val="28"/>
        </w:rPr>
        <w:t xml:space="preserve"> поступка </w:t>
      </w:r>
      <w:r w:rsidRPr="00F13056">
        <w:rPr>
          <w:rFonts w:ascii="Times New Roman" w:hAnsi="Times New Roman" w:cs="Times New Roman"/>
          <w:spacing w:val="2"/>
          <w:sz w:val="28"/>
          <w:szCs w:val="28"/>
        </w:rPr>
        <w:t xml:space="preserve">персонажа. Сопоставление поступков героев по аналогии </w:t>
      </w:r>
      <w:r w:rsidRPr="00F13056">
        <w:rPr>
          <w:rFonts w:ascii="Times New Roman" w:hAnsi="Times New Roman" w:cs="Times New Roman"/>
          <w:sz w:val="28"/>
          <w:szCs w:val="28"/>
        </w:rPr>
        <w:t>или по контрасту. Выявление авторского отношения к герою</w:t>
      </w:r>
      <w:r w:rsidRPr="00F13056">
        <w:rPr>
          <w:rFonts w:ascii="Times New Roman" w:hAnsi="Times New Roman" w:cs="Times New Roman"/>
          <w:sz w:val="28"/>
          <w:szCs w:val="28"/>
        </w:rPr>
        <w:br/>
        <w:t>на основе анализа текста, авторских помет, имён героев.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Характеристика героя произведения. Портрет, характер героя, выраженные через поступки и речь.</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Подробный пересказ текста: определение главной мыс</w:t>
      </w:r>
      <w:r w:rsidRPr="00F13056">
        <w:rPr>
          <w:rFonts w:ascii="Times New Roman" w:hAnsi="Times New Roman" w:cs="Times New Roman"/>
          <w:sz w:val="28"/>
          <w:szCs w:val="28"/>
        </w:rPr>
        <w:t>ли фрагмента, выделение опорных или ключевых слов, оза</w:t>
      </w:r>
      <w:r w:rsidRPr="00F13056">
        <w:rPr>
          <w:rFonts w:ascii="Times New Roman" w:hAnsi="Times New Roman" w:cs="Times New Roman"/>
          <w:spacing w:val="2"/>
          <w:sz w:val="28"/>
          <w:szCs w:val="28"/>
        </w:rPr>
        <w:t xml:space="preserve">главливание, подробный пересказ эпизода; деление текста </w:t>
      </w:r>
      <w:r w:rsidRPr="00F13056">
        <w:rPr>
          <w:rFonts w:ascii="Times New Roman" w:hAnsi="Times New Roman" w:cs="Times New Roman"/>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Самостоятельный выборочный пересказ по заданному </w:t>
      </w:r>
      <w:r w:rsidRPr="00F13056">
        <w:rPr>
          <w:rFonts w:ascii="Times New Roman" w:hAnsi="Times New Roman" w:cs="Times New Roman"/>
          <w:sz w:val="28"/>
          <w:szCs w:val="28"/>
        </w:rPr>
        <w:t xml:space="preserve">фрагменту: характеристика героя произведения (отбор слов, </w:t>
      </w:r>
      <w:r w:rsidRPr="00F13056">
        <w:rPr>
          <w:rFonts w:ascii="Times New Roman" w:hAnsi="Times New Roman"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F13056">
        <w:rPr>
          <w:rFonts w:ascii="Times New Roman" w:hAnsi="Times New Roman" w:cs="Times New Roman"/>
          <w:sz w:val="28"/>
          <w:szCs w:val="28"/>
        </w:rPr>
        <w:t xml:space="preserve">тексте, позволяющих составить данное описание на основе </w:t>
      </w:r>
      <w:r w:rsidRPr="00F13056">
        <w:rPr>
          <w:rFonts w:ascii="Times New Roman" w:hAnsi="Times New Roman" w:cs="Times New Roman"/>
          <w:spacing w:val="2"/>
          <w:sz w:val="28"/>
          <w:szCs w:val="28"/>
        </w:rPr>
        <w:t xml:space="preserve">текста). Вычленение и сопоставление эпизодов из разных </w:t>
      </w:r>
      <w:r w:rsidRPr="00F13056">
        <w:rPr>
          <w:rFonts w:ascii="Times New Roman" w:hAnsi="Times New Roman" w:cs="Times New Roman"/>
          <w:sz w:val="28"/>
          <w:szCs w:val="28"/>
        </w:rPr>
        <w:t>произведений по общности ситуаций, эмоциональной окраске, характеру поступков героев.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pacing w:val="2"/>
          <w:sz w:val="28"/>
          <w:szCs w:val="28"/>
        </w:rPr>
        <w:t xml:space="preserve">Работа с учебными, научно­популярными и другими текстами. </w:t>
      </w:r>
      <w:r w:rsidRPr="00F13056">
        <w:rPr>
          <w:rFonts w:ascii="Times New Roman" w:hAnsi="Times New Roman" w:cs="Times New Roman"/>
          <w:spacing w:val="2"/>
          <w:sz w:val="28"/>
          <w:szCs w:val="28"/>
        </w:rPr>
        <w:t xml:space="preserve">Понимание заглавия произведения; адекватное </w:t>
      </w:r>
      <w:r w:rsidRPr="00F13056">
        <w:rPr>
          <w:rFonts w:ascii="Times New Roman" w:hAnsi="Times New Roman" w:cs="Times New Roman"/>
          <w:sz w:val="28"/>
          <w:szCs w:val="28"/>
        </w:rPr>
        <w:t xml:space="preserve">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F13056">
        <w:rPr>
          <w:rFonts w:ascii="Times New Roman" w:hAnsi="Times New Roman" w:cs="Times New Roman"/>
          <w:spacing w:val="2"/>
          <w:sz w:val="28"/>
          <w:szCs w:val="28"/>
        </w:rPr>
        <w:t xml:space="preserve">воспроизведению текста. Воспроизведение текста с опорой </w:t>
      </w:r>
      <w:r w:rsidRPr="00F13056">
        <w:rPr>
          <w:rFonts w:ascii="Times New Roman" w:hAnsi="Times New Roman"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4265E4" w:rsidRPr="00FE42A1" w:rsidRDefault="004265E4" w:rsidP="009F07E4">
      <w:pPr>
        <w:pStyle w:val="af"/>
        <w:spacing w:line="360" w:lineRule="auto"/>
        <w:ind w:firstLine="709"/>
        <w:rPr>
          <w:rFonts w:ascii="Times New Roman" w:hAnsi="Times New Roman" w:cs="Times New Roman"/>
          <w:b/>
          <w:bCs/>
          <w:iCs/>
          <w:sz w:val="28"/>
          <w:szCs w:val="28"/>
        </w:rPr>
      </w:pPr>
      <w:r w:rsidRPr="00FE42A1">
        <w:rPr>
          <w:rFonts w:ascii="Times New Roman" w:hAnsi="Times New Roman" w:cs="Times New Roman"/>
          <w:b/>
          <w:bCs/>
          <w:iCs/>
          <w:sz w:val="28"/>
          <w:szCs w:val="28"/>
        </w:rPr>
        <w:t>Говорение (культура речевого общения)</w:t>
      </w:r>
    </w:p>
    <w:p w:rsidR="004265E4" w:rsidRDefault="004265E4" w:rsidP="009F07E4">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z w:val="28"/>
          <w:szCs w:val="28"/>
        </w:rPr>
        <w:t>Осознание диалога как вида речи. Осо</w:t>
      </w:r>
      <w:r>
        <w:rPr>
          <w:rFonts w:ascii="Times New Roman" w:hAnsi="Times New Roman" w:cs="Times New Roman"/>
          <w:sz w:val="28"/>
          <w:szCs w:val="28"/>
        </w:rPr>
        <w:t>бенности диалогического общения</w:t>
      </w:r>
      <w:r w:rsidRPr="00F13056">
        <w:rPr>
          <w:rFonts w:ascii="Times New Roman" w:hAnsi="Times New Roman" w:cs="Times New Roman"/>
          <w:sz w:val="28"/>
          <w:szCs w:val="28"/>
        </w:rPr>
        <w:t xml:space="preserve"> </w:t>
      </w:r>
      <w:r>
        <w:rPr>
          <w:rFonts w:ascii="Times New Roman" w:hAnsi="Times New Roman" w:cs="Times New Roman"/>
          <w:sz w:val="28"/>
          <w:szCs w:val="28"/>
        </w:rPr>
        <w:t>(</w:t>
      </w:r>
      <w:r w:rsidRPr="00F13056">
        <w:rPr>
          <w:rFonts w:ascii="Times New Roman" w:hAnsi="Times New Roman" w:cs="Times New Roman"/>
          <w:sz w:val="28"/>
          <w:szCs w:val="28"/>
        </w:rPr>
        <w:t xml:space="preserve">понимать вопросы, отвечать на них и самостоятельно задавать вопросы по тексту; выслушивать, не </w:t>
      </w:r>
      <w:r w:rsidRPr="00F13056">
        <w:rPr>
          <w:rFonts w:ascii="Times New Roman" w:hAnsi="Times New Roman" w:cs="Times New Roman"/>
          <w:spacing w:val="2"/>
          <w:sz w:val="28"/>
          <w:szCs w:val="28"/>
        </w:rPr>
        <w:t>перебивая, собеседника</w:t>
      </w:r>
      <w:r>
        <w:rPr>
          <w:rFonts w:ascii="Times New Roman" w:hAnsi="Times New Roman" w:cs="Times New Roman"/>
          <w:spacing w:val="2"/>
          <w:sz w:val="28"/>
          <w:szCs w:val="28"/>
        </w:rPr>
        <w:t xml:space="preserve">). </w:t>
      </w:r>
      <w:r w:rsidRPr="00F13056">
        <w:rPr>
          <w:rFonts w:ascii="Times New Roman" w:hAnsi="Times New Roman" w:cs="Times New Roman"/>
          <w:spacing w:val="2"/>
          <w:sz w:val="28"/>
          <w:szCs w:val="28"/>
        </w:rPr>
        <w:t>Использование норм</w:t>
      </w:r>
      <w:r>
        <w:rPr>
          <w:rFonts w:ascii="Times New Roman" w:hAnsi="Times New Roman" w:cs="Times New Roman"/>
          <w:spacing w:val="2"/>
          <w:sz w:val="28"/>
          <w:szCs w:val="28"/>
        </w:rPr>
        <w:t xml:space="preserve"> речевого этикета в условиях внеучебного общения. </w:t>
      </w:r>
    </w:p>
    <w:p w:rsidR="004265E4" w:rsidRPr="00F13056" w:rsidRDefault="004265E4" w:rsidP="009F07E4">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z w:val="28"/>
          <w:szCs w:val="28"/>
        </w:rPr>
        <w:t>Монолог как форма речевого высказывания. Монологиче</w:t>
      </w:r>
      <w:r w:rsidRPr="00F13056">
        <w:rPr>
          <w:rFonts w:ascii="Times New Roman" w:hAnsi="Times New Roman"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F13056">
        <w:rPr>
          <w:rFonts w:ascii="Times New Roman" w:hAnsi="Times New Roman" w:cs="Times New Roman"/>
          <w:sz w:val="28"/>
          <w:szCs w:val="28"/>
        </w:rPr>
        <w:t>сказывании. Передача содержания прочитанного или прослу</w:t>
      </w:r>
      <w:r>
        <w:rPr>
          <w:rFonts w:ascii="Times New Roman" w:hAnsi="Times New Roman" w:cs="Times New Roman"/>
          <w:spacing w:val="2"/>
          <w:sz w:val="28"/>
          <w:szCs w:val="28"/>
        </w:rPr>
        <w:t>шанного с учётом специфики учеб</w:t>
      </w:r>
      <w:r w:rsidRPr="00F13056">
        <w:rPr>
          <w:rFonts w:ascii="Times New Roman" w:hAnsi="Times New Roman" w:cs="Times New Roman"/>
          <w:spacing w:val="2"/>
          <w:sz w:val="28"/>
          <w:szCs w:val="28"/>
        </w:rPr>
        <w:t xml:space="preserve">ного и художественного текста. </w:t>
      </w:r>
      <w:r>
        <w:rPr>
          <w:rFonts w:ascii="Times New Roman" w:hAnsi="Times New Roman" w:cs="Times New Roman"/>
          <w:spacing w:val="2"/>
          <w:sz w:val="28"/>
          <w:szCs w:val="28"/>
        </w:rPr>
        <w:t>По</w:t>
      </w:r>
      <w:r w:rsidRPr="00F13056">
        <w:rPr>
          <w:rFonts w:ascii="Times New Roman" w:hAnsi="Times New Roman" w:cs="Times New Roman"/>
          <w:spacing w:val="2"/>
          <w:sz w:val="28"/>
          <w:szCs w:val="28"/>
        </w:rPr>
        <w:t>строение плана собственного высказывания. Отбор и использование выразительных средств языка (синонимы, антонимы, сравнение</w:t>
      </w:r>
      <w:r>
        <w:rPr>
          <w:rFonts w:ascii="Times New Roman" w:hAnsi="Times New Roman" w:cs="Times New Roman"/>
          <w:spacing w:val="2"/>
          <w:sz w:val="28"/>
          <w:szCs w:val="28"/>
        </w:rPr>
        <w:t xml:space="preserve"> и др.</w:t>
      </w:r>
      <w:r w:rsidRPr="00F13056">
        <w:rPr>
          <w:rFonts w:ascii="Times New Roman" w:hAnsi="Times New Roman" w:cs="Times New Roman"/>
          <w:spacing w:val="2"/>
          <w:sz w:val="28"/>
          <w:szCs w:val="28"/>
        </w:rPr>
        <w:t>) с учётом особенностей монологического высказывания.</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Круг детского чтения</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Представленность разных видов книг: историческая, приключенческая, фантастическая, научно­популярная, справоч</w:t>
      </w:r>
      <w:r w:rsidRPr="00F13056">
        <w:rPr>
          <w:rFonts w:ascii="Times New Roman" w:hAnsi="Times New Roman" w:cs="Times New Roman"/>
          <w:spacing w:val="2"/>
          <w:sz w:val="28"/>
          <w:szCs w:val="28"/>
        </w:rPr>
        <w:t xml:space="preserve">но­энциклопедическая литература; детские периодические </w:t>
      </w:r>
      <w:r w:rsidRPr="00F13056">
        <w:rPr>
          <w:rFonts w:ascii="Times New Roman" w:hAnsi="Times New Roman" w:cs="Times New Roman"/>
          <w:sz w:val="28"/>
          <w:szCs w:val="28"/>
        </w:rPr>
        <w:t>издания (по выбору).</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Основные темы детского чтения: фольклор разных народов, произведения о Родине, природе, детях, братьях наших меньших, </w:t>
      </w:r>
      <w:r>
        <w:rPr>
          <w:rFonts w:ascii="Times New Roman" w:hAnsi="Times New Roman" w:cs="Times New Roman"/>
          <w:sz w:val="28"/>
          <w:szCs w:val="28"/>
        </w:rPr>
        <w:t xml:space="preserve">труде, </w:t>
      </w:r>
      <w:r w:rsidRPr="00F13056">
        <w:rPr>
          <w:rFonts w:ascii="Times New Roman" w:hAnsi="Times New Roman" w:cs="Times New Roman"/>
          <w:sz w:val="28"/>
          <w:szCs w:val="28"/>
        </w:rPr>
        <w:t xml:space="preserve">добре и зле, </w:t>
      </w:r>
      <w:r>
        <w:rPr>
          <w:rFonts w:ascii="Times New Roman" w:hAnsi="Times New Roman" w:cs="Times New Roman"/>
          <w:sz w:val="28"/>
          <w:szCs w:val="28"/>
        </w:rPr>
        <w:t xml:space="preserve">хороших и плохих поступках </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pacing w:val="2"/>
          <w:sz w:val="28"/>
          <w:szCs w:val="28"/>
        </w:rPr>
        <w:t xml:space="preserve">Литературоведческая пропедевтика (практическое </w:t>
      </w:r>
      <w:r w:rsidRPr="00F13056">
        <w:rPr>
          <w:rFonts w:ascii="Times New Roman" w:hAnsi="Times New Roman" w:cs="Times New Roman"/>
          <w:b/>
          <w:bCs/>
          <w:i/>
          <w:iCs/>
          <w:sz w:val="28"/>
          <w:szCs w:val="28"/>
        </w:rPr>
        <w:t>освоение)</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Нахождение в тексте, определение значения в художе</w:t>
      </w:r>
      <w:r w:rsidRPr="00F13056">
        <w:rPr>
          <w:rFonts w:ascii="Times New Roman" w:hAnsi="Times New Roman" w:cs="Times New Roman"/>
          <w:sz w:val="28"/>
          <w:szCs w:val="28"/>
        </w:rPr>
        <w:t>ственной речи (с помощью учителя) средств выразительности: синонимов, антонимов, эпитетов, сравнений, метафор, гипербол.</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Ориентировка в литературных понятиях: художественное </w:t>
      </w:r>
      <w:r w:rsidRPr="00F13056">
        <w:rPr>
          <w:rFonts w:ascii="Times New Roman" w:hAnsi="Times New Roman" w:cs="Times New Roman"/>
          <w:sz w:val="28"/>
          <w:szCs w:val="28"/>
        </w:rPr>
        <w:t xml:space="preserve">произведение, автор (рассказчик), </w:t>
      </w:r>
      <w:r>
        <w:rPr>
          <w:rFonts w:ascii="Times New Roman" w:hAnsi="Times New Roman" w:cs="Times New Roman"/>
          <w:sz w:val="28"/>
          <w:szCs w:val="28"/>
        </w:rPr>
        <w:t>сюжет, тема; герой произведения (</w:t>
      </w:r>
      <w:r w:rsidRPr="00F13056">
        <w:rPr>
          <w:rFonts w:ascii="Times New Roman" w:hAnsi="Times New Roman" w:cs="Times New Roman"/>
          <w:sz w:val="28"/>
          <w:szCs w:val="28"/>
        </w:rPr>
        <w:t>портрет, речь, поступки</w:t>
      </w:r>
      <w:r>
        <w:rPr>
          <w:rFonts w:ascii="Times New Roman" w:hAnsi="Times New Roman" w:cs="Times New Roman"/>
          <w:sz w:val="28"/>
          <w:szCs w:val="28"/>
        </w:rPr>
        <w:t>)</w:t>
      </w:r>
      <w:r w:rsidRPr="00F13056">
        <w:rPr>
          <w:rFonts w:ascii="Times New Roman" w:hAnsi="Times New Roman" w:cs="Times New Roman"/>
          <w:sz w:val="28"/>
          <w:szCs w:val="28"/>
        </w:rPr>
        <w:t>; отношение автора к герою.</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Общее представление о композиционных особенностях</w:t>
      </w:r>
      <w:r w:rsidRPr="00F13056">
        <w:rPr>
          <w:rFonts w:ascii="Times New Roman" w:hAnsi="Times New Roman" w:cs="Times New Roman"/>
          <w:spacing w:val="2"/>
          <w:sz w:val="28"/>
          <w:szCs w:val="28"/>
        </w:rPr>
        <w:br/>
      </w:r>
      <w:r w:rsidRPr="00F13056">
        <w:rPr>
          <w:rFonts w:ascii="Times New Roman" w:hAnsi="Times New Roman" w:cs="Times New Roman"/>
          <w:spacing w:val="-2"/>
          <w:sz w:val="28"/>
          <w:szCs w:val="28"/>
        </w:rPr>
        <w:t>построения разных видов рассказывания: повествование (рас­</w:t>
      </w:r>
      <w:r w:rsidRPr="00F13056">
        <w:rPr>
          <w:rFonts w:ascii="Times New Roman" w:hAnsi="Times New Roman" w:cs="Times New Roman"/>
          <w:spacing w:val="-2"/>
          <w:sz w:val="28"/>
          <w:szCs w:val="28"/>
        </w:rPr>
        <w:br/>
      </w:r>
      <w:r w:rsidRPr="00F13056">
        <w:rPr>
          <w:rFonts w:ascii="Times New Roman" w:hAnsi="Times New Roman" w:cs="Times New Roman"/>
          <w:spacing w:val="2"/>
          <w:sz w:val="28"/>
          <w:szCs w:val="28"/>
        </w:rPr>
        <w:t xml:space="preserve">сказ), описание (пейзаж, портрет, интерьер), рассуждение </w:t>
      </w:r>
      <w:r w:rsidRPr="00F13056">
        <w:rPr>
          <w:rFonts w:ascii="Times New Roman" w:hAnsi="Times New Roman" w:cs="Times New Roman"/>
          <w:sz w:val="28"/>
          <w:szCs w:val="28"/>
        </w:rPr>
        <w:t>(монолог героя, диалог героев).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Фольклор и авторские художественные произведения (различение).</w:t>
      </w:r>
    </w:p>
    <w:p w:rsidR="004265E4" w:rsidRDefault="004265E4" w:rsidP="009F07E4">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z w:val="28"/>
          <w:szCs w:val="28"/>
        </w:rPr>
        <w:t>Жанровое разнообразие произведений. Малые фольклор</w:t>
      </w:r>
      <w:r w:rsidRPr="00F13056">
        <w:rPr>
          <w:rFonts w:ascii="Times New Roman" w:hAnsi="Times New Roman" w:cs="Times New Roman"/>
          <w:spacing w:val="2"/>
          <w:sz w:val="28"/>
          <w:szCs w:val="28"/>
        </w:rPr>
        <w:t>ные формы (колыбельные песни, потешки, пословицы и поговорки, загадки) —</w:t>
      </w:r>
      <w:r>
        <w:rPr>
          <w:rFonts w:ascii="Times New Roman" w:hAnsi="Times New Roman" w:cs="Times New Roman"/>
          <w:spacing w:val="2"/>
          <w:sz w:val="28"/>
          <w:szCs w:val="28"/>
        </w:rPr>
        <w:t xml:space="preserve"> узнавание, различение, определение основного смысла.</w:t>
      </w:r>
    </w:p>
    <w:p w:rsidR="004265E4" w:rsidRPr="00F13056"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С</w:t>
      </w:r>
      <w:r w:rsidRPr="00F13056">
        <w:rPr>
          <w:rFonts w:ascii="Times New Roman" w:hAnsi="Times New Roman" w:cs="Times New Roman"/>
          <w:sz w:val="28"/>
          <w:szCs w:val="28"/>
        </w:rPr>
        <w:t xml:space="preserve">казки (о животных, бытовые, волшебные). </w:t>
      </w:r>
      <w:r w:rsidRPr="00F13056">
        <w:rPr>
          <w:rFonts w:ascii="Times New Roman" w:hAnsi="Times New Roman" w:cs="Times New Roman"/>
          <w:spacing w:val="2"/>
          <w:sz w:val="28"/>
          <w:szCs w:val="28"/>
        </w:rPr>
        <w:t xml:space="preserve">Художественные особенности сказок: лексика, построение </w:t>
      </w:r>
      <w:r w:rsidRPr="00F13056">
        <w:rPr>
          <w:rFonts w:ascii="Times New Roman" w:hAnsi="Times New Roman" w:cs="Times New Roman"/>
          <w:sz w:val="28"/>
          <w:szCs w:val="28"/>
        </w:rPr>
        <w:t>(композиция). Литературная (авторская) сказка.</w:t>
      </w:r>
    </w:p>
    <w:p w:rsidR="004265E4"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773B00" w:rsidRDefault="00773B00" w:rsidP="009F07E4">
      <w:pPr>
        <w:pStyle w:val="af"/>
        <w:spacing w:line="360" w:lineRule="auto"/>
        <w:ind w:firstLine="709"/>
        <w:rPr>
          <w:rFonts w:ascii="Times New Roman" w:hAnsi="Times New Roman" w:cs="Times New Roman"/>
          <w:b/>
          <w:i/>
          <w:sz w:val="28"/>
          <w:szCs w:val="28"/>
        </w:rPr>
      </w:pPr>
      <w:r w:rsidRPr="00773B00">
        <w:rPr>
          <w:rFonts w:ascii="Times New Roman" w:hAnsi="Times New Roman" w:cs="Times New Roman"/>
          <w:b/>
          <w:i/>
          <w:sz w:val="28"/>
          <w:szCs w:val="28"/>
        </w:rPr>
        <w:t>Коммуникативное и речевое развитие</w:t>
      </w:r>
    </w:p>
    <w:p w:rsidR="00310033" w:rsidRDefault="00773B00"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Данный раздел ориентирован на решение коррекционно-развивающих задач</w:t>
      </w:r>
      <w:r w:rsidR="007C68A5">
        <w:rPr>
          <w:rFonts w:ascii="Times New Roman" w:hAnsi="Times New Roman" w:cs="Times New Roman"/>
          <w:sz w:val="28"/>
          <w:szCs w:val="28"/>
        </w:rPr>
        <w:t xml:space="preserve"> в области преодоления первичного речевого </w:t>
      </w:r>
      <w:r w:rsidR="00262332">
        <w:rPr>
          <w:rFonts w:ascii="Times New Roman" w:hAnsi="Times New Roman" w:cs="Times New Roman"/>
          <w:sz w:val="28"/>
          <w:szCs w:val="28"/>
        </w:rPr>
        <w:t>нарушения</w:t>
      </w:r>
      <w:r w:rsidR="00DD3EC1">
        <w:rPr>
          <w:rFonts w:ascii="Times New Roman" w:hAnsi="Times New Roman" w:cs="Times New Roman"/>
          <w:sz w:val="28"/>
          <w:szCs w:val="28"/>
        </w:rPr>
        <w:t xml:space="preserve"> и содержит значительный потенциал для работы по преодолению фонетического, лексико-грамматического дефицита, для формирования речевых умений, связанных с аудированием (слушанием) и говорением. Особое место в этом отношении</w:t>
      </w:r>
      <w:r w:rsidR="00310033">
        <w:rPr>
          <w:rFonts w:ascii="Times New Roman" w:hAnsi="Times New Roman" w:cs="Times New Roman"/>
          <w:sz w:val="28"/>
          <w:szCs w:val="28"/>
        </w:rPr>
        <w:t xml:space="preserve"> принадлежит работе с текстом. Слушание, пересказ, инсценирование литературного произведения, чтение по ролям, ответы на вопросы по содержанию, самостоятельное формулирование вопросов по содержанию текста, высказывание собственной точки зрения по обсуждаемому произведению</w:t>
      </w:r>
      <w:r w:rsidR="0065626A">
        <w:rPr>
          <w:rFonts w:ascii="Times New Roman" w:hAnsi="Times New Roman" w:cs="Times New Roman"/>
          <w:sz w:val="28"/>
          <w:szCs w:val="28"/>
        </w:rPr>
        <w:t>, передача впечатлений о прослушанном или прочитанном тексте и т.д. способствуют развитию важных для коммуникативного развития обучающихся видов речевой деятельности. Перечисленные (и другие) виды работы способствуют отработке следующих групп коммуникативных умений</w:t>
      </w:r>
      <w:r w:rsidR="00917FBC">
        <w:rPr>
          <w:rFonts w:ascii="Times New Roman" w:hAnsi="Times New Roman" w:cs="Times New Roman"/>
          <w:sz w:val="28"/>
          <w:szCs w:val="28"/>
        </w:rPr>
        <w:t>:</w:t>
      </w:r>
    </w:p>
    <w:p w:rsidR="00917FBC" w:rsidRDefault="00917FBC"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информационно-коммуникативных (умение вступать в общение, ориентироваться</w:t>
      </w:r>
      <w:r w:rsidR="004C6009">
        <w:rPr>
          <w:rFonts w:ascii="Times New Roman" w:hAnsi="Times New Roman" w:cs="Times New Roman"/>
          <w:sz w:val="28"/>
          <w:szCs w:val="28"/>
        </w:rPr>
        <w:t xml:space="preserve"> в партнерах и ситуациях общения);</w:t>
      </w:r>
    </w:p>
    <w:p w:rsidR="004C6009" w:rsidRDefault="004C6009"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регу</w:t>
      </w:r>
      <w:r w:rsidR="00C27A7D">
        <w:rPr>
          <w:rFonts w:ascii="Times New Roman" w:hAnsi="Times New Roman" w:cs="Times New Roman"/>
          <w:sz w:val="28"/>
          <w:szCs w:val="28"/>
        </w:rPr>
        <w:t>ляционно-коммуникативных (умение</w:t>
      </w:r>
      <w:r>
        <w:rPr>
          <w:rFonts w:ascii="Times New Roman" w:hAnsi="Times New Roman" w:cs="Times New Roman"/>
          <w:sz w:val="28"/>
          <w:szCs w:val="28"/>
        </w:rPr>
        <w:t xml:space="preserve"> согласовывать действия, мнения, установки с потребностями партнеров по общению, применять индивидуальные способы при решении совместных </w:t>
      </w:r>
      <w:r w:rsidR="00795BD8">
        <w:rPr>
          <w:rFonts w:ascii="Times New Roman" w:hAnsi="Times New Roman" w:cs="Times New Roman"/>
          <w:sz w:val="28"/>
          <w:szCs w:val="28"/>
        </w:rPr>
        <w:t xml:space="preserve">коммуникативных </w:t>
      </w:r>
      <w:r>
        <w:rPr>
          <w:rFonts w:ascii="Times New Roman" w:hAnsi="Times New Roman" w:cs="Times New Roman"/>
          <w:sz w:val="28"/>
          <w:szCs w:val="28"/>
        </w:rPr>
        <w:t>задач,</w:t>
      </w:r>
      <w:r w:rsidR="00795BD8">
        <w:rPr>
          <w:rFonts w:ascii="Times New Roman" w:hAnsi="Times New Roman" w:cs="Times New Roman"/>
          <w:sz w:val="28"/>
          <w:szCs w:val="28"/>
        </w:rPr>
        <w:t xml:space="preserve"> оценивать результаты совместного общения);</w:t>
      </w:r>
    </w:p>
    <w:p w:rsidR="00795BD8" w:rsidRPr="00773B00" w:rsidRDefault="00795BD8"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аф</w:t>
      </w:r>
      <w:r w:rsidR="00C27A7D">
        <w:rPr>
          <w:rFonts w:ascii="Times New Roman" w:hAnsi="Times New Roman" w:cs="Times New Roman"/>
          <w:sz w:val="28"/>
          <w:szCs w:val="28"/>
        </w:rPr>
        <w:t>фективно-коммуникативных (умение</w:t>
      </w:r>
      <w:r>
        <w:rPr>
          <w:rFonts w:ascii="Times New Roman" w:hAnsi="Times New Roman" w:cs="Times New Roman"/>
          <w:sz w:val="28"/>
          <w:szCs w:val="28"/>
        </w:rPr>
        <w:t xml:space="preserve"> делиться своими чувствами, настроением с партнерами по общению, проявлять эмпатию</w:t>
      </w:r>
      <w:r w:rsidR="006E2F19">
        <w:rPr>
          <w:rFonts w:ascii="Times New Roman" w:hAnsi="Times New Roman" w:cs="Times New Roman"/>
          <w:sz w:val="28"/>
          <w:szCs w:val="28"/>
        </w:rPr>
        <w:t>, оценивать эмоциональное поведение друг друга).</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Творческая деятельность обучающихся (на основе литературных произведений)</w:t>
      </w:r>
    </w:p>
    <w:p w:rsidR="004265E4" w:rsidRDefault="004265E4" w:rsidP="009F07E4">
      <w:pPr>
        <w:pStyle w:val="af"/>
        <w:spacing w:line="360" w:lineRule="auto"/>
        <w:ind w:firstLine="709"/>
        <w:rPr>
          <w:rFonts w:ascii="Times New Roman" w:hAnsi="Times New Roman" w:cs="Times New Roman"/>
          <w:iCs/>
          <w:sz w:val="28"/>
          <w:szCs w:val="28"/>
        </w:rPr>
      </w:pPr>
      <w:r w:rsidRPr="00F13056">
        <w:rPr>
          <w:rFonts w:ascii="Times New Roman" w:hAnsi="Times New Roman" w:cs="Times New Roman"/>
          <w:sz w:val="28"/>
          <w:szCs w:val="28"/>
        </w:rPr>
        <w:t xml:space="preserve">Интерпретация текста литературного произведения в </w:t>
      </w:r>
      <w:r>
        <w:rPr>
          <w:rFonts w:ascii="Times New Roman" w:hAnsi="Times New Roman" w:cs="Times New Roman"/>
          <w:sz w:val="28"/>
          <w:szCs w:val="28"/>
        </w:rPr>
        <w:t>творческой деятельности обучающихся</w:t>
      </w:r>
      <w:r w:rsidRPr="00F13056">
        <w:rPr>
          <w:rFonts w:ascii="Times New Roman" w:hAnsi="Times New Roman" w:cs="Times New Roman"/>
          <w:sz w:val="28"/>
          <w:szCs w:val="28"/>
        </w:rPr>
        <w:t>: чтение по ролям, инсцениро</w:t>
      </w:r>
      <w:r w:rsidRPr="00F13056">
        <w:rPr>
          <w:rFonts w:ascii="Times New Roman" w:hAnsi="Times New Roman" w:cs="Times New Roman"/>
          <w:spacing w:val="2"/>
          <w:sz w:val="28"/>
          <w:szCs w:val="28"/>
        </w:rPr>
        <w:t>вание, драматизация; устное словесное рисование, знаком</w:t>
      </w:r>
      <w:r w:rsidRPr="00F13056">
        <w:rPr>
          <w:rFonts w:ascii="Times New Roman" w:hAnsi="Times New Roman" w:cs="Times New Roman"/>
          <w:sz w:val="28"/>
          <w:szCs w:val="28"/>
        </w:rPr>
        <w:t xml:space="preserve">ство с различными способами работы с деформированным </w:t>
      </w:r>
      <w:r w:rsidRPr="00F13056">
        <w:rPr>
          <w:rFonts w:ascii="Times New Roman" w:hAnsi="Times New Roman" w:cs="Times New Roman"/>
          <w:spacing w:val="2"/>
          <w:sz w:val="28"/>
          <w:szCs w:val="28"/>
        </w:rPr>
        <w:t>текстом и использование их (установление причинно­следственных свя</w:t>
      </w:r>
      <w:r>
        <w:rPr>
          <w:rFonts w:ascii="Times New Roman" w:hAnsi="Times New Roman" w:cs="Times New Roman"/>
          <w:spacing w:val="2"/>
          <w:sz w:val="28"/>
          <w:szCs w:val="28"/>
        </w:rPr>
        <w:t>зей, последовательности событий,</w:t>
      </w:r>
      <w:r w:rsidRPr="00F13056">
        <w:rPr>
          <w:rFonts w:ascii="Times New Roman" w:hAnsi="Times New Roman" w:cs="Times New Roman"/>
          <w:spacing w:val="2"/>
          <w:sz w:val="28"/>
          <w:szCs w:val="28"/>
        </w:rPr>
        <w:t xml:space="preserve"> соблюдение </w:t>
      </w:r>
      <w:r w:rsidRPr="00F13056">
        <w:rPr>
          <w:rFonts w:ascii="Times New Roman" w:hAnsi="Times New Roman" w:cs="Times New Roman"/>
          <w:sz w:val="28"/>
          <w:szCs w:val="28"/>
        </w:rPr>
        <w:t xml:space="preserve">этапности в выполнении действий); изложение с элементами сочинения, </w:t>
      </w:r>
      <w:r w:rsidRPr="001943B2">
        <w:rPr>
          <w:rFonts w:ascii="Times New Roman" w:hAnsi="Times New Roman"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4265E4" w:rsidRDefault="004265E4" w:rsidP="009F07E4">
      <w:pPr>
        <w:pStyle w:val="af"/>
        <w:spacing w:line="360" w:lineRule="auto"/>
        <w:ind w:firstLine="709"/>
        <w:rPr>
          <w:rFonts w:ascii="Times New Roman" w:hAnsi="Times New Roman" w:cs="Times New Roman"/>
          <w:sz w:val="28"/>
          <w:szCs w:val="28"/>
        </w:rPr>
      </w:pPr>
      <w:r w:rsidRPr="00381DF4">
        <w:rPr>
          <w:rFonts w:ascii="Times New Roman" w:hAnsi="Times New Roman" w:cs="Times New Roman"/>
          <w:b/>
          <w:i/>
          <w:sz w:val="28"/>
          <w:szCs w:val="28"/>
        </w:rPr>
        <w:t>Предметные результаты</w:t>
      </w:r>
      <w:r>
        <w:rPr>
          <w:rFonts w:ascii="Times New Roman" w:hAnsi="Times New Roman" w:cs="Times New Roman"/>
          <w:sz w:val="28"/>
          <w:szCs w:val="28"/>
        </w:rPr>
        <w:t xml:space="preserve"> освоения программы учебного предмета «Литературное чтение»:</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восприятие художественной литературы как вид</w:t>
      </w:r>
      <w:r>
        <w:rPr>
          <w:rFonts w:ascii="Times New Roman" w:hAnsi="Times New Roman" w:cs="Times New Roman"/>
          <w:sz w:val="28"/>
          <w:szCs w:val="28"/>
        </w:rPr>
        <w:t>а</w:t>
      </w:r>
      <w:r w:rsidRPr="00B555BC">
        <w:rPr>
          <w:rFonts w:ascii="Times New Roman" w:hAnsi="Times New Roman" w:cs="Times New Roman"/>
          <w:sz w:val="28"/>
          <w:szCs w:val="28"/>
        </w:rPr>
        <w:t xml:space="preserve"> искусства;</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работать с информацией;</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воспринимать на слух тексты в исполнении учителя, обучающихся</w:t>
      </w:r>
      <w:r w:rsidRPr="00B555BC">
        <w:rPr>
          <w:rFonts w:ascii="Times New Roman" w:hAnsi="Times New Roman" w:cs="Times New Roman"/>
          <w:sz w:val="28"/>
          <w:szCs w:val="28"/>
        </w:rPr>
        <w:t xml:space="preserve">; </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овладение осознанным, правильным, беглым и выразительным</w:t>
      </w:r>
      <w:r w:rsidRPr="00B555BC">
        <w:rPr>
          <w:rFonts w:ascii="Times New Roman" w:hAnsi="Times New Roman" w:cs="Times New Roman"/>
          <w:sz w:val="28"/>
          <w:szCs w:val="28"/>
        </w:rPr>
        <w:t xml:space="preserve"> чтение</w:t>
      </w:r>
      <w:r>
        <w:rPr>
          <w:rFonts w:ascii="Times New Roman" w:hAnsi="Times New Roman" w:cs="Times New Roman"/>
          <w:sz w:val="28"/>
          <w:szCs w:val="28"/>
        </w:rPr>
        <w:t>м вслух;</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использовать разные виды чтения (ознакомительное, просмотровое, выборочное) в соответствии с коммуникативной установкой;</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осознанно воспринимать и оценивать содержание текста;</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самостоятельно прогнозировать</w:t>
      </w:r>
      <w:r w:rsidRPr="00B555BC">
        <w:rPr>
          <w:rFonts w:ascii="Times New Roman" w:hAnsi="Times New Roman" w:cs="Times New Roman"/>
          <w:sz w:val="28"/>
          <w:szCs w:val="28"/>
        </w:rPr>
        <w:t xml:space="preserve"> содержание текста по загла</w:t>
      </w:r>
      <w:r>
        <w:rPr>
          <w:rFonts w:ascii="Times New Roman" w:hAnsi="Times New Roman" w:cs="Times New Roman"/>
          <w:sz w:val="28"/>
          <w:szCs w:val="28"/>
        </w:rPr>
        <w:t>вию, фамилии автора, иллюстрациям, ключевым словам, самостоятельно находить ключевые слова в тексте художественного произведения;</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самостоятельно читать</w:t>
      </w:r>
      <w:r w:rsidRPr="00B555BC">
        <w:rPr>
          <w:rFonts w:ascii="Times New Roman" w:hAnsi="Times New Roman" w:cs="Times New Roman"/>
          <w:sz w:val="28"/>
          <w:szCs w:val="28"/>
        </w:rPr>
        <w:t xml:space="preserve"> про себя незна</w:t>
      </w:r>
      <w:r>
        <w:rPr>
          <w:rFonts w:ascii="Times New Roman" w:hAnsi="Times New Roman" w:cs="Times New Roman"/>
          <w:sz w:val="28"/>
          <w:szCs w:val="28"/>
        </w:rPr>
        <w:t xml:space="preserve">комый текст, </w:t>
      </w:r>
      <w:r w:rsidRPr="00B555BC">
        <w:rPr>
          <w:rFonts w:ascii="Times New Roman" w:hAnsi="Times New Roman" w:cs="Times New Roman"/>
          <w:sz w:val="28"/>
          <w:szCs w:val="28"/>
        </w:rPr>
        <w:t xml:space="preserve"> пользоваться  словарями и справочниками</w:t>
      </w:r>
      <w:r>
        <w:rPr>
          <w:rFonts w:ascii="Times New Roman" w:hAnsi="Times New Roman" w:cs="Times New Roman"/>
          <w:sz w:val="28"/>
          <w:szCs w:val="28"/>
        </w:rPr>
        <w:t xml:space="preserve"> для уточнения значения незнакомых слов</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делить текст на части, составлять простой</w:t>
      </w:r>
      <w:r>
        <w:rPr>
          <w:rFonts w:ascii="Times New Roman" w:hAnsi="Times New Roman" w:cs="Times New Roman"/>
          <w:sz w:val="28"/>
          <w:szCs w:val="28"/>
        </w:rPr>
        <w:t xml:space="preserve"> и сложный</w:t>
      </w:r>
      <w:r w:rsidRPr="00B555BC">
        <w:rPr>
          <w:rFonts w:ascii="Times New Roman" w:hAnsi="Times New Roman" w:cs="Times New Roman"/>
          <w:sz w:val="28"/>
          <w:szCs w:val="28"/>
        </w:rPr>
        <w:t xml:space="preserve"> план;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самостоятельно формулировать главную мысль текста; </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находить в тексте материал для характеристики героя;</w:t>
      </w:r>
    </w:p>
    <w:p w:rsidR="004265E4" w:rsidRPr="00B555BC" w:rsidRDefault="004265E4" w:rsidP="009F07E4">
      <w:pPr>
        <w:pStyle w:val="af"/>
        <w:spacing w:line="360" w:lineRule="auto"/>
        <w:ind w:firstLine="709"/>
        <w:rPr>
          <w:rFonts w:ascii="Times New Roman" w:hAnsi="Times New Roman" w:cs="Times New Roman"/>
          <w:sz w:val="28"/>
          <w:szCs w:val="28"/>
        </w:rPr>
      </w:pPr>
      <w:r w:rsidRPr="00B555BC">
        <w:rPr>
          <w:rFonts w:ascii="Times New Roman" w:hAnsi="Times New Roman" w:cs="Times New Roman"/>
          <w:sz w:val="28"/>
          <w:szCs w:val="28"/>
        </w:rPr>
        <w:t xml:space="preserve"> </w:t>
      </w:r>
      <w:r>
        <w:rPr>
          <w:rFonts w:ascii="Times New Roman" w:hAnsi="Times New Roman" w:cs="Times New Roman"/>
          <w:sz w:val="28"/>
          <w:szCs w:val="28"/>
        </w:rPr>
        <w:t xml:space="preserve">- умение </w:t>
      </w:r>
      <w:r w:rsidRPr="00B555BC">
        <w:rPr>
          <w:rFonts w:ascii="Times New Roman" w:hAnsi="Times New Roman" w:cs="Times New Roman"/>
          <w:sz w:val="28"/>
          <w:szCs w:val="28"/>
        </w:rPr>
        <w:t xml:space="preserve">самостоятельно давать характеристику героя (портрет, черты характера и поступки, речь, отношение автора к герою; собственное отношение к герою);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владеть подробным и выборочным пересказом текста</w:t>
      </w:r>
      <w:r>
        <w:rPr>
          <w:rFonts w:ascii="Times New Roman" w:hAnsi="Times New Roman" w:cs="Times New Roman"/>
          <w:sz w:val="28"/>
          <w:szCs w:val="28"/>
        </w:rPr>
        <w:t xml:space="preserve"> по плану и без него</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составлять устные и письменные описания;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по ходу чтения представлять картины, устно выражать (рисовать) то, что представили;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высказывать и аргументировать своё отношение к прочитанному, в том числе к художественной стороне текста (что понравилось из прочитанного и почему);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относить произведения к жанрам рассказа, повести,</w:t>
      </w:r>
      <w:r>
        <w:rPr>
          <w:rFonts w:ascii="Times New Roman" w:hAnsi="Times New Roman" w:cs="Times New Roman"/>
          <w:sz w:val="28"/>
          <w:szCs w:val="28"/>
        </w:rPr>
        <w:t xml:space="preserve"> басни,</w:t>
      </w:r>
      <w:r w:rsidRPr="00B555BC">
        <w:rPr>
          <w:rFonts w:ascii="Times New Roman" w:hAnsi="Times New Roman" w:cs="Times New Roman"/>
          <w:sz w:val="28"/>
          <w:szCs w:val="28"/>
        </w:rPr>
        <w:t xml:space="preserve"> пьесы по определённым признакам;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различать в прозаическом произведении героев, рассказчика и автора;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определять</w:t>
      </w:r>
      <w:r w:rsidRPr="00B555BC">
        <w:rPr>
          <w:rFonts w:ascii="Times New Roman" w:hAnsi="Times New Roman" w:cs="Times New Roman"/>
          <w:sz w:val="28"/>
          <w:szCs w:val="28"/>
        </w:rPr>
        <w:t xml:space="preserve"> в художественном тексте с</w:t>
      </w:r>
      <w:r>
        <w:rPr>
          <w:rFonts w:ascii="Times New Roman" w:hAnsi="Times New Roman" w:cs="Times New Roman"/>
          <w:sz w:val="28"/>
          <w:szCs w:val="28"/>
        </w:rPr>
        <w:t>равнения, эпитеты, метафоры</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соотносить автора, название и</w:t>
      </w:r>
      <w:r>
        <w:rPr>
          <w:rFonts w:ascii="Times New Roman" w:hAnsi="Times New Roman" w:cs="Times New Roman"/>
          <w:sz w:val="28"/>
          <w:szCs w:val="28"/>
        </w:rPr>
        <w:t xml:space="preserve"> героев прочитанных произведений;</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умение </w:t>
      </w:r>
      <w:r w:rsidRPr="00B555BC">
        <w:rPr>
          <w:rFonts w:ascii="Times New Roman" w:hAnsi="Times New Roman" w:cs="Times New Roman"/>
          <w:sz w:val="28"/>
          <w:szCs w:val="28"/>
        </w:rPr>
        <w:t>самостоятельно осваивать незнакомый т</w:t>
      </w:r>
      <w:r>
        <w:rPr>
          <w:rFonts w:ascii="Times New Roman" w:hAnsi="Times New Roman" w:cs="Times New Roman"/>
          <w:sz w:val="28"/>
          <w:szCs w:val="28"/>
        </w:rPr>
        <w:t>екст (чтение про себя, постановка</w:t>
      </w:r>
      <w:r w:rsidRPr="00B555BC">
        <w:rPr>
          <w:rFonts w:ascii="Times New Roman" w:hAnsi="Times New Roman" w:cs="Times New Roman"/>
          <w:sz w:val="28"/>
          <w:szCs w:val="28"/>
        </w:rPr>
        <w:t xml:space="preserve"> вопросов автору по ходу чтения, прогно</w:t>
      </w:r>
      <w:r>
        <w:rPr>
          <w:rFonts w:ascii="Times New Roman" w:hAnsi="Times New Roman" w:cs="Times New Roman"/>
          <w:sz w:val="28"/>
          <w:szCs w:val="28"/>
        </w:rPr>
        <w:t>зирование ответов, самоконтроль, словарная работа</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понимать и формулировать своё отн</w:t>
      </w:r>
      <w:r>
        <w:rPr>
          <w:rFonts w:ascii="Times New Roman" w:hAnsi="Times New Roman" w:cs="Times New Roman"/>
          <w:sz w:val="28"/>
          <w:szCs w:val="28"/>
        </w:rPr>
        <w:t>ошение к авторской манере изложения</w:t>
      </w:r>
      <w:r w:rsidRPr="00B555BC">
        <w:rPr>
          <w:rFonts w:ascii="Times New Roman" w:hAnsi="Times New Roman" w:cs="Times New Roman"/>
          <w:sz w:val="28"/>
          <w:szCs w:val="28"/>
        </w:rPr>
        <w:t>;</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w:t>
      </w:r>
      <w:r>
        <w:rPr>
          <w:rFonts w:ascii="Times New Roman" w:hAnsi="Times New Roman" w:cs="Times New Roman"/>
          <w:sz w:val="28"/>
          <w:szCs w:val="28"/>
        </w:rPr>
        <w:t>мение</w:t>
      </w:r>
      <w:r w:rsidRPr="00B555BC">
        <w:rPr>
          <w:rFonts w:ascii="Times New Roman" w:hAnsi="Times New Roman" w:cs="Times New Roman"/>
          <w:sz w:val="28"/>
          <w:szCs w:val="28"/>
        </w:rPr>
        <w:t xml:space="preserve"> выступать перед знакомой аудиторией с небольшими сообщениями, используя иллюстрати</w:t>
      </w:r>
      <w:r>
        <w:rPr>
          <w:rFonts w:ascii="Times New Roman" w:hAnsi="Times New Roman" w:cs="Times New Roman"/>
          <w:sz w:val="28"/>
          <w:szCs w:val="28"/>
        </w:rPr>
        <w:t>вный ряд (плакаты, презентации);</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самостоятельно выбирать интересующую литературу.</w:t>
      </w:r>
    </w:p>
    <w:p w:rsidR="005E3ED3" w:rsidRDefault="005E3ED3" w:rsidP="009F07E4">
      <w:pPr>
        <w:pStyle w:val="af"/>
        <w:spacing w:line="360" w:lineRule="auto"/>
        <w:ind w:firstLine="709"/>
        <w:rPr>
          <w:rFonts w:ascii="Times New Roman" w:hAnsi="Times New Roman" w:cs="Times New Roman"/>
          <w:sz w:val="28"/>
          <w:szCs w:val="28"/>
        </w:rPr>
      </w:pPr>
    </w:p>
    <w:p w:rsidR="004265E4" w:rsidRDefault="004265E4" w:rsidP="009F07E4">
      <w:pPr>
        <w:pStyle w:val="af"/>
        <w:spacing w:line="360" w:lineRule="auto"/>
        <w:ind w:left="454" w:hanging="454"/>
        <w:jc w:val="center"/>
        <w:rPr>
          <w:rFonts w:ascii="Times New Roman" w:hAnsi="Times New Roman" w:cs="Times New Roman"/>
          <w:b/>
          <w:sz w:val="28"/>
          <w:szCs w:val="28"/>
        </w:rPr>
      </w:pPr>
      <w:r>
        <w:rPr>
          <w:rFonts w:ascii="Times New Roman" w:hAnsi="Times New Roman" w:cs="Times New Roman"/>
          <w:b/>
          <w:sz w:val="28"/>
          <w:szCs w:val="28"/>
        </w:rPr>
        <w:t>3. Иностранный язык</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Иностранный язык </w:t>
      </w:r>
      <w:r w:rsidRPr="00DD60C2">
        <w:rPr>
          <w:rFonts w:ascii="Times New Roman" w:hAnsi="Times New Roman"/>
          <w:kern w:val="22"/>
          <w:sz w:val="28"/>
        </w:rPr>
        <w:t>входит</w:t>
      </w:r>
      <w:r>
        <w:rPr>
          <w:rFonts w:ascii="Times New Roman" w:hAnsi="Times New Roman"/>
          <w:kern w:val="22"/>
          <w:sz w:val="28"/>
        </w:rPr>
        <w:t xml:space="preserve"> </w:t>
      </w:r>
      <w:r w:rsidRPr="00DD60C2">
        <w:rPr>
          <w:rFonts w:ascii="Times New Roman" w:hAnsi="Times New Roman"/>
          <w:kern w:val="22"/>
          <w:sz w:val="28"/>
        </w:rPr>
        <w:t>в число</w:t>
      </w:r>
      <w:r>
        <w:rPr>
          <w:rFonts w:ascii="Times New Roman" w:hAnsi="Times New Roman"/>
          <w:kern w:val="22"/>
          <w:sz w:val="28"/>
        </w:rPr>
        <w:t xml:space="preserve"> учебных предметов предметной области «Филология»</w:t>
      </w:r>
      <w:r w:rsidRPr="00DD60C2">
        <w:rPr>
          <w:rFonts w:ascii="Times New Roman" w:hAnsi="Times New Roman"/>
          <w:kern w:val="22"/>
          <w:sz w:val="28"/>
        </w:rPr>
        <w:t xml:space="preserve"> и </w:t>
      </w:r>
      <w:r>
        <w:rPr>
          <w:rFonts w:ascii="Times New Roman" w:hAnsi="Times New Roman"/>
          <w:kern w:val="22"/>
          <w:sz w:val="28"/>
        </w:rPr>
        <w:t xml:space="preserve"> призван формировать</w:t>
      </w:r>
      <w:r w:rsidRPr="00DD60C2">
        <w:rPr>
          <w:rFonts w:ascii="Times New Roman" w:hAnsi="Times New Roman"/>
          <w:kern w:val="22"/>
          <w:sz w:val="28"/>
        </w:rPr>
        <w:t xml:space="preserve"> ком</w:t>
      </w:r>
      <w:r>
        <w:rPr>
          <w:rFonts w:ascii="Times New Roman" w:hAnsi="Times New Roman"/>
          <w:kern w:val="22"/>
          <w:sz w:val="28"/>
        </w:rPr>
        <w:t>муникативную культуру обучающегося</w:t>
      </w:r>
      <w:r w:rsidRPr="00DD60C2">
        <w:rPr>
          <w:rFonts w:ascii="Times New Roman" w:hAnsi="Times New Roman"/>
          <w:kern w:val="22"/>
          <w:sz w:val="28"/>
        </w:rPr>
        <w:t>, способствует его общему</w:t>
      </w:r>
      <w:r>
        <w:rPr>
          <w:rFonts w:ascii="Times New Roman" w:hAnsi="Times New Roman"/>
          <w:kern w:val="22"/>
          <w:sz w:val="28"/>
        </w:rPr>
        <w:t xml:space="preserve"> </w:t>
      </w:r>
      <w:r w:rsidRPr="00DD60C2">
        <w:rPr>
          <w:rFonts w:ascii="Times New Roman" w:hAnsi="Times New Roman"/>
          <w:kern w:val="22"/>
          <w:sz w:val="28"/>
        </w:rPr>
        <w:t>речевому развитию, рас</w:t>
      </w:r>
      <w:r>
        <w:rPr>
          <w:rFonts w:ascii="Times New Roman" w:hAnsi="Times New Roman"/>
          <w:kern w:val="22"/>
          <w:sz w:val="28"/>
        </w:rPr>
        <w:t xml:space="preserve">ширению кругозора и воспитанию. </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Основными </w:t>
      </w:r>
      <w:r w:rsidRPr="00675630">
        <w:rPr>
          <w:rFonts w:ascii="Times New Roman" w:hAnsi="Times New Roman"/>
          <w:b/>
          <w:kern w:val="22"/>
          <w:sz w:val="28"/>
        </w:rPr>
        <w:t xml:space="preserve">задачами </w:t>
      </w:r>
      <w:r>
        <w:rPr>
          <w:rFonts w:ascii="Times New Roman" w:hAnsi="Times New Roman"/>
          <w:kern w:val="22"/>
          <w:sz w:val="28"/>
        </w:rPr>
        <w:t>уроков иностранного языка являются:</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расширение лингвистическ</w:t>
      </w:r>
      <w:r>
        <w:rPr>
          <w:rFonts w:ascii="Times New Roman" w:hAnsi="Times New Roman"/>
          <w:kern w:val="22"/>
          <w:sz w:val="28"/>
        </w:rPr>
        <w:t>ого кругозора обучающихся</w:t>
      </w:r>
      <w:r w:rsidRPr="00A141CA">
        <w:rPr>
          <w:rFonts w:ascii="Times New Roman" w:hAnsi="Times New Roman"/>
          <w:kern w:val="22"/>
          <w:sz w:val="28"/>
        </w:rPr>
        <w:t>; освоение элементарных лингвистических представлен</w:t>
      </w:r>
      <w:r>
        <w:rPr>
          <w:rFonts w:ascii="Times New Roman" w:hAnsi="Times New Roman"/>
          <w:kern w:val="22"/>
          <w:sz w:val="28"/>
        </w:rPr>
        <w:t>ий, доступных обучающимся</w:t>
      </w:r>
      <w:r w:rsidRPr="00A141CA">
        <w:rPr>
          <w:rFonts w:ascii="Times New Roman" w:hAnsi="Times New Roman"/>
          <w:kern w:val="22"/>
          <w:sz w:val="28"/>
        </w:rPr>
        <w:t xml:space="preserve"> и необходимых для овладения устной и письменной речью на иностранно</w:t>
      </w:r>
      <w:r>
        <w:rPr>
          <w:rFonts w:ascii="Times New Roman" w:hAnsi="Times New Roman"/>
          <w:kern w:val="22"/>
          <w:sz w:val="28"/>
        </w:rPr>
        <w:t>м языке на элементарном уровне;</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обеспечение коммуникативно-</w:t>
      </w:r>
      <w:r w:rsidRPr="00A141CA">
        <w:rPr>
          <w:rFonts w:ascii="Times New Roman" w:hAnsi="Times New Roman"/>
          <w:kern w:val="22"/>
          <w:sz w:val="28"/>
        </w:rPr>
        <w:t>психологичес</w:t>
      </w:r>
      <w:r>
        <w:rPr>
          <w:rFonts w:ascii="Times New Roman" w:hAnsi="Times New Roman"/>
          <w:kern w:val="22"/>
          <w:sz w:val="28"/>
        </w:rPr>
        <w:t>кой адаптации обучающихся</w:t>
      </w:r>
      <w:r w:rsidRPr="00A141CA">
        <w:rPr>
          <w:rFonts w:ascii="Times New Roman" w:hAnsi="Times New Roman"/>
          <w:kern w:val="22"/>
          <w:sz w:val="28"/>
        </w:rPr>
        <w:t xml:space="preserve"> к новому языковому миру для преодоления в дальнейшем психологического барьера и использования иностранного языка </w:t>
      </w:r>
      <w:r>
        <w:rPr>
          <w:rFonts w:ascii="Times New Roman" w:hAnsi="Times New Roman"/>
          <w:kern w:val="22"/>
          <w:sz w:val="28"/>
        </w:rPr>
        <w:t>как средства общения;</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развитие лично</w:t>
      </w:r>
      <w:r>
        <w:rPr>
          <w:rFonts w:ascii="Times New Roman" w:hAnsi="Times New Roman"/>
          <w:kern w:val="22"/>
          <w:sz w:val="28"/>
        </w:rPr>
        <w:t>стных качеств обучающегося</w:t>
      </w:r>
      <w:r w:rsidRPr="00A141CA">
        <w:rPr>
          <w:rFonts w:ascii="Times New Roman" w:hAnsi="Times New Roman"/>
          <w:kern w:val="22"/>
          <w:sz w:val="28"/>
        </w:rPr>
        <w:t>,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ра</w:t>
      </w:r>
      <w:r>
        <w:rPr>
          <w:rFonts w:ascii="Times New Roman" w:hAnsi="Times New Roman"/>
          <w:kern w:val="22"/>
          <w:sz w:val="28"/>
        </w:rPr>
        <w:t>звитие эмоциональной сферы обучающихся</w:t>
      </w:r>
      <w:r w:rsidRPr="00A141CA">
        <w:rPr>
          <w:rFonts w:ascii="Times New Roman" w:hAnsi="Times New Roman"/>
          <w:kern w:val="22"/>
          <w:sz w:val="28"/>
        </w:rPr>
        <w:t xml:space="preserve"> в процессе обучающих игр, учебных спектаклей с исп</w:t>
      </w:r>
      <w:r>
        <w:rPr>
          <w:rFonts w:ascii="Times New Roman" w:hAnsi="Times New Roman"/>
          <w:kern w:val="22"/>
          <w:sz w:val="28"/>
        </w:rPr>
        <w:t>ользованием иностранного языка;</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приобщение обучающихся</w:t>
      </w:r>
      <w:r w:rsidRPr="00A141CA">
        <w:rPr>
          <w:rFonts w:ascii="Times New Roman" w:hAnsi="Times New Roman"/>
          <w:kern w:val="22"/>
          <w:sz w:val="28"/>
        </w:rPr>
        <w:t xml:space="preserve"> к новому социальному опыту за счет проигрывания на иностранном языке различных ролей в игровых ситуациях, типичных для семейного, бытового, учеб</w:t>
      </w:r>
      <w:r>
        <w:rPr>
          <w:rFonts w:ascii="Times New Roman" w:hAnsi="Times New Roman"/>
          <w:kern w:val="22"/>
          <w:sz w:val="28"/>
        </w:rPr>
        <w:t>ного общения;</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духовно-нравственное воспитание обучающихся, понимание и соблюдение ими таких нравственных устоев семьи, как любовь к близким, взаимопомощь, уважение к родителям, забота о младших;</w:t>
      </w:r>
    </w:p>
    <w:p w:rsidR="003F19A9"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 xml:space="preserve">развитие познавательных способностей, овладение умением координированной работы с разными компонентами </w:t>
      </w:r>
      <w:r>
        <w:rPr>
          <w:rFonts w:ascii="Times New Roman" w:hAnsi="Times New Roman"/>
          <w:kern w:val="22"/>
          <w:sz w:val="28"/>
        </w:rPr>
        <w:t>учебно-</w:t>
      </w:r>
      <w:r w:rsidRPr="00A141CA">
        <w:rPr>
          <w:rFonts w:ascii="Times New Roman" w:hAnsi="Times New Roman"/>
          <w:kern w:val="22"/>
          <w:sz w:val="28"/>
        </w:rPr>
        <w:t xml:space="preserve">методического комплекта (учебником, рабочей тетрадью, аудиоприложением, мультимедийным приложением и т. д.), </w:t>
      </w:r>
      <w:r w:rsidR="003F19A9">
        <w:rPr>
          <w:rFonts w:ascii="Times New Roman" w:hAnsi="Times New Roman"/>
          <w:kern w:val="22"/>
          <w:sz w:val="28"/>
        </w:rPr>
        <w:t>умением работы в паре, в группе;</w:t>
      </w:r>
    </w:p>
    <w:p w:rsidR="004265E4" w:rsidRPr="00A141CA" w:rsidRDefault="003F19A9" w:rsidP="00701230">
      <w:pPr>
        <w:spacing w:after="0" w:line="360" w:lineRule="auto"/>
        <w:ind w:firstLine="709"/>
        <w:jc w:val="both"/>
        <w:rPr>
          <w:rFonts w:ascii="Times New Roman" w:hAnsi="Times New Roman"/>
          <w:kern w:val="22"/>
          <w:sz w:val="28"/>
        </w:rPr>
      </w:pPr>
      <w:r>
        <w:rPr>
          <w:rFonts w:ascii="Times New Roman" w:hAnsi="Times New Roman"/>
          <w:kern w:val="22"/>
          <w:sz w:val="28"/>
        </w:rPr>
        <w:t>- минимизация негативного влияния языковой интерференции.</w:t>
      </w:r>
      <w:r w:rsidR="004265E4" w:rsidRPr="00A141CA">
        <w:rPr>
          <w:rFonts w:ascii="Times New Roman" w:hAnsi="Times New Roman"/>
          <w:kern w:val="22"/>
          <w:sz w:val="28"/>
        </w:rPr>
        <w:t xml:space="preserve"> </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В процессе освоения содержания учебного предмета «Иностранный язык» формируются: </w:t>
      </w:r>
      <w:r w:rsidRPr="007C3151">
        <w:rPr>
          <w:rFonts w:ascii="Times New Roman" w:hAnsi="Times New Roman"/>
          <w:kern w:val="22"/>
          <w:sz w:val="28"/>
        </w:rPr>
        <w:t>коммуникативные умения в основных видах речевой</w:t>
      </w:r>
      <w:r>
        <w:rPr>
          <w:rFonts w:ascii="Times New Roman" w:hAnsi="Times New Roman"/>
          <w:kern w:val="22"/>
          <w:sz w:val="28"/>
        </w:rPr>
        <w:t xml:space="preserve"> </w:t>
      </w:r>
      <w:r w:rsidRPr="007C3151">
        <w:rPr>
          <w:rFonts w:ascii="Times New Roman" w:hAnsi="Times New Roman"/>
          <w:kern w:val="22"/>
          <w:sz w:val="28"/>
        </w:rPr>
        <w:t>деятельности: аудировании, говорении, чтении и письме; языковые сре</w:t>
      </w:r>
      <w:r>
        <w:rPr>
          <w:rFonts w:ascii="Times New Roman" w:hAnsi="Times New Roman"/>
          <w:kern w:val="22"/>
          <w:sz w:val="28"/>
        </w:rPr>
        <w:t xml:space="preserve">дства и навыки пользования ими; </w:t>
      </w:r>
      <w:r w:rsidRPr="007C3151">
        <w:rPr>
          <w:rFonts w:ascii="Times New Roman" w:hAnsi="Times New Roman"/>
          <w:kern w:val="22"/>
          <w:sz w:val="28"/>
        </w:rPr>
        <w:t xml:space="preserve">социокультурная осведомленность; общеучебные и специальные учебные умения. </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Основным в</w:t>
      </w:r>
      <w:r w:rsidRPr="007C3151">
        <w:rPr>
          <w:rFonts w:ascii="Times New Roman" w:hAnsi="Times New Roman"/>
          <w:kern w:val="22"/>
          <w:sz w:val="28"/>
        </w:rPr>
        <w:t xml:space="preserve"> сод</w:t>
      </w:r>
      <w:r>
        <w:rPr>
          <w:rFonts w:ascii="Times New Roman" w:hAnsi="Times New Roman"/>
          <w:kern w:val="22"/>
          <w:sz w:val="28"/>
        </w:rPr>
        <w:t>ержании являе</w:t>
      </w:r>
      <w:r w:rsidRPr="007C3151">
        <w:rPr>
          <w:rFonts w:ascii="Times New Roman" w:hAnsi="Times New Roman"/>
          <w:kern w:val="22"/>
          <w:sz w:val="28"/>
        </w:rPr>
        <w:t>тся</w:t>
      </w:r>
      <w:r>
        <w:rPr>
          <w:rFonts w:ascii="Times New Roman" w:hAnsi="Times New Roman"/>
          <w:kern w:val="22"/>
          <w:sz w:val="28"/>
        </w:rPr>
        <w:t xml:space="preserve"> формирование коммуникативных умений</w:t>
      </w:r>
      <w:r w:rsidRPr="007C3151">
        <w:rPr>
          <w:rFonts w:ascii="Times New Roman" w:hAnsi="Times New Roman"/>
          <w:kern w:val="22"/>
          <w:sz w:val="28"/>
        </w:rPr>
        <w:t>, которые представляют</w:t>
      </w:r>
      <w:r>
        <w:rPr>
          <w:rFonts w:ascii="Times New Roman" w:hAnsi="Times New Roman"/>
          <w:kern w:val="22"/>
          <w:sz w:val="28"/>
        </w:rPr>
        <w:t xml:space="preserve"> </w:t>
      </w:r>
      <w:r w:rsidRPr="007C3151">
        <w:rPr>
          <w:rFonts w:ascii="Times New Roman" w:hAnsi="Times New Roman"/>
          <w:kern w:val="22"/>
          <w:sz w:val="28"/>
        </w:rPr>
        <w:t>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w:t>
      </w:r>
      <w:r>
        <w:rPr>
          <w:rFonts w:ascii="Times New Roman" w:hAnsi="Times New Roman"/>
          <w:kern w:val="22"/>
          <w:sz w:val="28"/>
        </w:rPr>
        <w:t xml:space="preserve"> </w:t>
      </w:r>
      <w:r w:rsidRPr="007C3151">
        <w:rPr>
          <w:rFonts w:ascii="Times New Roman" w:hAnsi="Times New Roman"/>
          <w:kern w:val="22"/>
          <w:sz w:val="28"/>
        </w:rPr>
        <w:t>оперирования ими в процессе общения в устной и письменной</w:t>
      </w:r>
      <w:r>
        <w:rPr>
          <w:rFonts w:ascii="Times New Roman" w:hAnsi="Times New Roman"/>
          <w:kern w:val="22"/>
          <w:sz w:val="28"/>
        </w:rPr>
        <w:t xml:space="preserve"> </w:t>
      </w:r>
      <w:r w:rsidRPr="007C3151">
        <w:rPr>
          <w:rFonts w:ascii="Times New Roman" w:hAnsi="Times New Roman"/>
          <w:kern w:val="22"/>
          <w:sz w:val="28"/>
        </w:rPr>
        <w:t>форме. Таким образом, языковые навыки представляют собой</w:t>
      </w:r>
      <w:r>
        <w:rPr>
          <w:rFonts w:ascii="Times New Roman" w:hAnsi="Times New Roman"/>
          <w:kern w:val="22"/>
          <w:sz w:val="28"/>
        </w:rPr>
        <w:t xml:space="preserve"> </w:t>
      </w:r>
      <w:r w:rsidRPr="007C3151">
        <w:rPr>
          <w:rFonts w:ascii="Times New Roman" w:hAnsi="Times New Roman"/>
          <w:kern w:val="22"/>
          <w:sz w:val="28"/>
        </w:rPr>
        <w:t>часть названных сложных коммуникативных умений. Формирование коммуникативной компетенции также неразрывно связано с со</w:t>
      </w:r>
      <w:r>
        <w:rPr>
          <w:rFonts w:ascii="Times New Roman" w:hAnsi="Times New Roman"/>
          <w:kern w:val="22"/>
          <w:sz w:val="28"/>
        </w:rPr>
        <w:t>циокультурной осведомленностью обучающихся. Все указанное находи</w:t>
      </w:r>
      <w:r w:rsidRPr="007C3151">
        <w:rPr>
          <w:rFonts w:ascii="Times New Roman" w:hAnsi="Times New Roman"/>
          <w:kern w:val="22"/>
          <w:sz w:val="28"/>
        </w:rPr>
        <w:t>тся в тесной взаимосвязи,</w:t>
      </w:r>
      <w:r>
        <w:rPr>
          <w:rFonts w:ascii="Times New Roman" w:hAnsi="Times New Roman"/>
          <w:kern w:val="22"/>
          <w:sz w:val="28"/>
        </w:rPr>
        <w:t xml:space="preserve"> что обеспечивает</w:t>
      </w:r>
      <w:r w:rsidRPr="007C3151">
        <w:rPr>
          <w:rFonts w:ascii="Times New Roman" w:hAnsi="Times New Roman"/>
          <w:kern w:val="22"/>
          <w:sz w:val="28"/>
        </w:rPr>
        <w:t xml:space="preserve"> единство учебного предмета «Инос</w:t>
      </w:r>
      <w:r>
        <w:rPr>
          <w:rFonts w:ascii="Times New Roman" w:hAnsi="Times New Roman"/>
          <w:kern w:val="22"/>
          <w:sz w:val="28"/>
        </w:rPr>
        <w:t>транный язык». При этом</w:t>
      </w:r>
      <w:r w:rsidRPr="007C3151">
        <w:rPr>
          <w:rFonts w:ascii="Times New Roman" w:hAnsi="Times New Roman"/>
          <w:kern w:val="22"/>
          <w:sz w:val="28"/>
        </w:rPr>
        <w:t xml:space="preserve"> овладение письменными формами общения (чтением и письмом), связанное с необходимостью формирования техники</w:t>
      </w:r>
      <w:r>
        <w:rPr>
          <w:rFonts w:ascii="Times New Roman" w:hAnsi="Times New Roman"/>
          <w:kern w:val="22"/>
          <w:sz w:val="28"/>
        </w:rPr>
        <w:t xml:space="preserve"> чтения и техники письма, </w:t>
      </w:r>
      <w:r w:rsidRPr="007C3151">
        <w:rPr>
          <w:rFonts w:ascii="Times New Roman" w:hAnsi="Times New Roman"/>
          <w:kern w:val="22"/>
          <w:sz w:val="28"/>
        </w:rPr>
        <w:t>происходит более медленно. Поэтому темпы овладения разными видами речевой деятельности</w:t>
      </w:r>
      <w:r>
        <w:rPr>
          <w:rFonts w:ascii="Times New Roman" w:hAnsi="Times New Roman"/>
          <w:kern w:val="22"/>
          <w:sz w:val="28"/>
        </w:rPr>
        <w:t xml:space="preserve"> (устной/письменной) </w:t>
      </w:r>
      <w:r w:rsidRPr="007C3151">
        <w:rPr>
          <w:rFonts w:ascii="Times New Roman" w:hAnsi="Times New Roman"/>
          <w:kern w:val="22"/>
          <w:sz w:val="28"/>
        </w:rPr>
        <w:t>уравниваются только к ко</w:t>
      </w:r>
      <w:r>
        <w:rPr>
          <w:rFonts w:ascii="Times New Roman" w:hAnsi="Times New Roman"/>
          <w:kern w:val="22"/>
          <w:sz w:val="28"/>
        </w:rPr>
        <w:t>нцу обучения в начальной школе.</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Программа учебного предмета «Иностранный язык» представлена разделами «Предметное содержание речи», «Коммуникативные умения по видам речевой деятельности», «Языковые средства и навыки пользования ими».</w:t>
      </w:r>
    </w:p>
    <w:p w:rsidR="004265E4" w:rsidRPr="007F14D5" w:rsidRDefault="004265E4" w:rsidP="00701230">
      <w:pPr>
        <w:spacing w:after="0" w:line="360" w:lineRule="auto"/>
        <w:jc w:val="center"/>
        <w:rPr>
          <w:rFonts w:ascii="Times New Roman" w:hAnsi="Times New Roman"/>
          <w:b/>
          <w:i/>
          <w:color w:val="auto"/>
          <w:kern w:val="22"/>
          <w:sz w:val="28"/>
        </w:rPr>
      </w:pPr>
      <w:r w:rsidRPr="007F14D5">
        <w:rPr>
          <w:rFonts w:ascii="Times New Roman" w:hAnsi="Times New Roman"/>
          <w:b/>
          <w:i/>
          <w:kern w:val="22"/>
          <w:sz w:val="28"/>
        </w:rPr>
        <w:t>Предметное содержание речи</w:t>
      </w:r>
    </w:p>
    <w:p w:rsidR="004265E4"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t xml:space="preserve">Знакомство. </w:t>
      </w:r>
      <w:r w:rsidRPr="0052750B">
        <w:rPr>
          <w:rFonts w:ascii="Times New Roman" w:hAnsi="Times New Roman"/>
          <w:color w:val="auto"/>
          <w:sz w:val="28"/>
        </w:rPr>
        <w:t>С одноклассниками, учителем, персонажами</w:t>
      </w:r>
      <w:r>
        <w:rPr>
          <w:rFonts w:ascii="Times New Roman" w:hAnsi="Times New Roman"/>
          <w:color w:val="auto"/>
          <w:sz w:val="28"/>
        </w:rPr>
        <w:t xml:space="preserve"> детских </w:t>
      </w:r>
      <w:r w:rsidRPr="0052750B">
        <w:rPr>
          <w:rFonts w:ascii="Times New Roman" w:hAnsi="Times New Roman"/>
          <w:color w:val="auto"/>
          <w:sz w:val="28"/>
        </w:rPr>
        <w:t>произведений: имя, возраст. Приветствие, прощание</w:t>
      </w:r>
      <w:r>
        <w:rPr>
          <w:rFonts w:ascii="Times New Roman" w:hAnsi="Times New Roman"/>
          <w:color w:val="auto"/>
          <w:sz w:val="28"/>
        </w:rPr>
        <w:t xml:space="preserve"> </w:t>
      </w:r>
      <w:r w:rsidRPr="0052750B">
        <w:rPr>
          <w:rFonts w:ascii="Times New Roman" w:hAnsi="Times New Roman"/>
          <w:color w:val="auto"/>
          <w:sz w:val="28"/>
        </w:rPr>
        <w:t xml:space="preserve">(с использованием типичных фраз речевого этикета). </w:t>
      </w:r>
    </w:p>
    <w:p w:rsidR="004265E4" w:rsidRPr="00CF291C" w:rsidRDefault="004265E4" w:rsidP="00701230">
      <w:pPr>
        <w:spacing w:after="0" w:line="360" w:lineRule="auto"/>
        <w:ind w:firstLine="709"/>
        <w:jc w:val="both"/>
        <w:rPr>
          <w:rFonts w:ascii="Times New Roman" w:hAnsi="Times New Roman"/>
          <w:color w:val="auto"/>
          <w:kern w:val="28"/>
          <w:sz w:val="28"/>
        </w:rPr>
      </w:pPr>
      <w:r w:rsidRPr="0052750B">
        <w:rPr>
          <w:rFonts w:ascii="Times New Roman" w:hAnsi="Times New Roman"/>
          <w:b/>
          <w:color w:val="auto"/>
          <w:sz w:val="28"/>
        </w:rPr>
        <w:t xml:space="preserve">Я и моя семья. </w:t>
      </w:r>
      <w:r w:rsidRPr="00CF291C">
        <w:rPr>
          <w:rFonts w:ascii="Times New Roman" w:hAnsi="Times New Roman"/>
          <w:color w:val="auto"/>
          <w:kern w:val="28"/>
          <w:sz w:val="28"/>
        </w:rPr>
        <w:t xml:space="preserve">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 </w:t>
      </w:r>
    </w:p>
    <w:p w:rsidR="004265E4" w:rsidRDefault="004265E4" w:rsidP="00701230">
      <w:pPr>
        <w:spacing w:after="0" w:line="360" w:lineRule="auto"/>
        <w:ind w:firstLine="709"/>
        <w:jc w:val="both"/>
        <w:rPr>
          <w:rFonts w:ascii="Times New Roman" w:hAnsi="Times New Roman"/>
          <w:i/>
          <w:color w:val="auto"/>
          <w:sz w:val="28"/>
        </w:rPr>
      </w:pPr>
      <w:r w:rsidRPr="0052750B">
        <w:rPr>
          <w:rFonts w:ascii="Times New Roman" w:hAnsi="Times New Roman"/>
          <w:b/>
          <w:color w:val="auto"/>
          <w:sz w:val="28"/>
        </w:rPr>
        <w:t xml:space="preserve">Мир моих увлечений. </w:t>
      </w:r>
      <w:r w:rsidRPr="00CF291C">
        <w:rPr>
          <w:rFonts w:ascii="Times New Roman" w:hAnsi="Times New Roman"/>
          <w:color w:val="auto"/>
          <w:kern w:val="28"/>
          <w:sz w:val="28"/>
        </w:rPr>
        <w:t>Мои любимые занятия. Виды спорта и спортивные игры. Мои любимые сказки. Выходной день ( в зоопарке, цирке), каникулы</w:t>
      </w:r>
      <w:r w:rsidRPr="0052750B">
        <w:rPr>
          <w:rFonts w:ascii="Times New Roman" w:hAnsi="Times New Roman"/>
          <w:color w:val="auto"/>
          <w:sz w:val="28"/>
        </w:rPr>
        <w:t xml:space="preserve"> </w:t>
      </w:r>
      <w:r w:rsidRPr="0052750B">
        <w:rPr>
          <w:rFonts w:ascii="Times New Roman" w:hAnsi="Times New Roman"/>
          <w:i/>
          <w:color w:val="auto"/>
          <w:sz w:val="28"/>
        </w:rPr>
        <w:t>.</w:t>
      </w:r>
      <w:r>
        <w:rPr>
          <w:rFonts w:ascii="Times New Roman" w:hAnsi="Times New Roman"/>
          <w:i/>
          <w:color w:val="auto"/>
          <w:sz w:val="28"/>
        </w:rPr>
        <w:t xml:space="preserve"> </w:t>
      </w:r>
    </w:p>
    <w:p w:rsidR="004265E4"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t xml:space="preserve">Я и мои друзья. </w:t>
      </w:r>
      <w:r w:rsidRPr="0052750B">
        <w:rPr>
          <w:rFonts w:ascii="Times New Roman" w:hAnsi="Times New Roman"/>
          <w:color w:val="auto"/>
          <w:sz w:val="28"/>
        </w:rPr>
        <w:t>Имя, возраст, внешность, характер, увлечения/хо</w:t>
      </w:r>
      <w:r>
        <w:rPr>
          <w:rFonts w:ascii="Times New Roman" w:hAnsi="Times New Roman"/>
          <w:color w:val="auto"/>
          <w:sz w:val="28"/>
        </w:rPr>
        <w:t xml:space="preserve">бби. Совместные занятия. Письмо </w:t>
      </w:r>
      <w:r w:rsidRPr="0052750B">
        <w:rPr>
          <w:rFonts w:ascii="Times New Roman" w:hAnsi="Times New Roman"/>
          <w:color w:val="auto"/>
          <w:sz w:val="28"/>
        </w:rPr>
        <w:t>зарубежному</w:t>
      </w:r>
      <w:r>
        <w:rPr>
          <w:rFonts w:ascii="Times New Roman" w:hAnsi="Times New Roman"/>
          <w:color w:val="auto"/>
          <w:sz w:val="28"/>
        </w:rPr>
        <w:t xml:space="preserve"> </w:t>
      </w:r>
      <w:r w:rsidRPr="0052750B">
        <w:rPr>
          <w:rFonts w:ascii="Times New Roman" w:hAnsi="Times New Roman"/>
          <w:color w:val="auto"/>
          <w:sz w:val="28"/>
        </w:rPr>
        <w:t>другу. Любимое домаш</w:t>
      </w:r>
      <w:r>
        <w:rPr>
          <w:rFonts w:ascii="Times New Roman" w:hAnsi="Times New Roman"/>
          <w:color w:val="auto"/>
          <w:sz w:val="28"/>
        </w:rPr>
        <w:t>нее животное: кличка</w:t>
      </w:r>
      <w:r w:rsidRPr="0052750B">
        <w:rPr>
          <w:rFonts w:ascii="Times New Roman" w:hAnsi="Times New Roman"/>
          <w:color w:val="auto"/>
          <w:sz w:val="28"/>
        </w:rPr>
        <w:t xml:space="preserve">, возраст, цвет, размер, характер, что умеет делать. </w:t>
      </w:r>
    </w:p>
    <w:p w:rsidR="004265E4"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t xml:space="preserve">Моя школа. </w:t>
      </w:r>
      <w:r w:rsidRPr="0052750B">
        <w:rPr>
          <w:rFonts w:ascii="Times New Roman" w:hAnsi="Times New Roman"/>
          <w:color w:val="auto"/>
          <w:sz w:val="28"/>
        </w:rPr>
        <w:t xml:space="preserve">Классная комната, учебные предметы, школьные принадлежности. Учебные занятия на уроках. </w:t>
      </w:r>
    </w:p>
    <w:p w:rsidR="004265E4" w:rsidRPr="00CF291C" w:rsidRDefault="004265E4" w:rsidP="00701230">
      <w:pPr>
        <w:spacing w:after="0" w:line="360" w:lineRule="auto"/>
        <w:ind w:firstLine="709"/>
        <w:jc w:val="both"/>
        <w:rPr>
          <w:rFonts w:ascii="Times New Roman" w:hAnsi="Times New Roman"/>
          <w:color w:val="auto"/>
          <w:kern w:val="28"/>
          <w:sz w:val="28"/>
        </w:rPr>
      </w:pPr>
      <w:r w:rsidRPr="0052750B">
        <w:rPr>
          <w:rFonts w:ascii="Times New Roman" w:hAnsi="Times New Roman"/>
          <w:b/>
          <w:color w:val="auto"/>
          <w:sz w:val="28"/>
        </w:rPr>
        <w:t xml:space="preserve">Мир вокруг меня. </w:t>
      </w:r>
      <w:r w:rsidRPr="00CF291C">
        <w:rPr>
          <w:rFonts w:ascii="Times New Roman" w:hAnsi="Times New Roman"/>
          <w:color w:val="auto"/>
          <w:kern w:val="28"/>
          <w:sz w:val="28"/>
        </w:rPr>
        <w:t xml:space="preserve">Мой дом/квартира/комната: названия комнат, их размер, предметы мебели и интерьера. Природа. Дикие и домашние животные. Любимое время года. Погода. </w:t>
      </w:r>
    </w:p>
    <w:p w:rsidR="004265E4" w:rsidRPr="008D2DC0"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t xml:space="preserve">Страна/страны изучаемого языка и родная страна. </w:t>
      </w:r>
      <w:r w:rsidRPr="0052750B">
        <w:rPr>
          <w:rFonts w:ascii="Times New Roman" w:hAnsi="Times New Roman"/>
          <w:color w:val="auto"/>
          <w:sz w:val="28"/>
        </w:rPr>
        <w:t xml:space="preserve">Общие сведения: </w:t>
      </w:r>
      <w:r w:rsidRPr="00CF291C">
        <w:rPr>
          <w:rFonts w:ascii="Times New Roman" w:hAnsi="Times New Roman"/>
          <w:color w:val="auto"/>
          <w:kern w:val="28"/>
          <w:sz w:val="28"/>
        </w:rPr>
        <w:t>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w:t>
      </w:r>
      <w:r>
        <w:rPr>
          <w:rFonts w:ascii="Times New Roman" w:hAnsi="Times New Roman"/>
          <w:color w:val="auto"/>
          <w:sz w:val="28"/>
        </w:rPr>
        <w:t xml:space="preserve"> совместной игры, в магазине).</w:t>
      </w:r>
    </w:p>
    <w:p w:rsidR="004265E4" w:rsidRPr="00E966F5" w:rsidRDefault="004265E4" w:rsidP="00701230">
      <w:pPr>
        <w:spacing w:after="0" w:line="360" w:lineRule="auto"/>
        <w:jc w:val="center"/>
        <w:rPr>
          <w:rFonts w:ascii="Times New Roman" w:hAnsi="Times New Roman"/>
          <w:i/>
          <w:color w:val="auto"/>
          <w:kern w:val="28"/>
          <w:sz w:val="28"/>
        </w:rPr>
      </w:pPr>
      <w:r w:rsidRPr="00E966F5">
        <w:rPr>
          <w:rFonts w:ascii="Times New Roman" w:hAnsi="Times New Roman"/>
          <w:b/>
          <w:i/>
          <w:color w:val="auto"/>
          <w:kern w:val="28"/>
          <w:sz w:val="28"/>
        </w:rPr>
        <w:t>Коммуникативные умения по видам речевой деятельности</w:t>
      </w:r>
    </w:p>
    <w:p w:rsidR="004265E4" w:rsidRPr="0052750B" w:rsidRDefault="004265E4" w:rsidP="00701230">
      <w:pPr>
        <w:spacing w:after="0" w:line="360" w:lineRule="auto"/>
        <w:ind w:firstLine="709"/>
        <w:jc w:val="both"/>
        <w:rPr>
          <w:rFonts w:ascii="Times New Roman" w:hAnsi="Times New Roman"/>
          <w:color w:val="auto"/>
          <w:sz w:val="28"/>
        </w:rPr>
      </w:pPr>
      <w:r>
        <w:rPr>
          <w:rFonts w:ascii="Times New Roman" w:hAnsi="Times New Roman"/>
          <w:b/>
          <w:color w:val="auto"/>
          <w:sz w:val="28"/>
        </w:rPr>
        <w:t>Г</w:t>
      </w:r>
      <w:r w:rsidRPr="0052750B">
        <w:rPr>
          <w:rFonts w:ascii="Times New Roman" w:hAnsi="Times New Roman"/>
          <w:b/>
          <w:color w:val="auto"/>
          <w:sz w:val="28"/>
        </w:rPr>
        <w:t>оворени</w:t>
      </w:r>
      <w:r>
        <w:rPr>
          <w:rFonts w:ascii="Times New Roman" w:hAnsi="Times New Roman"/>
          <w:b/>
          <w:color w:val="auto"/>
          <w:sz w:val="28"/>
        </w:rPr>
        <w:t>е</w:t>
      </w:r>
    </w:p>
    <w:p w:rsidR="004265E4" w:rsidRPr="0052750B"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i/>
          <w:color w:val="auto"/>
          <w:sz w:val="28"/>
        </w:rPr>
        <w:t>1. Диалогическая форма</w:t>
      </w:r>
    </w:p>
    <w:p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t>Э</w:t>
      </w:r>
      <w:r w:rsidRPr="0052750B">
        <w:rPr>
          <w:rFonts w:ascii="Times New Roman" w:hAnsi="Times New Roman"/>
          <w:color w:val="auto"/>
          <w:sz w:val="28"/>
        </w:rPr>
        <w:t>тикетные диалоги в типичных ситуациях бытового, учеб</w:t>
      </w:r>
      <w:r>
        <w:rPr>
          <w:rFonts w:ascii="Times New Roman" w:hAnsi="Times New Roman"/>
          <w:color w:val="auto"/>
          <w:sz w:val="28"/>
        </w:rPr>
        <w:t>но-</w:t>
      </w:r>
      <w:r w:rsidRPr="0052750B">
        <w:rPr>
          <w:rFonts w:ascii="Times New Roman" w:hAnsi="Times New Roman"/>
          <w:color w:val="auto"/>
          <w:sz w:val="28"/>
        </w:rPr>
        <w:t xml:space="preserve">трудового и межкультурного общения; </w:t>
      </w:r>
      <w:r>
        <w:rPr>
          <w:rFonts w:ascii="Times New Roman" w:hAnsi="Times New Roman"/>
          <w:color w:val="auto"/>
          <w:sz w:val="28"/>
        </w:rPr>
        <w:t>диалог-</w:t>
      </w:r>
      <w:r w:rsidRPr="0052750B">
        <w:rPr>
          <w:rFonts w:ascii="Times New Roman" w:hAnsi="Times New Roman"/>
          <w:color w:val="auto"/>
          <w:sz w:val="28"/>
        </w:rPr>
        <w:t xml:space="preserve">расспрос (запрос информации и ответ на него); диалог </w:t>
      </w:r>
      <w:r>
        <w:rPr>
          <w:rFonts w:ascii="Times New Roman" w:hAnsi="Times New Roman"/>
          <w:color w:val="auto"/>
          <w:sz w:val="28"/>
        </w:rPr>
        <w:t xml:space="preserve">- </w:t>
      </w:r>
      <w:r w:rsidRPr="0052750B">
        <w:rPr>
          <w:rFonts w:ascii="Times New Roman" w:hAnsi="Times New Roman"/>
          <w:color w:val="auto"/>
          <w:sz w:val="28"/>
        </w:rPr>
        <w:t>побуждение к действию.</w:t>
      </w:r>
    </w:p>
    <w:p w:rsidR="004265E4" w:rsidRPr="0052750B" w:rsidRDefault="004265E4" w:rsidP="00701230">
      <w:pPr>
        <w:spacing w:after="0" w:line="360" w:lineRule="auto"/>
        <w:ind w:firstLine="709"/>
        <w:jc w:val="both"/>
        <w:rPr>
          <w:rFonts w:ascii="Times New Roman" w:hAnsi="Times New Roman"/>
          <w:color w:val="auto"/>
          <w:sz w:val="28"/>
        </w:rPr>
      </w:pPr>
      <w:r>
        <w:rPr>
          <w:rFonts w:ascii="Times New Roman" w:hAnsi="Times New Roman"/>
          <w:i/>
          <w:color w:val="auto"/>
          <w:sz w:val="28"/>
        </w:rPr>
        <w:t>2.</w:t>
      </w:r>
      <w:r w:rsidRPr="0052750B">
        <w:rPr>
          <w:rFonts w:ascii="Times New Roman" w:hAnsi="Times New Roman"/>
          <w:i/>
          <w:color w:val="auto"/>
          <w:sz w:val="28"/>
        </w:rPr>
        <w:t>Монологическая форма</w:t>
      </w:r>
    </w:p>
    <w:p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t>Основные коммуникативные типы</w:t>
      </w:r>
      <w:r w:rsidRPr="0052750B">
        <w:rPr>
          <w:rFonts w:ascii="Times New Roman" w:hAnsi="Times New Roman"/>
          <w:color w:val="auto"/>
          <w:sz w:val="28"/>
        </w:rPr>
        <w:t xml:space="preserve"> речи: описание, сообщение, рассказ, характеристика (персонажей). </w:t>
      </w:r>
    </w:p>
    <w:p w:rsidR="004265E4" w:rsidRPr="0052750B" w:rsidRDefault="004265E4" w:rsidP="00701230">
      <w:pPr>
        <w:spacing w:after="0" w:line="360" w:lineRule="auto"/>
        <w:ind w:firstLine="709"/>
        <w:jc w:val="both"/>
        <w:rPr>
          <w:rFonts w:ascii="Times New Roman" w:hAnsi="Times New Roman"/>
          <w:color w:val="auto"/>
          <w:sz w:val="28"/>
        </w:rPr>
      </w:pPr>
      <w:r>
        <w:rPr>
          <w:rFonts w:ascii="Times New Roman" w:hAnsi="Times New Roman"/>
          <w:b/>
          <w:color w:val="auto"/>
          <w:sz w:val="28"/>
        </w:rPr>
        <w:t>А</w:t>
      </w:r>
      <w:r w:rsidRPr="0052750B">
        <w:rPr>
          <w:rFonts w:ascii="Times New Roman" w:hAnsi="Times New Roman"/>
          <w:b/>
          <w:color w:val="auto"/>
          <w:sz w:val="28"/>
        </w:rPr>
        <w:t>удировани</w:t>
      </w:r>
      <w:r>
        <w:rPr>
          <w:rFonts w:ascii="Times New Roman" w:hAnsi="Times New Roman"/>
          <w:b/>
          <w:color w:val="auto"/>
          <w:sz w:val="28"/>
        </w:rPr>
        <w:t>е</w:t>
      </w:r>
    </w:p>
    <w:p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t>Восприятие на слух и понимание</w:t>
      </w:r>
      <w:r w:rsidRPr="0052750B">
        <w:rPr>
          <w:rFonts w:ascii="Times New Roman" w:hAnsi="Times New Roman"/>
          <w:color w:val="auto"/>
          <w:sz w:val="28"/>
        </w:rPr>
        <w:t>:</w:t>
      </w:r>
      <w:r>
        <w:rPr>
          <w:rFonts w:ascii="Times New Roman" w:hAnsi="Times New Roman"/>
          <w:color w:val="auto"/>
          <w:sz w:val="28"/>
        </w:rPr>
        <w:t xml:space="preserve"> речи</w:t>
      </w:r>
      <w:r w:rsidRPr="0052750B">
        <w:rPr>
          <w:rFonts w:ascii="Times New Roman" w:hAnsi="Times New Roman"/>
          <w:color w:val="auto"/>
          <w:sz w:val="28"/>
        </w:rPr>
        <w:t xml:space="preserve"> учителя и одноклассников в процессе общения на</w:t>
      </w:r>
      <w:r>
        <w:rPr>
          <w:rFonts w:ascii="Times New Roman" w:hAnsi="Times New Roman"/>
          <w:color w:val="auto"/>
          <w:sz w:val="28"/>
        </w:rPr>
        <w:t xml:space="preserve"> уроке; небольших</w:t>
      </w:r>
      <w:r w:rsidRPr="0052750B">
        <w:rPr>
          <w:rFonts w:ascii="Times New Roman" w:hAnsi="Times New Roman"/>
          <w:color w:val="auto"/>
          <w:sz w:val="28"/>
        </w:rPr>
        <w:t xml:space="preserve"> досту</w:t>
      </w:r>
      <w:r>
        <w:rPr>
          <w:rFonts w:ascii="Times New Roman" w:hAnsi="Times New Roman"/>
          <w:color w:val="auto"/>
          <w:sz w:val="28"/>
        </w:rPr>
        <w:t>пных текстов в аудиозаписи, построенных</w:t>
      </w:r>
      <w:r w:rsidRPr="0052750B">
        <w:rPr>
          <w:rFonts w:ascii="Times New Roman" w:hAnsi="Times New Roman"/>
          <w:color w:val="auto"/>
          <w:sz w:val="28"/>
        </w:rPr>
        <w:t xml:space="preserve"> на изученном языковом материале.</w:t>
      </w:r>
    </w:p>
    <w:p w:rsidR="004265E4" w:rsidRDefault="004265E4" w:rsidP="00701230">
      <w:pPr>
        <w:spacing w:after="0" w:line="360" w:lineRule="auto"/>
        <w:ind w:firstLine="709"/>
        <w:jc w:val="both"/>
        <w:rPr>
          <w:rFonts w:ascii="Times New Roman" w:hAnsi="Times New Roman"/>
          <w:b/>
          <w:color w:val="auto"/>
          <w:sz w:val="28"/>
        </w:rPr>
      </w:pPr>
      <w:r>
        <w:rPr>
          <w:rFonts w:ascii="Times New Roman" w:hAnsi="Times New Roman"/>
          <w:b/>
          <w:color w:val="auto"/>
          <w:sz w:val="28"/>
        </w:rPr>
        <w:t>Ч</w:t>
      </w:r>
      <w:r w:rsidRPr="0052750B">
        <w:rPr>
          <w:rFonts w:ascii="Times New Roman" w:hAnsi="Times New Roman"/>
          <w:b/>
          <w:color w:val="auto"/>
          <w:sz w:val="28"/>
        </w:rPr>
        <w:t>тени</w:t>
      </w:r>
      <w:r>
        <w:rPr>
          <w:rFonts w:ascii="Times New Roman" w:hAnsi="Times New Roman"/>
          <w:b/>
          <w:color w:val="auto"/>
          <w:sz w:val="28"/>
        </w:rPr>
        <w:t>е</w:t>
      </w:r>
    </w:p>
    <w:p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t xml:space="preserve">Чтение </w:t>
      </w:r>
      <w:r w:rsidRPr="0052750B">
        <w:rPr>
          <w:rFonts w:ascii="Times New Roman" w:hAnsi="Times New Roman"/>
          <w:color w:val="auto"/>
          <w:sz w:val="28"/>
        </w:rPr>
        <w:t>вслух</w:t>
      </w:r>
      <w:r>
        <w:rPr>
          <w:rFonts w:ascii="Times New Roman" w:hAnsi="Times New Roman"/>
          <w:color w:val="auto"/>
          <w:sz w:val="28"/>
        </w:rPr>
        <w:t>/про себя небольших текстов, построенных</w:t>
      </w:r>
      <w:r w:rsidRPr="0052750B">
        <w:rPr>
          <w:rFonts w:ascii="Times New Roman" w:hAnsi="Times New Roman"/>
          <w:color w:val="auto"/>
          <w:sz w:val="28"/>
        </w:rPr>
        <w:t xml:space="preserve"> на изученн</w:t>
      </w:r>
      <w:r>
        <w:rPr>
          <w:rFonts w:ascii="Times New Roman" w:hAnsi="Times New Roman"/>
          <w:color w:val="auto"/>
          <w:sz w:val="28"/>
        </w:rPr>
        <w:t>ом языковом материале, и понимание текстов, содержащих</w:t>
      </w:r>
      <w:r w:rsidRPr="0052750B">
        <w:rPr>
          <w:rFonts w:ascii="Times New Roman" w:hAnsi="Times New Roman"/>
          <w:color w:val="auto"/>
          <w:sz w:val="28"/>
        </w:rPr>
        <w:t xml:space="preserve"> как изученный</w:t>
      </w:r>
      <w:r>
        <w:rPr>
          <w:rFonts w:ascii="Times New Roman" w:hAnsi="Times New Roman"/>
          <w:color w:val="auto"/>
          <w:sz w:val="28"/>
        </w:rPr>
        <w:t xml:space="preserve"> </w:t>
      </w:r>
      <w:r w:rsidRPr="0052750B">
        <w:rPr>
          <w:rFonts w:ascii="Times New Roman" w:hAnsi="Times New Roman"/>
          <w:color w:val="auto"/>
          <w:sz w:val="28"/>
        </w:rPr>
        <w:t>языковой материал, так и отде</w:t>
      </w:r>
      <w:r>
        <w:rPr>
          <w:rFonts w:ascii="Times New Roman" w:hAnsi="Times New Roman"/>
          <w:color w:val="auto"/>
          <w:sz w:val="28"/>
        </w:rPr>
        <w:t>льные новые слова; нахождение</w:t>
      </w:r>
      <w:r w:rsidRPr="0052750B">
        <w:rPr>
          <w:rFonts w:ascii="Times New Roman" w:hAnsi="Times New Roman"/>
          <w:color w:val="auto"/>
          <w:sz w:val="28"/>
        </w:rPr>
        <w:t xml:space="preserve"> в</w:t>
      </w:r>
      <w:r>
        <w:rPr>
          <w:rFonts w:ascii="Times New Roman" w:hAnsi="Times New Roman"/>
          <w:color w:val="auto"/>
          <w:sz w:val="28"/>
        </w:rPr>
        <w:t xml:space="preserve"> тексте необходимой информации</w:t>
      </w:r>
      <w:r w:rsidRPr="0052750B">
        <w:rPr>
          <w:rFonts w:ascii="Times New Roman" w:hAnsi="Times New Roman"/>
          <w:color w:val="auto"/>
          <w:sz w:val="28"/>
        </w:rPr>
        <w:t xml:space="preserve"> (имена персонажей, где</w:t>
      </w:r>
      <w:r>
        <w:rPr>
          <w:rFonts w:ascii="Times New Roman" w:hAnsi="Times New Roman"/>
          <w:color w:val="auto"/>
          <w:sz w:val="28"/>
        </w:rPr>
        <w:t xml:space="preserve"> </w:t>
      </w:r>
      <w:r w:rsidR="00701230">
        <w:rPr>
          <w:rFonts w:ascii="Times New Roman" w:hAnsi="Times New Roman"/>
          <w:color w:val="auto"/>
          <w:sz w:val="28"/>
        </w:rPr>
        <w:t>происходит действие и т.</w:t>
      </w:r>
      <w:r w:rsidRPr="0052750B">
        <w:rPr>
          <w:rFonts w:ascii="Times New Roman" w:hAnsi="Times New Roman"/>
          <w:color w:val="auto"/>
          <w:sz w:val="28"/>
        </w:rPr>
        <w:t>д.).</w:t>
      </w:r>
    </w:p>
    <w:p w:rsidR="004265E4" w:rsidRDefault="004265E4" w:rsidP="00701230">
      <w:pPr>
        <w:spacing w:after="0" w:line="360" w:lineRule="auto"/>
        <w:ind w:firstLine="709"/>
        <w:jc w:val="both"/>
        <w:rPr>
          <w:rFonts w:ascii="Times New Roman" w:hAnsi="Times New Roman"/>
          <w:b/>
          <w:color w:val="auto"/>
          <w:sz w:val="28"/>
        </w:rPr>
      </w:pPr>
      <w:r>
        <w:rPr>
          <w:rFonts w:ascii="Times New Roman" w:hAnsi="Times New Roman"/>
          <w:b/>
          <w:color w:val="auto"/>
          <w:sz w:val="28"/>
        </w:rPr>
        <w:t>П</w:t>
      </w:r>
      <w:r w:rsidRPr="0052750B">
        <w:rPr>
          <w:rFonts w:ascii="Times New Roman" w:hAnsi="Times New Roman"/>
          <w:b/>
          <w:color w:val="auto"/>
          <w:sz w:val="28"/>
        </w:rPr>
        <w:t>исьм</w:t>
      </w:r>
      <w:r>
        <w:rPr>
          <w:rFonts w:ascii="Times New Roman" w:hAnsi="Times New Roman"/>
          <w:b/>
          <w:color w:val="auto"/>
          <w:sz w:val="28"/>
        </w:rPr>
        <w:t>о</w:t>
      </w:r>
    </w:p>
    <w:p w:rsidR="004265E4" w:rsidRDefault="004265E4" w:rsidP="00701230">
      <w:pPr>
        <w:spacing w:after="0" w:line="360" w:lineRule="auto"/>
        <w:ind w:firstLine="709"/>
        <w:jc w:val="both"/>
        <w:rPr>
          <w:rFonts w:ascii="Times New Roman" w:hAnsi="Times New Roman"/>
          <w:kern w:val="2"/>
          <w:sz w:val="28"/>
        </w:rPr>
      </w:pPr>
      <w:r>
        <w:rPr>
          <w:rFonts w:ascii="Times New Roman" w:hAnsi="Times New Roman"/>
          <w:color w:val="auto"/>
          <w:kern w:val="2"/>
          <w:sz w:val="28"/>
        </w:rPr>
        <w:t>Владение</w:t>
      </w:r>
      <w:r w:rsidRPr="008D2DC0">
        <w:rPr>
          <w:rFonts w:ascii="Times New Roman" w:hAnsi="Times New Roman"/>
          <w:color w:val="auto"/>
          <w:kern w:val="2"/>
          <w:sz w:val="28"/>
        </w:rPr>
        <w:t xml:space="preserve"> техникой письма (графикой, каллиграфией, орфографией); основами письменной речи: </w:t>
      </w:r>
      <w:r>
        <w:rPr>
          <w:rFonts w:ascii="Times New Roman" w:hAnsi="Times New Roman"/>
          <w:color w:val="auto"/>
          <w:kern w:val="2"/>
          <w:sz w:val="28"/>
        </w:rPr>
        <w:t>написание</w:t>
      </w:r>
      <w:r w:rsidRPr="008D2DC0">
        <w:rPr>
          <w:rFonts w:ascii="Times New Roman" w:hAnsi="Times New Roman"/>
          <w:color w:val="auto"/>
          <w:kern w:val="2"/>
          <w:sz w:val="28"/>
        </w:rPr>
        <w:t xml:space="preserve"> с опорой на образец </w:t>
      </w:r>
      <w:r w:rsidRPr="008D2DC0">
        <w:rPr>
          <w:rFonts w:ascii="Times New Roman" w:hAnsi="Times New Roman"/>
          <w:kern w:val="2"/>
          <w:sz w:val="28"/>
        </w:rPr>
        <w:t>п</w:t>
      </w:r>
      <w:r>
        <w:rPr>
          <w:rFonts w:ascii="Times New Roman" w:hAnsi="Times New Roman"/>
          <w:kern w:val="2"/>
          <w:sz w:val="28"/>
        </w:rPr>
        <w:t>оздравления с праздником, короткого личного письма</w:t>
      </w:r>
      <w:r w:rsidRPr="008D2DC0">
        <w:rPr>
          <w:rFonts w:ascii="Times New Roman" w:hAnsi="Times New Roman"/>
          <w:kern w:val="2"/>
          <w:sz w:val="28"/>
        </w:rPr>
        <w:t xml:space="preserve">. </w:t>
      </w:r>
    </w:p>
    <w:p w:rsidR="004265E4" w:rsidRPr="00CF291C" w:rsidRDefault="004265E4" w:rsidP="00701230">
      <w:pPr>
        <w:spacing w:after="0" w:line="360" w:lineRule="auto"/>
        <w:jc w:val="center"/>
        <w:rPr>
          <w:rFonts w:ascii="Times New Roman" w:hAnsi="Times New Roman"/>
          <w:b/>
          <w:i/>
          <w:color w:val="auto"/>
          <w:kern w:val="2"/>
          <w:sz w:val="28"/>
        </w:rPr>
      </w:pPr>
      <w:r w:rsidRPr="00CF291C">
        <w:rPr>
          <w:rFonts w:ascii="Times New Roman" w:hAnsi="Times New Roman"/>
          <w:b/>
          <w:i/>
          <w:kern w:val="22"/>
          <w:sz w:val="28"/>
        </w:rPr>
        <w:t>Языковые средства и навыки пользования ими</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Раздел «Языковые средства и навыки пользования ими» включает в себя следующие подразделы: «Графика, каллиграфия, орфография»; «Фонетическая сторона речи»; «Лексическая сторона речи»; «Грамматическая сторона речи». Содержание указанных подразделов определяется выбором для изучения конкретного иностранного языка.</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b/>
          <w:i/>
          <w:kern w:val="22"/>
          <w:sz w:val="28"/>
        </w:rPr>
        <w:t>Предметные</w:t>
      </w:r>
      <w:r w:rsidRPr="003F4687">
        <w:rPr>
          <w:rFonts w:ascii="Times New Roman" w:hAnsi="Times New Roman"/>
          <w:b/>
          <w:i/>
          <w:kern w:val="22"/>
          <w:sz w:val="28"/>
        </w:rPr>
        <w:t xml:space="preserve"> результат</w:t>
      </w:r>
      <w:r>
        <w:rPr>
          <w:rFonts w:ascii="Times New Roman" w:hAnsi="Times New Roman"/>
          <w:b/>
          <w:i/>
          <w:kern w:val="22"/>
          <w:sz w:val="28"/>
        </w:rPr>
        <w:t>ы</w:t>
      </w:r>
      <w:r>
        <w:rPr>
          <w:rFonts w:ascii="Times New Roman" w:hAnsi="Times New Roman"/>
          <w:kern w:val="22"/>
          <w:sz w:val="28"/>
        </w:rPr>
        <w:t xml:space="preserve"> освоения программы учебного предмета «Иностранный язык»:</w:t>
      </w:r>
    </w:p>
    <w:p w:rsidR="004265E4" w:rsidRDefault="004265E4" w:rsidP="00701230">
      <w:pPr>
        <w:spacing w:after="0" w:line="360" w:lineRule="auto"/>
        <w:ind w:firstLine="709"/>
        <w:rPr>
          <w:rFonts w:ascii="Times New Roman" w:hAnsi="Times New Roman"/>
          <w:kern w:val="22"/>
          <w:sz w:val="28"/>
        </w:rPr>
      </w:pPr>
      <w:r>
        <w:rPr>
          <w:rFonts w:ascii="Times New Roman" w:hAnsi="Times New Roman"/>
          <w:kern w:val="22"/>
          <w:sz w:val="28"/>
        </w:rPr>
        <w:t>- сформированность речевой компетенции в различных видах речевой деятельности;</w:t>
      </w:r>
    </w:p>
    <w:p w:rsidR="004265E4" w:rsidRPr="00520F7D" w:rsidRDefault="004265E4" w:rsidP="00701230">
      <w:pPr>
        <w:spacing w:after="0" w:line="360" w:lineRule="auto"/>
        <w:ind w:firstLine="709"/>
        <w:rPr>
          <w:rFonts w:ascii="Times New Roman" w:hAnsi="Times New Roman"/>
          <w:kern w:val="22"/>
          <w:sz w:val="28"/>
        </w:rPr>
      </w:pPr>
      <w:r>
        <w:rPr>
          <w:rFonts w:ascii="Times New Roman" w:hAnsi="Times New Roman"/>
          <w:kern w:val="22"/>
          <w:sz w:val="28"/>
        </w:rPr>
        <w:t xml:space="preserve">- умение </w:t>
      </w:r>
      <w:r w:rsidRPr="009665B1">
        <w:rPr>
          <w:rFonts w:ascii="Times New Roman" w:hAnsi="Times New Roman"/>
          <w:sz w:val="28"/>
        </w:rPr>
        <w:t>вести элементарный этикетный диалог в ограниченном</w:t>
      </w:r>
      <w:r>
        <w:rPr>
          <w:rFonts w:ascii="Times New Roman" w:hAnsi="Times New Roman"/>
          <w:sz w:val="28"/>
        </w:rPr>
        <w:t xml:space="preserve"> </w:t>
      </w:r>
      <w:r w:rsidRPr="009665B1">
        <w:rPr>
          <w:rFonts w:ascii="Times New Roman" w:hAnsi="Times New Roman"/>
          <w:sz w:val="28"/>
        </w:rPr>
        <w:t>круге типичных ситуаций об</w:t>
      </w:r>
      <w:r>
        <w:rPr>
          <w:rFonts w:ascii="Times New Roman" w:hAnsi="Times New Roman"/>
          <w:sz w:val="28"/>
        </w:rPr>
        <w:t>щения (диалог-расспрос (вопрос - ответ) и диалог - побуждение к действию); умение</w:t>
      </w:r>
      <w:r w:rsidRPr="009665B1">
        <w:rPr>
          <w:rFonts w:ascii="Times New Roman" w:hAnsi="Times New Roman"/>
          <w:sz w:val="28"/>
        </w:rPr>
        <w:t xml:space="preserve"> на элементарном уровне рассказывать о себе, семье, друге; описывать предмет, картинку; кратко охарактеризовать персонаж</w:t>
      </w:r>
      <w:r>
        <w:rPr>
          <w:rFonts w:ascii="Times New Roman" w:hAnsi="Times New Roman"/>
          <w:sz w:val="28"/>
        </w:rPr>
        <w:t xml:space="preserve"> (говорение)</w:t>
      </w:r>
      <w:r w:rsidRPr="009665B1">
        <w:rPr>
          <w:rFonts w:ascii="Times New Roman" w:hAnsi="Times New Roman"/>
          <w:sz w:val="28"/>
        </w:rPr>
        <w:t xml:space="preserve">; </w:t>
      </w:r>
    </w:p>
    <w:p w:rsidR="004265E4" w:rsidRDefault="004265E4" w:rsidP="00701230">
      <w:pPr>
        <w:spacing w:after="0" w:line="360" w:lineRule="auto"/>
        <w:ind w:firstLine="709"/>
        <w:jc w:val="both"/>
        <w:rPr>
          <w:rFonts w:ascii="Times New Roman" w:hAnsi="Times New Roman"/>
          <w:kern w:val="2"/>
          <w:sz w:val="28"/>
        </w:rPr>
      </w:pPr>
      <w:r>
        <w:rPr>
          <w:rFonts w:ascii="Times New Roman" w:hAnsi="Times New Roman"/>
          <w:kern w:val="28"/>
          <w:sz w:val="28"/>
        </w:rPr>
        <w:t>- умение</w:t>
      </w:r>
      <w:r>
        <w:rPr>
          <w:rFonts w:ascii="Times New Roman" w:hAnsi="Times New Roman"/>
          <w:i/>
          <w:sz w:val="28"/>
        </w:rPr>
        <w:t xml:space="preserve"> </w:t>
      </w:r>
      <w:r w:rsidRPr="009665B1">
        <w:rPr>
          <w:rFonts w:ascii="Times New Roman" w:hAnsi="Times New Roman"/>
          <w:sz w:val="28"/>
        </w:rPr>
        <w:t>понимать на слух речь учителя и одноклассников; основ</w:t>
      </w:r>
      <w:r w:rsidRPr="009665B1">
        <w:rPr>
          <w:rFonts w:ascii="Times New Roman" w:hAnsi="Times New Roman"/>
          <w:kern w:val="2"/>
          <w:sz w:val="28"/>
        </w:rPr>
        <w:t>ное содержание небольших доступных текстов в аудиозаписи, построенных на изученном языковом материале</w:t>
      </w:r>
      <w:r>
        <w:rPr>
          <w:rFonts w:ascii="Times New Roman" w:hAnsi="Times New Roman"/>
          <w:kern w:val="2"/>
          <w:sz w:val="28"/>
        </w:rPr>
        <w:t xml:space="preserve"> (аудирование)</w:t>
      </w:r>
      <w:r w:rsidRPr="009665B1">
        <w:rPr>
          <w:rFonts w:ascii="Times New Roman" w:hAnsi="Times New Roman"/>
          <w:kern w:val="2"/>
          <w:sz w:val="28"/>
        </w:rPr>
        <w:t xml:space="preserve">; </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kern w:val="2"/>
          <w:sz w:val="28"/>
        </w:rPr>
        <w:t xml:space="preserve">- умение </w:t>
      </w:r>
      <w:r w:rsidRPr="009665B1">
        <w:rPr>
          <w:rFonts w:ascii="Times New Roman" w:hAnsi="Times New Roman"/>
          <w:kern w:val="2"/>
          <w:sz w:val="28"/>
        </w:rPr>
        <w:t>читать вслух небольшие тексты, построенные на изучен</w:t>
      </w:r>
      <w:r w:rsidRPr="009665B1">
        <w:rPr>
          <w:rFonts w:ascii="Times New Roman" w:hAnsi="Times New Roman"/>
          <w:sz w:val="28"/>
        </w:rPr>
        <w:t>ном языковом материале, соблюдая правила чтения и нужную</w:t>
      </w:r>
      <w:r>
        <w:rPr>
          <w:rFonts w:ascii="Times New Roman" w:hAnsi="Times New Roman"/>
          <w:sz w:val="28"/>
        </w:rPr>
        <w:t xml:space="preserve"> </w:t>
      </w:r>
      <w:r w:rsidRPr="009665B1">
        <w:rPr>
          <w:rFonts w:ascii="Times New Roman" w:hAnsi="Times New Roman"/>
          <w:sz w:val="28"/>
        </w:rPr>
        <w:t>интонацию; 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r>
        <w:rPr>
          <w:rFonts w:ascii="Times New Roman" w:hAnsi="Times New Roman"/>
          <w:sz w:val="28"/>
        </w:rPr>
        <w:t xml:space="preserve"> (чтение)</w:t>
      </w:r>
      <w:r w:rsidRPr="009665B1">
        <w:rPr>
          <w:rFonts w:ascii="Times New Roman" w:hAnsi="Times New Roman"/>
          <w:sz w:val="28"/>
        </w:rPr>
        <w:t>;</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kern w:val="28"/>
          <w:sz w:val="28"/>
        </w:rPr>
        <w:t xml:space="preserve">- </w:t>
      </w:r>
      <w:r>
        <w:rPr>
          <w:rFonts w:ascii="Times New Roman" w:hAnsi="Times New Roman"/>
          <w:sz w:val="28"/>
        </w:rPr>
        <w:t>владение</w:t>
      </w:r>
      <w:r w:rsidRPr="009665B1">
        <w:rPr>
          <w:rFonts w:ascii="Times New Roman" w:hAnsi="Times New Roman"/>
          <w:sz w:val="28"/>
        </w:rPr>
        <w:t xml:space="preserve"> техникой письма; </w:t>
      </w:r>
      <w:r>
        <w:rPr>
          <w:rFonts w:ascii="Times New Roman" w:hAnsi="Times New Roman"/>
          <w:sz w:val="28"/>
        </w:rPr>
        <w:t xml:space="preserve">умение </w:t>
      </w:r>
      <w:r w:rsidRPr="009665B1">
        <w:rPr>
          <w:rFonts w:ascii="Times New Roman" w:hAnsi="Times New Roman"/>
          <w:sz w:val="28"/>
        </w:rPr>
        <w:t>писать с опорой на образец поздравление с праздником</w:t>
      </w:r>
      <w:r>
        <w:rPr>
          <w:rFonts w:ascii="Times New Roman" w:hAnsi="Times New Roman"/>
          <w:sz w:val="28"/>
        </w:rPr>
        <w:t xml:space="preserve"> </w:t>
      </w:r>
      <w:r w:rsidRPr="009665B1">
        <w:rPr>
          <w:rFonts w:ascii="Times New Roman" w:hAnsi="Times New Roman"/>
          <w:sz w:val="28"/>
        </w:rPr>
        <w:t>и короткое личное письмо</w:t>
      </w:r>
      <w:r>
        <w:rPr>
          <w:rFonts w:ascii="Times New Roman" w:hAnsi="Times New Roman"/>
          <w:sz w:val="28"/>
        </w:rPr>
        <w:t xml:space="preserve"> (письмо);</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адекватное произношение и различение на слух всех звуков иностранного языка; соблюдение правильного ударения в</w:t>
      </w:r>
      <w:r>
        <w:rPr>
          <w:rFonts w:ascii="Times New Roman" w:hAnsi="Times New Roman"/>
          <w:sz w:val="28"/>
        </w:rPr>
        <w:t xml:space="preserve"> </w:t>
      </w:r>
      <w:r w:rsidRPr="009665B1">
        <w:rPr>
          <w:rFonts w:ascii="Times New Roman" w:hAnsi="Times New Roman"/>
          <w:sz w:val="28"/>
        </w:rPr>
        <w:t>словах и фразах; соблюдение особенностей интонации основных типов</w:t>
      </w:r>
      <w:r>
        <w:rPr>
          <w:rFonts w:ascii="Times New Roman" w:hAnsi="Times New Roman"/>
          <w:sz w:val="28"/>
        </w:rPr>
        <w:t xml:space="preserve"> </w:t>
      </w:r>
      <w:r w:rsidRPr="009665B1">
        <w:rPr>
          <w:rFonts w:ascii="Times New Roman" w:hAnsi="Times New Roman"/>
          <w:sz w:val="28"/>
        </w:rPr>
        <w:t>предложений; применение основных правил чтения и орфографии, изученных в курсе начальной школы;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w:t>
      </w:r>
      <w:r>
        <w:rPr>
          <w:rFonts w:ascii="Times New Roman" w:hAnsi="Times New Roman"/>
          <w:sz w:val="28"/>
        </w:rPr>
        <w:t xml:space="preserve"> явлений;</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w:t>
      </w:r>
      <w:r>
        <w:rPr>
          <w:rFonts w:ascii="Times New Roman" w:hAnsi="Times New Roman"/>
          <w:sz w:val="28"/>
        </w:rPr>
        <w:t xml:space="preserve"> </w:t>
      </w:r>
      <w:r w:rsidRPr="009665B1">
        <w:rPr>
          <w:rFonts w:ascii="Times New Roman" w:hAnsi="Times New Roman"/>
          <w:sz w:val="28"/>
        </w:rPr>
        <w:t>(стихов, песен); знание элементарных норм речевого и неречевого поведения, при</w:t>
      </w:r>
      <w:r>
        <w:rPr>
          <w:rFonts w:ascii="Times New Roman" w:hAnsi="Times New Roman"/>
          <w:sz w:val="28"/>
        </w:rPr>
        <w:t>нятых в стране изучаемого языка;</w:t>
      </w:r>
      <w:r w:rsidRPr="009665B1">
        <w:rPr>
          <w:rFonts w:ascii="Times New Roman" w:hAnsi="Times New Roman"/>
          <w:sz w:val="28"/>
        </w:rPr>
        <w:t xml:space="preserve"> </w:t>
      </w:r>
    </w:p>
    <w:p w:rsidR="004265E4" w:rsidRPr="00F74443"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умение сравнивать языковые явления родного и иностранного языков на уровн</w:t>
      </w:r>
      <w:r>
        <w:rPr>
          <w:rFonts w:ascii="Times New Roman" w:hAnsi="Times New Roman"/>
          <w:sz w:val="28"/>
        </w:rPr>
        <w:t xml:space="preserve">е отдельных звуков, букв, слов, </w:t>
      </w:r>
      <w:r w:rsidRPr="009665B1">
        <w:rPr>
          <w:rFonts w:ascii="Times New Roman" w:hAnsi="Times New Roman"/>
          <w:sz w:val="28"/>
        </w:rPr>
        <w:t>словосочетаний, простых предложений; умение действовать по образцу при выполнении упражнений и составлении собственных высказываний в пределах</w:t>
      </w:r>
      <w:r>
        <w:rPr>
          <w:rFonts w:ascii="Times New Roman" w:hAnsi="Times New Roman"/>
          <w:sz w:val="28"/>
        </w:rPr>
        <w:t xml:space="preserve"> </w:t>
      </w:r>
      <w:r w:rsidRPr="009665B1">
        <w:rPr>
          <w:rFonts w:ascii="Times New Roman" w:hAnsi="Times New Roman"/>
          <w:sz w:val="28"/>
        </w:rPr>
        <w:t>тематики начальной школы; совершенствование приемов работы с текстом с опорой на умения, приобретенные на уроках родного языка</w:t>
      </w:r>
      <w:r>
        <w:rPr>
          <w:rFonts w:ascii="Times New Roman" w:hAnsi="Times New Roman"/>
          <w:sz w:val="28"/>
        </w:rPr>
        <w:t xml:space="preserve"> </w:t>
      </w:r>
      <w:r w:rsidRPr="009665B1">
        <w:rPr>
          <w:rFonts w:ascii="Times New Roman" w:hAnsi="Times New Roman"/>
          <w:sz w:val="28"/>
        </w:rPr>
        <w:t>(прогнозировать содержание текста по заголовку, иллюстрациям и др.); умение пользоваться справочным материалом, представленным в доступном данному возрасту виде (правила, таблицы); умение осуществлять самонаблюдение и самооценку в</w:t>
      </w:r>
      <w:r>
        <w:rPr>
          <w:rFonts w:ascii="Times New Roman" w:hAnsi="Times New Roman"/>
          <w:sz w:val="28"/>
        </w:rPr>
        <w:t xml:space="preserve"> доступных обучающемуся пределах;</w:t>
      </w:r>
    </w:p>
    <w:p w:rsidR="004265E4" w:rsidRPr="00F74443"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представление об изучаемом иностранном языке как</w:t>
      </w:r>
      <w:r>
        <w:rPr>
          <w:rFonts w:ascii="Times New Roman" w:hAnsi="Times New Roman"/>
          <w:sz w:val="28"/>
        </w:rPr>
        <w:t xml:space="preserve"> </w:t>
      </w:r>
      <w:r w:rsidRPr="009665B1">
        <w:rPr>
          <w:rFonts w:ascii="Times New Roman" w:hAnsi="Times New Roman"/>
          <w:sz w:val="28"/>
        </w:rPr>
        <w:t>средстве выраж</w:t>
      </w:r>
      <w:r>
        <w:rPr>
          <w:rFonts w:ascii="Times New Roman" w:hAnsi="Times New Roman"/>
          <w:sz w:val="28"/>
        </w:rPr>
        <w:t xml:space="preserve">ения мыслей, чувств, эмоций; </w:t>
      </w:r>
      <w:r w:rsidRPr="009665B1">
        <w:rPr>
          <w:rFonts w:ascii="Times New Roman" w:hAnsi="Times New Roman"/>
          <w:sz w:val="28"/>
        </w:rPr>
        <w:t>приобщение к культурным ценностям другого народа</w:t>
      </w:r>
      <w:r>
        <w:rPr>
          <w:rFonts w:ascii="Times New Roman" w:hAnsi="Times New Roman"/>
          <w:sz w:val="28"/>
        </w:rPr>
        <w:t xml:space="preserve"> </w:t>
      </w:r>
      <w:r w:rsidRPr="009665B1">
        <w:rPr>
          <w:rFonts w:ascii="Times New Roman" w:hAnsi="Times New Roman"/>
          <w:sz w:val="28"/>
        </w:rPr>
        <w:t>через произведения детского фольклора, через непосредственное уч</w:t>
      </w:r>
      <w:r>
        <w:rPr>
          <w:rFonts w:ascii="Times New Roman" w:hAnsi="Times New Roman"/>
          <w:sz w:val="28"/>
        </w:rPr>
        <w:t>астие в туристических поездках;</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владение элементарными средствами выражения чувств</w:t>
      </w:r>
      <w:r>
        <w:rPr>
          <w:rFonts w:ascii="Times New Roman" w:hAnsi="Times New Roman"/>
          <w:sz w:val="28"/>
        </w:rPr>
        <w:t xml:space="preserve"> </w:t>
      </w:r>
      <w:r w:rsidRPr="009665B1">
        <w:rPr>
          <w:rFonts w:ascii="Times New Roman" w:hAnsi="Times New Roman"/>
          <w:sz w:val="28"/>
        </w:rPr>
        <w:t>и эмоций на иностранном языке;  развитие чувства прекрасного в процессе знакомства с</w:t>
      </w:r>
      <w:r>
        <w:rPr>
          <w:rFonts w:ascii="Times New Roman" w:hAnsi="Times New Roman"/>
          <w:sz w:val="28"/>
        </w:rPr>
        <w:t xml:space="preserve"> </w:t>
      </w:r>
      <w:r w:rsidRPr="009665B1">
        <w:rPr>
          <w:rFonts w:ascii="Times New Roman" w:hAnsi="Times New Roman"/>
          <w:sz w:val="28"/>
        </w:rPr>
        <w:t>образцами доступно</w:t>
      </w:r>
      <w:r>
        <w:rPr>
          <w:rFonts w:ascii="Times New Roman" w:hAnsi="Times New Roman"/>
          <w:sz w:val="28"/>
        </w:rPr>
        <w:t>й детской литературы.</w:t>
      </w:r>
    </w:p>
    <w:p w:rsidR="005E3ED3" w:rsidRDefault="005E3ED3" w:rsidP="00701230">
      <w:pPr>
        <w:spacing w:after="0" w:line="360" w:lineRule="auto"/>
        <w:ind w:firstLine="709"/>
        <w:jc w:val="both"/>
        <w:rPr>
          <w:rFonts w:ascii="Times New Roman" w:hAnsi="Times New Roman"/>
          <w:sz w:val="28"/>
        </w:rPr>
      </w:pPr>
    </w:p>
    <w:p w:rsidR="004265E4" w:rsidRPr="009F601E" w:rsidRDefault="004265E4" w:rsidP="00701230">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4. </w:t>
      </w:r>
      <w:r w:rsidRPr="009F601E">
        <w:rPr>
          <w:rFonts w:ascii="Times New Roman" w:hAnsi="Times New Roman" w:cs="Times New Roman"/>
          <w:b/>
          <w:sz w:val="28"/>
          <w:szCs w:val="28"/>
        </w:rPr>
        <w:t>Математик</w:t>
      </w:r>
      <w:r>
        <w:rPr>
          <w:rFonts w:ascii="Times New Roman" w:hAnsi="Times New Roman" w:cs="Times New Roman"/>
          <w:b/>
          <w:sz w:val="28"/>
          <w:szCs w:val="28"/>
        </w:rPr>
        <w:t>а</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Основные </w:t>
      </w:r>
      <w:r w:rsidRPr="00D41AF0">
        <w:rPr>
          <w:rFonts w:ascii="Times New Roman" w:hAnsi="Times New Roman" w:cs="Times New Roman"/>
          <w:b/>
          <w:sz w:val="28"/>
          <w:szCs w:val="28"/>
        </w:rPr>
        <w:t>задачи</w:t>
      </w:r>
      <w:r w:rsidRPr="009F601E">
        <w:rPr>
          <w:rFonts w:ascii="Times New Roman" w:hAnsi="Times New Roman" w:cs="Times New Roman"/>
          <w:sz w:val="28"/>
          <w:szCs w:val="28"/>
        </w:rPr>
        <w:t xml:space="preserve"> курса математики в начальной школе для </w:t>
      </w:r>
      <w:r>
        <w:rPr>
          <w:rFonts w:ascii="Times New Roman" w:hAnsi="Times New Roman" w:cs="Times New Roman"/>
          <w:sz w:val="28"/>
          <w:szCs w:val="28"/>
        </w:rPr>
        <w:t>обучающихся с ТНР</w:t>
      </w:r>
      <w:r w:rsidRPr="009F601E">
        <w:rPr>
          <w:rFonts w:ascii="Times New Roman" w:hAnsi="Times New Roman" w:cs="Times New Roman"/>
          <w:sz w:val="28"/>
          <w:szCs w:val="28"/>
        </w:rPr>
        <w:t xml:space="preserve"> заключаются в том, </w:t>
      </w:r>
      <w:r>
        <w:rPr>
          <w:rFonts w:ascii="Times New Roman" w:hAnsi="Times New Roman" w:cs="Times New Roman"/>
          <w:sz w:val="28"/>
          <w:szCs w:val="28"/>
        </w:rPr>
        <w:t>чтобы:</w:t>
      </w:r>
    </w:p>
    <w:p w:rsidR="00641C45" w:rsidRDefault="00641C45"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психологические механизмы, обеспечивающие успешность овладения математической деятельностью и применения</w:t>
      </w:r>
      <w:r w:rsidR="000A4CD1">
        <w:rPr>
          <w:rFonts w:ascii="Times New Roman" w:hAnsi="Times New Roman" w:cs="Times New Roman"/>
          <w:sz w:val="28"/>
          <w:szCs w:val="28"/>
        </w:rPr>
        <w:t xml:space="preserve"> математического опыта в практической жизни;</w:t>
      </w:r>
    </w:p>
    <w:p w:rsidR="000A4CD1" w:rsidRDefault="000A4CD1"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обеспечить усвоение письменной </w:t>
      </w:r>
      <w:r w:rsidR="00C53F28">
        <w:rPr>
          <w:rFonts w:ascii="Times New Roman" w:hAnsi="Times New Roman" w:cs="Times New Roman"/>
          <w:sz w:val="28"/>
          <w:szCs w:val="28"/>
        </w:rPr>
        <w:t xml:space="preserve">(нумерации) и буквенной </w:t>
      </w:r>
      <w:r>
        <w:rPr>
          <w:rFonts w:ascii="Times New Roman" w:hAnsi="Times New Roman" w:cs="Times New Roman"/>
          <w:sz w:val="28"/>
          <w:szCs w:val="28"/>
        </w:rPr>
        <w:t>символики чисел;</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стойкие вычислительные навыки;</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F601E">
        <w:rPr>
          <w:rFonts w:ascii="Times New Roman" w:hAnsi="Times New Roman" w:cs="Times New Roman"/>
          <w:sz w:val="28"/>
          <w:szCs w:val="28"/>
        </w:rPr>
        <w:t xml:space="preserve"> </w:t>
      </w:r>
      <w:r>
        <w:rPr>
          <w:rFonts w:ascii="Times New Roman" w:hAnsi="Times New Roman" w:cs="Times New Roman"/>
          <w:sz w:val="28"/>
          <w:szCs w:val="28"/>
        </w:rPr>
        <w:t xml:space="preserve">сформировать </w:t>
      </w:r>
      <w:r w:rsidRPr="009F601E">
        <w:rPr>
          <w:rFonts w:ascii="Times New Roman" w:hAnsi="Times New Roman" w:cs="Times New Roman"/>
          <w:sz w:val="28"/>
          <w:szCs w:val="28"/>
        </w:rPr>
        <w:t>умение анализировать условие задачи, определять связи м</w:t>
      </w:r>
      <w:r>
        <w:rPr>
          <w:rFonts w:ascii="Times New Roman" w:hAnsi="Times New Roman" w:cs="Times New Roman"/>
          <w:sz w:val="28"/>
          <w:szCs w:val="28"/>
        </w:rPr>
        <w:t>ежду ее отдельными компонентами;</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F601E">
        <w:rPr>
          <w:rFonts w:ascii="Times New Roman" w:hAnsi="Times New Roman" w:cs="Times New Roman"/>
          <w:sz w:val="28"/>
          <w:szCs w:val="28"/>
        </w:rPr>
        <w:t xml:space="preserve"> </w:t>
      </w:r>
      <w:r>
        <w:rPr>
          <w:rFonts w:ascii="Times New Roman" w:hAnsi="Times New Roman" w:cs="Times New Roman"/>
          <w:sz w:val="28"/>
          <w:szCs w:val="28"/>
        </w:rPr>
        <w:t xml:space="preserve">сформировать умение </w:t>
      </w:r>
      <w:r w:rsidRPr="009F601E">
        <w:rPr>
          <w:rFonts w:ascii="Times New Roman" w:hAnsi="Times New Roman" w:cs="Times New Roman"/>
          <w:sz w:val="28"/>
          <w:szCs w:val="28"/>
        </w:rPr>
        <w:t>нах</w:t>
      </w:r>
      <w:r>
        <w:rPr>
          <w:rFonts w:ascii="Times New Roman" w:hAnsi="Times New Roman" w:cs="Times New Roman"/>
          <w:sz w:val="28"/>
          <w:szCs w:val="28"/>
        </w:rPr>
        <w:t>одить правильное решение задачи;</w:t>
      </w:r>
    </w:p>
    <w:p w:rsidR="007F39E2" w:rsidRDefault="007F39E2"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представления об элементах геометрии (познакомить обучающихся с простейшими геометрическими</w:t>
      </w:r>
      <w:r w:rsidR="001D11D8">
        <w:rPr>
          <w:rFonts w:ascii="Times New Roman" w:hAnsi="Times New Roman" w:cs="Times New Roman"/>
          <w:sz w:val="28"/>
          <w:szCs w:val="28"/>
        </w:rPr>
        <w:t xml:space="preserve"> понятиями и формами);</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F601E">
        <w:rPr>
          <w:rFonts w:ascii="Times New Roman" w:hAnsi="Times New Roman" w:cs="Times New Roman"/>
          <w:sz w:val="28"/>
          <w:szCs w:val="28"/>
        </w:rPr>
        <w:t xml:space="preserve"> развивать у обучающихся </w:t>
      </w:r>
      <w:r>
        <w:rPr>
          <w:rFonts w:ascii="Times New Roman" w:hAnsi="Times New Roman" w:cs="Times New Roman"/>
          <w:sz w:val="28"/>
          <w:szCs w:val="28"/>
        </w:rPr>
        <w:t>интерес</w:t>
      </w:r>
      <w:r w:rsidR="00641C45">
        <w:rPr>
          <w:rFonts w:ascii="Times New Roman" w:hAnsi="Times New Roman" w:cs="Times New Roman"/>
          <w:sz w:val="28"/>
          <w:szCs w:val="28"/>
        </w:rPr>
        <w:t xml:space="preserve"> к математике</w:t>
      </w:r>
      <w:r>
        <w:rPr>
          <w:rFonts w:ascii="Times New Roman" w:hAnsi="Times New Roman" w:cs="Times New Roman"/>
          <w:sz w:val="28"/>
          <w:szCs w:val="28"/>
        </w:rPr>
        <w:t xml:space="preserve"> и </w:t>
      </w:r>
      <w:r w:rsidRPr="009F601E">
        <w:rPr>
          <w:rFonts w:ascii="Times New Roman" w:hAnsi="Times New Roman" w:cs="Times New Roman"/>
          <w:sz w:val="28"/>
          <w:szCs w:val="28"/>
        </w:rPr>
        <w:t>математичес</w:t>
      </w:r>
      <w:r>
        <w:rPr>
          <w:rFonts w:ascii="Times New Roman" w:hAnsi="Times New Roman" w:cs="Times New Roman"/>
          <w:sz w:val="28"/>
          <w:szCs w:val="28"/>
        </w:rPr>
        <w:t>кие способности;</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совершенствовать </w:t>
      </w:r>
      <w:r w:rsidRPr="009F601E">
        <w:rPr>
          <w:rFonts w:ascii="Times New Roman" w:hAnsi="Times New Roman" w:cs="Times New Roman"/>
          <w:sz w:val="28"/>
          <w:szCs w:val="28"/>
        </w:rPr>
        <w:t>внимани</w:t>
      </w:r>
      <w:r>
        <w:rPr>
          <w:rFonts w:ascii="Times New Roman" w:hAnsi="Times New Roman" w:cs="Times New Roman"/>
          <w:sz w:val="28"/>
          <w:szCs w:val="28"/>
        </w:rPr>
        <w:t>е</w:t>
      </w:r>
      <w:r w:rsidRPr="009F601E">
        <w:rPr>
          <w:rFonts w:ascii="Times New Roman" w:hAnsi="Times New Roman" w:cs="Times New Roman"/>
          <w:sz w:val="28"/>
          <w:szCs w:val="28"/>
        </w:rPr>
        <w:t>, памят</w:t>
      </w:r>
      <w:r>
        <w:rPr>
          <w:rFonts w:ascii="Times New Roman" w:hAnsi="Times New Roman" w:cs="Times New Roman"/>
          <w:sz w:val="28"/>
          <w:szCs w:val="28"/>
        </w:rPr>
        <w:t>ь</w:t>
      </w:r>
      <w:r w:rsidRPr="009F601E">
        <w:rPr>
          <w:rFonts w:ascii="Times New Roman" w:hAnsi="Times New Roman" w:cs="Times New Roman"/>
          <w:sz w:val="28"/>
          <w:szCs w:val="28"/>
        </w:rPr>
        <w:t>, восприяти</w:t>
      </w:r>
      <w:r>
        <w:rPr>
          <w:rFonts w:ascii="Times New Roman" w:hAnsi="Times New Roman" w:cs="Times New Roman"/>
          <w:sz w:val="28"/>
          <w:szCs w:val="28"/>
        </w:rPr>
        <w:t>е</w:t>
      </w:r>
      <w:r w:rsidRPr="009F601E">
        <w:rPr>
          <w:rFonts w:ascii="Times New Roman" w:hAnsi="Times New Roman" w:cs="Times New Roman"/>
          <w:sz w:val="28"/>
          <w:szCs w:val="28"/>
        </w:rPr>
        <w:t>, логически</w:t>
      </w:r>
      <w:r>
        <w:rPr>
          <w:rFonts w:ascii="Times New Roman" w:hAnsi="Times New Roman" w:cs="Times New Roman"/>
          <w:sz w:val="28"/>
          <w:szCs w:val="28"/>
        </w:rPr>
        <w:t>е</w:t>
      </w:r>
      <w:r w:rsidRPr="009F601E">
        <w:rPr>
          <w:rFonts w:ascii="Times New Roman" w:hAnsi="Times New Roman" w:cs="Times New Roman"/>
          <w:sz w:val="28"/>
          <w:szCs w:val="28"/>
        </w:rPr>
        <w:t xml:space="preserve"> операци</w:t>
      </w:r>
      <w:r>
        <w:rPr>
          <w:rFonts w:ascii="Times New Roman" w:hAnsi="Times New Roman" w:cs="Times New Roman"/>
          <w:sz w:val="28"/>
          <w:szCs w:val="28"/>
        </w:rPr>
        <w:t>и</w:t>
      </w:r>
      <w:r w:rsidRPr="009F601E">
        <w:rPr>
          <w:rFonts w:ascii="Times New Roman" w:hAnsi="Times New Roman" w:cs="Times New Roman"/>
          <w:sz w:val="28"/>
          <w:szCs w:val="28"/>
        </w:rPr>
        <w:t xml:space="preserve"> сравнения, классификации, сериации, умозаключения</w:t>
      </w:r>
      <w:r>
        <w:rPr>
          <w:rFonts w:ascii="Times New Roman" w:hAnsi="Times New Roman" w:cs="Times New Roman"/>
          <w:sz w:val="28"/>
          <w:szCs w:val="28"/>
        </w:rPr>
        <w:t xml:space="preserve">, </w:t>
      </w:r>
      <w:r w:rsidRPr="009F601E">
        <w:rPr>
          <w:rFonts w:ascii="Times New Roman" w:hAnsi="Times New Roman" w:cs="Times New Roman"/>
          <w:sz w:val="28"/>
          <w:szCs w:val="28"/>
        </w:rPr>
        <w:t>мышлени</w:t>
      </w:r>
      <w:r>
        <w:rPr>
          <w:rFonts w:ascii="Times New Roman" w:hAnsi="Times New Roman" w:cs="Times New Roman"/>
          <w:sz w:val="28"/>
          <w:szCs w:val="28"/>
        </w:rPr>
        <w:t>е;</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первоначальные представления</w:t>
      </w:r>
      <w:r w:rsidR="00A5247E">
        <w:rPr>
          <w:rFonts w:ascii="Times New Roman" w:hAnsi="Times New Roman" w:cs="Times New Roman"/>
          <w:sz w:val="28"/>
          <w:szCs w:val="28"/>
        </w:rPr>
        <w:t xml:space="preserve"> о компьютерной грамотности;</w:t>
      </w:r>
    </w:p>
    <w:p w:rsidR="00A5247E" w:rsidRDefault="00A5247E"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обогащат</w:t>
      </w:r>
      <w:r w:rsidR="000A4CD1">
        <w:rPr>
          <w:rFonts w:ascii="Times New Roman" w:hAnsi="Times New Roman" w:cs="Times New Roman"/>
          <w:sz w:val="28"/>
          <w:szCs w:val="28"/>
        </w:rPr>
        <w:t>ь/развивать математическую речь;</w:t>
      </w:r>
    </w:p>
    <w:p w:rsidR="000A4CD1" w:rsidRPr="00C23128" w:rsidRDefault="000A4CD1"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F39E2">
        <w:rPr>
          <w:rFonts w:ascii="Times New Roman" w:hAnsi="Times New Roman" w:cs="Times New Roman"/>
          <w:sz w:val="28"/>
          <w:szCs w:val="28"/>
        </w:rPr>
        <w:t xml:space="preserve"> обеспечить профила</w:t>
      </w:r>
      <w:r w:rsidR="004A555D">
        <w:rPr>
          <w:rFonts w:ascii="Times New Roman" w:hAnsi="Times New Roman" w:cs="Times New Roman"/>
          <w:sz w:val="28"/>
          <w:szCs w:val="28"/>
        </w:rPr>
        <w:t>ктику дискалькулии.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Математическая деятельн</w:t>
      </w:r>
      <w:r>
        <w:rPr>
          <w:rFonts w:ascii="Times New Roman" w:hAnsi="Times New Roman" w:cs="Times New Roman"/>
          <w:sz w:val="28"/>
          <w:szCs w:val="28"/>
        </w:rPr>
        <w:t>ость обучающихся с ТНР</w:t>
      </w:r>
      <w:r w:rsidRPr="009F601E">
        <w:rPr>
          <w:rFonts w:ascii="Times New Roman" w:hAnsi="Times New Roman" w:cs="Times New Roman"/>
          <w:sz w:val="28"/>
          <w:szCs w:val="28"/>
        </w:rPr>
        <w:t xml:space="preserve"> способствует развитию наглядно-действенного, наглядно-образного, вербально-логического мышления. Она дает возможность </w:t>
      </w:r>
      <w:r>
        <w:rPr>
          <w:rFonts w:ascii="Times New Roman" w:hAnsi="Times New Roman" w:cs="Times New Roman"/>
          <w:sz w:val="28"/>
          <w:szCs w:val="28"/>
        </w:rPr>
        <w:t xml:space="preserve">сформировать и закрепить </w:t>
      </w:r>
      <w:r w:rsidRPr="009F601E">
        <w:rPr>
          <w:rFonts w:ascii="Times New Roman" w:hAnsi="Times New Roman" w:cs="Times New Roman"/>
          <w:sz w:val="28"/>
          <w:szCs w:val="28"/>
        </w:rPr>
        <w:t xml:space="preserve">абстрактные, отвлеченные, обобщающие понятия, способствует развитию процессов символизации, </w:t>
      </w:r>
      <w:r>
        <w:rPr>
          <w:rFonts w:ascii="Times New Roman" w:hAnsi="Times New Roman" w:cs="Times New Roman"/>
          <w:sz w:val="28"/>
          <w:szCs w:val="28"/>
        </w:rPr>
        <w:t xml:space="preserve">навыка понимания информации, представленной разными способами (текст задачи, формулировка правила, таблицы, алгоритм действий и т.п.), </w:t>
      </w:r>
      <w:r w:rsidRPr="009F601E">
        <w:rPr>
          <w:rFonts w:ascii="Times New Roman" w:hAnsi="Times New Roman" w:cs="Times New Roman"/>
          <w:sz w:val="28"/>
          <w:szCs w:val="28"/>
        </w:rPr>
        <w:t>формированию математической</w:t>
      </w:r>
      <w:r>
        <w:rPr>
          <w:rFonts w:ascii="Times New Roman" w:hAnsi="Times New Roman" w:cs="Times New Roman"/>
          <w:sz w:val="28"/>
          <w:szCs w:val="28"/>
        </w:rPr>
        <w:t xml:space="preserve"> лексики, пониманию и употребле</w:t>
      </w:r>
      <w:r w:rsidRPr="009F601E">
        <w:rPr>
          <w:rFonts w:ascii="Times New Roman" w:hAnsi="Times New Roman" w:cs="Times New Roman"/>
          <w:sz w:val="28"/>
          <w:szCs w:val="28"/>
        </w:rPr>
        <w:t>нию сложных логико-грамматических конструкций</w:t>
      </w:r>
      <w:r>
        <w:rPr>
          <w:rFonts w:ascii="Times New Roman" w:hAnsi="Times New Roman" w:cs="Times New Roman"/>
          <w:sz w:val="28"/>
          <w:szCs w:val="28"/>
        </w:rPr>
        <w:t>,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дискалькулии.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Уроки ма</w:t>
      </w:r>
      <w:r>
        <w:rPr>
          <w:rFonts w:ascii="Times New Roman" w:hAnsi="Times New Roman" w:cs="Times New Roman"/>
          <w:sz w:val="28"/>
          <w:szCs w:val="28"/>
        </w:rPr>
        <w:t>тематики развивают</w:t>
      </w:r>
      <w:r w:rsidRPr="009F601E">
        <w:rPr>
          <w:rFonts w:ascii="Times New Roman" w:hAnsi="Times New Roman" w:cs="Times New Roman"/>
          <w:sz w:val="28"/>
          <w:szCs w:val="28"/>
        </w:rPr>
        <w:t xml:space="preserve"> наблюдательность, воображение</w:t>
      </w:r>
      <w:r>
        <w:rPr>
          <w:rFonts w:ascii="Times New Roman" w:hAnsi="Times New Roman" w:cs="Times New Roman"/>
          <w:sz w:val="28"/>
          <w:szCs w:val="28"/>
        </w:rPr>
        <w:t>, творческую активность,</w:t>
      </w:r>
      <w:r w:rsidRPr="009F601E">
        <w:rPr>
          <w:rFonts w:ascii="Times New Roman" w:hAnsi="Times New Roman" w:cs="Times New Roman"/>
          <w:sz w:val="28"/>
          <w:szCs w:val="28"/>
        </w:rPr>
        <w:t xml:space="preserve"> обучают приемам самостоятельной работы,</w:t>
      </w:r>
      <w:r>
        <w:rPr>
          <w:rFonts w:ascii="Times New Roman" w:hAnsi="Times New Roman" w:cs="Times New Roman"/>
          <w:sz w:val="28"/>
          <w:szCs w:val="28"/>
        </w:rPr>
        <w:t xml:space="preserve"> способствуют</w:t>
      </w:r>
      <w:r w:rsidRPr="009F601E">
        <w:rPr>
          <w:rFonts w:ascii="Times New Roman" w:hAnsi="Times New Roman" w:cs="Times New Roman"/>
          <w:sz w:val="28"/>
          <w:szCs w:val="28"/>
        </w:rPr>
        <w:t xml:space="preserve"> формированию навыков самоконтроля.</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программы по математике предусматривает интенсивную и целенаправленную работу над усвоением обучающимися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ТНР. </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Формирование счетных операций и вычислительных навыков осуществляется на основе тесной взаимосвязи с другими </w:t>
      </w:r>
      <w:r>
        <w:rPr>
          <w:rFonts w:ascii="Times New Roman" w:hAnsi="Times New Roman" w:cs="Times New Roman"/>
          <w:sz w:val="28"/>
          <w:szCs w:val="28"/>
        </w:rPr>
        <w:t xml:space="preserve">учебными предметами, </w:t>
      </w:r>
      <w:r w:rsidRPr="009F601E">
        <w:rPr>
          <w:rFonts w:ascii="Times New Roman" w:hAnsi="Times New Roman" w:cs="Times New Roman"/>
          <w:sz w:val="28"/>
          <w:szCs w:val="28"/>
        </w:rPr>
        <w:t xml:space="preserve">так как многие </w:t>
      </w:r>
      <w:r>
        <w:rPr>
          <w:rFonts w:ascii="Times New Roman" w:hAnsi="Times New Roman" w:cs="Times New Roman"/>
          <w:sz w:val="28"/>
          <w:szCs w:val="28"/>
        </w:rPr>
        <w:t>из них</w:t>
      </w:r>
      <w:r w:rsidRPr="009F601E">
        <w:rPr>
          <w:rFonts w:ascii="Times New Roman" w:hAnsi="Times New Roman" w:cs="Times New Roman"/>
          <w:sz w:val="28"/>
          <w:szCs w:val="28"/>
        </w:rPr>
        <w:t xml:space="preserve"> создают базис для овладения математическими умениями и навыками.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w:t>
      </w:r>
      <w:r w:rsidRPr="009F601E">
        <w:rPr>
          <w:rFonts w:ascii="Times New Roman" w:hAnsi="Times New Roman" w:cs="Times New Roman"/>
          <w:sz w:val="28"/>
          <w:szCs w:val="28"/>
        </w:rPr>
        <w:t xml:space="preserve"> математических умений, навыков и знаний связано с</w:t>
      </w:r>
      <w:r>
        <w:rPr>
          <w:rFonts w:ascii="Times New Roman" w:hAnsi="Times New Roman" w:cs="Times New Roman"/>
          <w:sz w:val="28"/>
          <w:szCs w:val="28"/>
        </w:rPr>
        <w:t xml:space="preserve"> усвоением программного материала</w:t>
      </w:r>
      <w:r w:rsidRPr="009F601E">
        <w:rPr>
          <w:rFonts w:ascii="Times New Roman" w:hAnsi="Times New Roman" w:cs="Times New Roman"/>
          <w:sz w:val="28"/>
          <w:szCs w:val="28"/>
        </w:rPr>
        <w:t xml:space="preserve"> следующих </w:t>
      </w:r>
      <w:r>
        <w:rPr>
          <w:rFonts w:ascii="Times New Roman" w:hAnsi="Times New Roman" w:cs="Times New Roman"/>
          <w:sz w:val="28"/>
          <w:szCs w:val="28"/>
        </w:rPr>
        <w:t xml:space="preserve">учебных </w:t>
      </w:r>
      <w:r w:rsidRPr="009F601E">
        <w:rPr>
          <w:rFonts w:ascii="Times New Roman" w:hAnsi="Times New Roman" w:cs="Times New Roman"/>
          <w:sz w:val="28"/>
          <w:szCs w:val="28"/>
        </w:rPr>
        <w:t>предметов:</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i/>
          <w:iCs/>
          <w:sz w:val="28"/>
          <w:szCs w:val="28"/>
        </w:rPr>
        <w:t>Русский язык</w:t>
      </w:r>
      <w:r>
        <w:rPr>
          <w:rFonts w:ascii="Times New Roman" w:hAnsi="Times New Roman" w:cs="Times New Roman"/>
          <w:i/>
          <w:iCs/>
          <w:sz w:val="28"/>
          <w:szCs w:val="28"/>
        </w:rPr>
        <w:t xml:space="preserve"> и литературное чтение</w:t>
      </w:r>
      <w:r w:rsidRPr="009F601E">
        <w:rPr>
          <w:rFonts w:ascii="Times New Roman" w:hAnsi="Times New Roman" w:cs="Times New Roman"/>
          <w:i/>
          <w:iCs/>
          <w:sz w:val="28"/>
          <w:szCs w:val="28"/>
        </w:rPr>
        <w:t xml:space="preserve">: </w:t>
      </w:r>
      <w:r w:rsidRPr="00337A88">
        <w:rPr>
          <w:rFonts w:ascii="Times New Roman" w:hAnsi="Times New Roman" w:cs="Times New Roman"/>
          <w:iCs/>
          <w:sz w:val="28"/>
          <w:szCs w:val="28"/>
        </w:rPr>
        <w:t>зрительное восприятие</w:t>
      </w:r>
      <w:r>
        <w:rPr>
          <w:rFonts w:ascii="Times New Roman" w:hAnsi="Times New Roman" w:cs="Times New Roman"/>
          <w:sz w:val="28"/>
          <w:szCs w:val="28"/>
        </w:rPr>
        <w:t>,</w:t>
      </w:r>
      <w:r w:rsidRPr="00337A88">
        <w:rPr>
          <w:rFonts w:ascii="Times New Roman" w:hAnsi="Times New Roman" w:cs="Times New Roman"/>
          <w:sz w:val="28"/>
          <w:szCs w:val="28"/>
        </w:rPr>
        <w:t xml:space="preserve"> </w:t>
      </w:r>
      <w:r>
        <w:rPr>
          <w:rFonts w:ascii="Times New Roman" w:hAnsi="Times New Roman" w:cs="Times New Roman"/>
          <w:sz w:val="28"/>
          <w:szCs w:val="28"/>
        </w:rPr>
        <w:t>пространственно-временные</w:t>
      </w:r>
      <w:r w:rsidRPr="009F601E">
        <w:rPr>
          <w:rFonts w:ascii="Times New Roman" w:hAnsi="Times New Roman" w:cs="Times New Roman"/>
          <w:sz w:val="28"/>
          <w:szCs w:val="28"/>
        </w:rPr>
        <w:t xml:space="preserve"> представления (последовательность событий в рассказах, время как грамматическая категория); классификация (звуки, слова, предложения); установление логических связей при изучении грамматических правил (обобщение, умозаключение и др.); понимание и употребление л</w:t>
      </w:r>
      <w:r>
        <w:rPr>
          <w:rFonts w:ascii="Times New Roman" w:hAnsi="Times New Roman" w:cs="Times New Roman"/>
          <w:sz w:val="28"/>
          <w:szCs w:val="28"/>
        </w:rPr>
        <w:t>огико-грамматических конструкций</w:t>
      </w:r>
      <w:r w:rsidRPr="009F601E">
        <w:rPr>
          <w:rFonts w:ascii="Times New Roman" w:hAnsi="Times New Roman" w:cs="Times New Roman"/>
          <w:sz w:val="28"/>
          <w:szCs w:val="28"/>
        </w:rPr>
        <w:t xml:space="preserve"> (формулирование правил грамматики, понимание сравнительных, предложно</w:t>
      </w:r>
      <w:r>
        <w:rPr>
          <w:rFonts w:ascii="Times New Roman" w:hAnsi="Times New Roman" w:cs="Times New Roman"/>
          <w:sz w:val="28"/>
          <w:szCs w:val="28"/>
        </w:rPr>
        <w:t>-падежных конструкций).</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i/>
          <w:iCs/>
          <w:sz w:val="28"/>
          <w:szCs w:val="28"/>
        </w:rPr>
        <w:t xml:space="preserve">Окружающий мир: </w:t>
      </w:r>
      <w:r w:rsidRPr="009F601E">
        <w:rPr>
          <w:rFonts w:ascii="Times New Roman" w:hAnsi="Times New Roman" w:cs="Times New Roman"/>
          <w:sz w:val="28"/>
          <w:szCs w:val="28"/>
        </w:rPr>
        <w:t>временные и пространственные представления (наблюдение признаков различных времен года, действи</w:t>
      </w:r>
      <w:r>
        <w:rPr>
          <w:rFonts w:ascii="Times New Roman" w:hAnsi="Times New Roman" w:cs="Times New Roman"/>
          <w:sz w:val="28"/>
          <w:szCs w:val="28"/>
        </w:rPr>
        <w:t>й</w:t>
      </w:r>
      <w:r w:rsidRPr="009F601E">
        <w:rPr>
          <w:rFonts w:ascii="Times New Roman" w:hAnsi="Times New Roman" w:cs="Times New Roman"/>
          <w:sz w:val="28"/>
          <w:szCs w:val="28"/>
        </w:rPr>
        <w:t xml:space="preserve"> человека в различные времена года, табели погоды, температуры и т. д.); классификации (естественные классификации животных, растений и т. п.); установление сериации (дни недели, месяцы, температура, времена года и т. д.).</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i/>
          <w:iCs/>
          <w:sz w:val="28"/>
          <w:szCs w:val="28"/>
        </w:rPr>
        <w:t xml:space="preserve">Музыка: </w:t>
      </w:r>
      <w:r w:rsidRPr="009F601E">
        <w:rPr>
          <w:rFonts w:ascii="Times New Roman" w:hAnsi="Times New Roman" w:cs="Times New Roman"/>
          <w:sz w:val="28"/>
          <w:szCs w:val="28"/>
        </w:rPr>
        <w:t>слуховое восприятие, восприятие и воспроизведение ри</w:t>
      </w:r>
      <w:r>
        <w:rPr>
          <w:rFonts w:ascii="Times New Roman" w:hAnsi="Times New Roman" w:cs="Times New Roman"/>
          <w:sz w:val="28"/>
          <w:szCs w:val="28"/>
        </w:rPr>
        <w:t>тма; слуховая память;</w:t>
      </w:r>
      <w:r w:rsidRPr="009F601E">
        <w:rPr>
          <w:rFonts w:ascii="Times New Roman" w:hAnsi="Times New Roman" w:cs="Times New Roman"/>
          <w:sz w:val="28"/>
          <w:szCs w:val="28"/>
        </w:rPr>
        <w:t xml:space="preserve"> символизация понятий.</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Изобразительное искусство</w:t>
      </w:r>
      <w:r w:rsidRPr="009F601E">
        <w:rPr>
          <w:rFonts w:ascii="Times New Roman" w:hAnsi="Times New Roman" w:cs="Times New Roman"/>
          <w:i/>
          <w:iCs/>
          <w:sz w:val="28"/>
          <w:szCs w:val="28"/>
        </w:rPr>
        <w:t xml:space="preserve"> и труд: </w:t>
      </w:r>
      <w:r w:rsidRPr="009F601E">
        <w:rPr>
          <w:rFonts w:ascii="Times New Roman" w:hAnsi="Times New Roman" w:cs="Times New Roman"/>
          <w:sz w:val="28"/>
          <w:szCs w:val="28"/>
        </w:rPr>
        <w:t xml:space="preserve">ориентировка в пространстве (высоко, низко, справа, слева и т. д.); развитие зрительного восприятия (форма, цвет, </w:t>
      </w:r>
      <w:r>
        <w:rPr>
          <w:rFonts w:ascii="Times New Roman" w:hAnsi="Times New Roman" w:cs="Times New Roman"/>
          <w:sz w:val="28"/>
          <w:szCs w:val="28"/>
        </w:rPr>
        <w:t>величина, пропорции);</w:t>
      </w:r>
      <w:r w:rsidRPr="009F601E">
        <w:rPr>
          <w:rFonts w:ascii="Times New Roman" w:hAnsi="Times New Roman" w:cs="Times New Roman"/>
          <w:sz w:val="28"/>
          <w:szCs w:val="28"/>
        </w:rPr>
        <w:t xml:space="preserve"> соотнесение части и целого.</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На уроках математики осуществляется интеграция содержания обучения по </w:t>
      </w:r>
      <w:r>
        <w:rPr>
          <w:rFonts w:ascii="Times New Roman" w:hAnsi="Times New Roman" w:cs="Times New Roman"/>
          <w:sz w:val="28"/>
          <w:szCs w:val="28"/>
        </w:rPr>
        <w:t>всем предметным областям</w:t>
      </w:r>
      <w:r w:rsidRPr="009F601E">
        <w:rPr>
          <w:rFonts w:ascii="Times New Roman" w:hAnsi="Times New Roman" w:cs="Times New Roman"/>
          <w:sz w:val="28"/>
          <w:szCs w:val="28"/>
        </w:rPr>
        <w:t>, формирование новых, глобальных понятий и умений.</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операциональный этап, этап контроля).</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w:t>
      </w:r>
      <w:r>
        <w:rPr>
          <w:rFonts w:ascii="Times New Roman" w:hAnsi="Times New Roman" w:cs="Times New Roman"/>
          <w:sz w:val="28"/>
          <w:szCs w:val="28"/>
        </w:rPr>
        <w:t>, игровой деятельности</w:t>
      </w:r>
      <w:r w:rsidRPr="009F601E">
        <w:rPr>
          <w:rFonts w:ascii="Times New Roman" w:hAnsi="Times New Roman" w:cs="Times New Roman"/>
          <w:sz w:val="28"/>
          <w:szCs w:val="28"/>
        </w:rPr>
        <w:t>.</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изучения математики ставятся задачи научить обучающихся</w:t>
      </w:r>
      <w:r>
        <w:rPr>
          <w:rFonts w:ascii="Times New Roman" w:hAnsi="Times New Roman" w:cs="Times New Roman"/>
          <w:sz w:val="28"/>
          <w:szCs w:val="28"/>
        </w:rPr>
        <w:t xml:space="preserve"> с ТНР</w:t>
      </w:r>
      <w:r w:rsidRPr="009F601E">
        <w:rPr>
          <w:rFonts w:ascii="Times New Roman" w:hAnsi="Times New Roman" w:cs="Times New Roman"/>
          <w:sz w:val="28"/>
          <w:szCs w:val="28"/>
        </w:rPr>
        <w:t xml:space="preserve"> преодолевать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w:t>
      </w:r>
      <w:r w:rsidRPr="009F601E">
        <w:rPr>
          <w:rFonts w:ascii="Times New Roman" w:hAnsi="Times New Roman" w:cs="Times New Roman"/>
          <w:sz w:val="28"/>
          <w:szCs w:val="28"/>
        </w:rPr>
        <w:t xml:space="preserve"> внимание при изучении математики должно быть уделено формированию операционального компонента математи</w:t>
      </w:r>
      <w:r>
        <w:rPr>
          <w:rFonts w:ascii="Times New Roman" w:hAnsi="Times New Roman" w:cs="Times New Roman"/>
          <w:sz w:val="28"/>
          <w:szCs w:val="28"/>
        </w:rPr>
        <w:t>ческой деятельности обучающихся: развитию</w:t>
      </w:r>
      <w:r w:rsidRPr="009F601E">
        <w:rPr>
          <w:rFonts w:ascii="Times New Roman" w:hAnsi="Times New Roman" w:cs="Times New Roman"/>
          <w:sz w:val="28"/>
          <w:szCs w:val="28"/>
        </w:rPr>
        <w:t xml:space="preserve"> процессов восприятия (зрительного, пространственного, слухового), мыслительных о</w:t>
      </w:r>
      <w:r>
        <w:rPr>
          <w:rFonts w:ascii="Times New Roman" w:hAnsi="Times New Roman" w:cs="Times New Roman"/>
          <w:sz w:val="28"/>
          <w:szCs w:val="28"/>
        </w:rPr>
        <w:t xml:space="preserve">пераций, приводящих </w:t>
      </w:r>
      <w:r w:rsidRPr="009F601E">
        <w:rPr>
          <w:rFonts w:ascii="Times New Roman" w:hAnsi="Times New Roman" w:cs="Times New Roman"/>
          <w:sz w:val="28"/>
          <w:szCs w:val="28"/>
        </w:rPr>
        <w:t>к овладению понятием о структуре числа и математическими действиями.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Формирование математических умений и навыков должно осуществляться в следующих </w:t>
      </w:r>
      <w:r>
        <w:rPr>
          <w:rFonts w:ascii="Times New Roman" w:hAnsi="Times New Roman" w:cs="Times New Roman"/>
          <w:sz w:val="28"/>
          <w:szCs w:val="28"/>
        </w:rPr>
        <w:t>направлениях: понятие числа -</w:t>
      </w:r>
      <w:r w:rsidRPr="009F601E">
        <w:rPr>
          <w:rFonts w:ascii="Times New Roman" w:hAnsi="Times New Roman" w:cs="Times New Roman"/>
          <w:sz w:val="28"/>
          <w:szCs w:val="28"/>
        </w:rPr>
        <w:t xml:space="preserve"> счетные </w:t>
      </w:r>
      <w:r>
        <w:rPr>
          <w:rFonts w:ascii="Times New Roman" w:hAnsi="Times New Roman" w:cs="Times New Roman"/>
          <w:sz w:val="28"/>
          <w:szCs w:val="28"/>
        </w:rPr>
        <w:t>операции -</w:t>
      </w:r>
      <w:r w:rsidRPr="009F601E">
        <w:rPr>
          <w:rFonts w:ascii="Times New Roman" w:hAnsi="Times New Roman" w:cs="Times New Roman"/>
          <w:sz w:val="28"/>
          <w:szCs w:val="28"/>
        </w:rPr>
        <w:t xml:space="preserve"> решение задачи. Умение пользоваться операциями сче</w:t>
      </w:r>
      <w:r>
        <w:rPr>
          <w:rFonts w:ascii="Times New Roman" w:hAnsi="Times New Roman" w:cs="Times New Roman"/>
          <w:sz w:val="28"/>
          <w:szCs w:val="28"/>
        </w:rPr>
        <w:t xml:space="preserve">та, </w:t>
      </w:r>
      <w:r w:rsidRPr="009F601E">
        <w:rPr>
          <w:rFonts w:ascii="Times New Roman" w:hAnsi="Times New Roman" w:cs="Times New Roman"/>
          <w:sz w:val="28"/>
          <w:szCs w:val="28"/>
        </w:rPr>
        <w:t>с одной сторон</w:t>
      </w:r>
      <w:r>
        <w:rPr>
          <w:rFonts w:ascii="Times New Roman" w:hAnsi="Times New Roman" w:cs="Times New Roman"/>
          <w:sz w:val="28"/>
          <w:szCs w:val="28"/>
        </w:rPr>
        <w:t xml:space="preserve">ы, и умозаключениями, с другой, </w:t>
      </w:r>
      <w:r w:rsidRPr="009F601E">
        <w:rPr>
          <w:rFonts w:ascii="Times New Roman" w:hAnsi="Times New Roman" w:cs="Times New Roman"/>
          <w:sz w:val="28"/>
          <w:szCs w:val="28"/>
        </w:rPr>
        <w:t>способствует развитию умения решать математические задачи.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Предпосылками овладения счетными операциями и умения</w:t>
      </w:r>
      <w:r>
        <w:rPr>
          <w:rFonts w:ascii="Times New Roman" w:hAnsi="Times New Roman" w:cs="Times New Roman"/>
          <w:sz w:val="28"/>
          <w:szCs w:val="28"/>
        </w:rPr>
        <w:t>ми</w:t>
      </w:r>
      <w:r w:rsidRPr="009F601E">
        <w:rPr>
          <w:rFonts w:ascii="Times New Roman" w:hAnsi="Times New Roman" w:cs="Times New Roman"/>
          <w:sz w:val="28"/>
          <w:szCs w:val="28"/>
        </w:rPr>
        <w:t xml:space="preserve"> решать математические задачи является развитие всех типов мышле</w:t>
      </w:r>
      <w:r>
        <w:rPr>
          <w:rFonts w:ascii="Times New Roman" w:hAnsi="Times New Roman" w:cs="Times New Roman"/>
          <w:sz w:val="28"/>
          <w:szCs w:val="28"/>
        </w:rPr>
        <w:t>ния</w:t>
      </w:r>
      <w:r w:rsidRPr="009F601E">
        <w:rPr>
          <w:rFonts w:ascii="Times New Roman" w:hAnsi="Times New Roman" w:cs="Times New Roman"/>
          <w:sz w:val="28"/>
          <w:szCs w:val="28"/>
        </w:rPr>
        <w:t xml:space="preserve"> (наглядно-действенное, наглядно-образное, вербально-логическое).</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В связи с этим формирование счетных операций как сложных умственных действий осуществляется по следующим этапам (с учетом поэтапности формирования умственных действий (по П. Я. Гальперину): выполнение математического действия на основе предметных действий с конкретными предметами (этап материализации действия) сначала с помощью учителя, </w:t>
      </w:r>
      <w:r>
        <w:rPr>
          <w:rFonts w:ascii="Times New Roman" w:hAnsi="Times New Roman" w:cs="Times New Roman"/>
          <w:sz w:val="28"/>
          <w:szCs w:val="28"/>
        </w:rPr>
        <w:t>затем самостоятельно;</w:t>
      </w:r>
      <w:r w:rsidRPr="009F601E">
        <w:rPr>
          <w:rFonts w:ascii="Times New Roman" w:hAnsi="Times New Roman" w:cs="Times New Roman"/>
          <w:sz w:val="28"/>
          <w:szCs w:val="28"/>
        </w:rPr>
        <w:t xml:space="preserve"> выполнение математического действия с опорой на наглядность и громкую речь, но без использования практических действий с конкрет</w:t>
      </w:r>
      <w:r>
        <w:rPr>
          <w:rFonts w:ascii="Times New Roman" w:hAnsi="Times New Roman" w:cs="Times New Roman"/>
          <w:sz w:val="28"/>
          <w:szCs w:val="28"/>
        </w:rPr>
        <w:t>ными предметами;</w:t>
      </w:r>
      <w:r w:rsidRPr="009F601E">
        <w:rPr>
          <w:rFonts w:ascii="Times New Roman" w:hAnsi="Times New Roman" w:cs="Times New Roman"/>
          <w:sz w:val="28"/>
          <w:szCs w:val="28"/>
        </w:rPr>
        <w:t xml:space="preserve"> выполнение математических действий только в </w:t>
      </w:r>
      <w:r>
        <w:rPr>
          <w:rFonts w:ascii="Times New Roman" w:hAnsi="Times New Roman" w:cs="Times New Roman"/>
          <w:sz w:val="28"/>
          <w:szCs w:val="28"/>
        </w:rPr>
        <w:t>речевом плане;</w:t>
      </w:r>
      <w:r w:rsidRPr="009F601E">
        <w:rPr>
          <w:rFonts w:ascii="Times New Roman" w:hAnsi="Times New Roman" w:cs="Times New Roman"/>
          <w:sz w:val="28"/>
          <w:szCs w:val="28"/>
        </w:rPr>
        <w:t xml:space="preserve"> выполнение математических дейс</w:t>
      </w:r>
      <w:r>
        <w:rPr>
          <w:rFonts w:ascii="Times New Roman" w:hAnsi="Times New Roman" w:cs="Times New Roman"/>
          <w:sz w:val="28"/>
          <w:szCs w:val="28"/>
        </w:rPr>
        <w:t>твий в умственном плане, во</w:t>
      </w:r>
      <w:r w:rsidRPr="009F601E">
        <w:rPr>
          <w:rFonts w:ascii="Times New Roman" w:hAnsi="Times New Roman" w:cs="Times New Roman"/>
          <w:sz w:val="28"/>
          <w:szCs w:val="28"/>
        </w:rPr>
        <w:t xml:space="preserve"> внутренней речи.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автоматизированности действия.</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овладения математическими знаниями, умениями и навыками необходимо осуществлять постепенный переход от пассивного</w:t>
      </w:r>
      <w:r>
        <w:rPr>
          <w:rFonts w:ascii="Times New Roman" w:hAnsi="Times New Roman" w:cs="Times New Roman"/>
          <w:sz w:val="28"/>
          <w:szCs w:val="28"/>
        </w:rPr>
        <w:t xml:space="preserve"> выполнения заданий к активному, что</w:t>
      </w:r>
      <w:r w:rsidRPr="009F601E">
        <w:rPr>
          <w:rFonts w:ascii="Times New Roman" w:hAnsi="Times New Roman" w:cs="Times New Roman"/>
          <w:sz w:val="28"/>
          <w:szCs w:val="28"/>
        </w:rPr>
        <w:t xml:space="preserve"> способствует овладению способами и методами математических действий.</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При изучении математики наиболее трудной задачей для обучающих</w:t>
      </w:r>
      <w:r>
        <w:rPr>
          <w:rFonts w:ascii="Times New Roman" w:hAnsi="Times New Roman" w:cs="Times New Roman"/>
          <w:sz w:val="28"/>
          <w:szCs w:val="28"/>
        </w:rPr>
        <w:t>ся с ТНР</w:t>
      </w:r>
      <w:r w:rsidRPr="009F601E">
        <w:rPr>
          <w:rFonts w:ascii="Times New Roman" w:hAnsi="Times New Roman" w:cs="Times New Roman"/>
          <w:sz w:val="28"/>
          <w:szCs w:val="28"/>
        </w:rPr>
        <w:t xml:space="preserve"> является понимание и решение математических задач, которые представляют собой сложную вербально-мыслительно-мнестическую деятельность. Формирование этого вида математической деятельности у обучающихся с ТНР вызывает необходимость «пош</w:t>
      </w:r>
      <w:r>
        <w:rPr>
          <w:rFonts w:ascii="Times New Roman" w:hAnsi="Times New Roman" w:cs="Times New Roman"/>
          <w:sz w:val="28"/>
          <w:szCs w:val="28"/>
        </w:rPr>
        <w:t>агового», постепенного обучения</w:t>
      </w:r>
      <w:r w:rsidRPr="009F601E">
        <w:rPr>
          <w:rFonts w:ascii="Times New Roman" w:hAnsi="Times New Roman" w:cs="Times New Roman"/>
          <w:sz w:val="28"/>
          <w:szCs w:val="28"/>
        </w:rPr>
        <w:t>: на 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и, наконец, решен</w:t>
      </w:r>
      <w:r>
        <w:rPr>
          <w:rFonts w:ascii="Times New Roman" w:hAnsi="Times New Roman" w:cs="Times New Roman"/>
          <w:sz w:val="28"/>
          <w:szCs w:val="28"/>
        </w:rPr>
        <w:t>ие задачи лишь на основе устной</w:t>
      </w:r>
      <w:r w:rsidRPr="009F601E">
        <w:rPr>
          <w:rFonts w:ascii="Times New Roman" w:hAnsi="Times New Roman" w:cs="Times New Roman"/>
          <w:sz w:val="28"/>
          <w:szCs w:val="28"/>
        </w:rPr>
        <w:t xml:space="preserve"> речи без испо</w:t>
      </w:r>
      <w:r>
        <w:rPr>
          <w:rFonts w:ascii="Times New Roman" w:hAnsi="Times New Roman" w:cs="Times New Roman"/>
          <w:sz w:val="28"/>
          <w:szCs w:val="28"/>
        </w:rPr>
        <w:t>льзования зрительной опоры</w:t>
      </w:r>
      <w:r w:rsidRPr="009F601E">
        <w:rPr>
          <w:rFonts w:ascii="Times New Roman" w:hAnsi="Times New Roman" w:cs="Times New Roman"/>
          <w:sz w:val="28"/>
          <w:szCs w:val="28"/>
        </w:rPr>
        <w:t>. Важное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анализа усл</w:t>
      </w:r>
      <w:r>
        <w:rPr>
          <w:rFonts w:ascii="Times New Roman" w:hAnsi="Times New Roman" w:cs="Times New Roman"/>
          <w:sz w:val="28"/>
          <w:szCs w:val="28"/>
        </w:rPr>
        <w:t>овия задачи необходимо уточнять лексическое значение слов, значение</w:t>
      </w:r>
      <w:r w:rsidRPr="009F601E">
        <w:rPr>
          <w:rFonts w:ascii="Times New Roman" w:hAnsi="Times New Roman" w:cs="Times New Roman"/>
          <w:sz w:val="28"/>
          <w:szCs w:val="28"/>
        </w:rPr>
        <w:t xml:space="preserve"> сложных логико-грам</w:t>
      </w:r>
      <w:r>
        <w:rPr>
          <w:rFonts w:ascii="Times New Roman" w:hAnsi="Times New Roman" w:cs="Times New Roman"/>
          <w:sz w:val="28"/>
          <w:szCs w:val="28"/>
        </w:rPr>
        <w:t>матических конструкций, устанавливать</w:t>
      </w:r>
      <w:r w:rsidRPr="009F601E">
        <w:rPr>
          <w:rFonts w:ascii="Times New Roman" w:hAnsi="Times New Roman" w:cs="Times New Roman"/>
          <w:sz w:val="28"/>
          <w:szCs w:val="28"/>
        </w:rPr>
        <w:t xml:space="preserve">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w:t>
      </w:r>
      <w:r>
        <w:rPr>
          <w:rFonts w:ascii="Times New Roman" w:hAnsi="Times New Roman" w:cs="Times New Roman"/>
          <w:sz w:val="28"/>
          <w:szCs w:val="28"/>
        </w:rPr>
        <w:t>задачи. Обучающиеся должны</w:t>
      </w:r>
      <w:r w:rsidRPr="009F601E">
        <w:rPr>
          <w:rFonts w:ascii="Times New Roman" w:hAnsi="Times New Roman" w:cs="Times New Roman"/>
          <w:sz w:val="28"/>
          <w:szCs w:val="28"/>
        </w:rPr>
        <w:t xml:space="preserve"> уметь анализировать содержание ситуации, представленной в условии задачи, уметь запомнить и пересказать</w:t>
      </w:r>
      <w:r>
        <w:rPr>
          <w:rFonts w:ascii="Times New Roman" w:hAnsi="Times New Roman" w:cs="Times New Roman"/>
          <w:sz w:val="28"/>
          <w:szCs w:val="28"/>
        </w:rPr>
        <w:t xml:space="preserve"> ее условие</w:t>
      </w:r>
      <w:r w:rsidRPr="009F601E">
        <w:rPr>
          <w:rFonts w:ascii="Times New Roman" w:hAnsi="Times New Roman" w:cs="Times New Roman"/>
          <w:sz w:val="28"/>
          <w:szCs w:val="28"/>
        </w:rPr>
        <w:t>, ответить на вопросы по содержанию задачи.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Учит</w:t>
      </w:r>
      <w:r>
        <w:rPr>
          <w:rFonts w:ascii="Times New Roman" w:hAnsi="Times New Roman" w:cs="Times New Roman"/>
          <w:sz w:val="28"/>
          <w:szCs w:val="28"/>
        </w:rPr>
        <w:t>ывая характер речевого нарушения</w:t>
      </w:r>
      <w:r w:rsidRPr="009F601E">
        <w:rPr>
          <w:rFonts w:ascii="Times New Roman" w:hAnsi="Times New Roman" w:cs="Times New Roman"/>
          <w:sz w:val="28"/>
          <w:szCs w:val="28"/>
        </w:rPr>
        <w:t xml:space="preserve">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w:t>
      </w:r>
      <w:r>
        <w:rPr>
          <w:rFonts w:ascii="Times New Roman" w:hAnsi="Times New Roman" w:cs="Times New Roman"/>
          <w:sz w:val="28"/>
          <w:szCs w:val="28"/>
        </w:rPr>
        <w:t>ная с</w:t>
      </w:r>
      <w:r w:rsidRPr="009F601E">
        <w:rPr>
          <w:rFonts w:ascii="Times New Roman" w:hAnsi="Times New Roman" w:cs="Times New Roman"/>
          <w:sz w:val="28"/>
          <w:szCs w:val="28"/>
        </w:rPr>
        <w:t xml:space="preserve"> выполнения с</w:t>
      </w:r>
      <w:r>
        <w:rPr>
          <w:rFonts w:ascii="Times New Roman" w:hAnsi="Times New Roman" w:cs="Times New Roman"/>
          <w:sz w:val="28"/>
          <w:szCs w:val="28"/>
        </w:rPr>
        <w:t>четных операций на основе</w:t>
      </w:r>
      <w:r w:rsidRPr="009F601E">
        <w:rPr>
          <w:rFonts w:ascii="Times New Roman" w:hAnsi="Times New Roman" w:cs="Times New Roman"/>
          <w:sz w:val="28"/>
          <w:szCs w:val="28"/>
        </w:rPr>
        <w:t xml:space="preserve"> практических действий.</w:t>
      </w:r>
    </w:p>
    <w:p w:rsidR="004265E4" w:rsidRPr="008F1E2B"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содержанием программы по учебному предмету «Математика» в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D85CA1">
        <w:rPr>
          <w:rFonts w:ascii="Times New Roman" w:hAnsi="Times New Roman" w:cs="Times New Roman"/>
          <w:sz w:val="28"/>
          <w:szCs w:val="28"/>
          <w:lang w:val="en-US"/>
        </w:rPr>
        <w:t>I</w:t>
      </w:r>
      <w:r w:rsidR="00D85CA1">
        <w:rPr>
          <w:rFonts w:ascii="Times New Roman" w:hAnsi="Times New Roman" w:cs="Times New Roman"/>
          <w:sz w:val="28"/>
          <w:szCs w:val="28"/>
        </w:rPr>
        <w:t xml:space="preserve"> дополнительном</w:t>
      </w:r>
      <w:r>
        <w:rPr>
          <w:rFonts w:ascii="Times New Roman" w:hAnsi="Times New Roman" w:cs="Times New Roman"/>
          <w:sz w:val="28"/>
          <w:szCs w:val="28"/>
        </w:rPr>
        <w:t>) классе обеспечивает профилактику дискалькулии у обучающихся с ТНР при дальнейшем обучении.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Содержание программы</w:t>
      </w:r>
      <w:r>
        <w:rPr>
          <w:rFonts w:ascii="Times New Roman" w:hAnsi="Times New Roman" w:cs="Times New Roman"/>
          <w:sz w:val="28"/>
          <w:szCs w:val="28"/>
        </w:rPr>
        <w:t xml:space="preserve"> в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634CE4">
        <w:rPr>
          <w:rFonts w:ascii="Times New Roman" w:hAnsi="Times New Roman" w:cs="Times New Roman"/>
          <w:sz w:val="28"/>
          <w:szCs w:val="28"/>
          <w:lang w:val="en-US"/>
        </w:rPr>
        <w:t>I</w:t>
      </w:r>
      <w:r w:rsidR="00634CE4" w:rsidRPr="00634CE4">
        <w:rPr>
          <w:rFonts w:ascii="Times New Roman" w:hAnsi="Times New Roman" w:cs="Times New Roman"/>
          <w:sz w:val="28"/>
          <w:szCs w:val="28"/>
        </w:rPr>
        <w:t xml:space="preserve"> </w:t>
      </w:r>
      <w:r w:rsidR="00D85CA1">
        <w:rPr>
          <w:rFonts w:ascii="Times New Roman" w:hAnsi="Times New Roman" w:cs="Times New Roman"/>
          <w:sz w:val="28"/>
          <w:szCs w:val="28"/>
        </w:rPr>
        <w:t>дополнительном</w:t>
      </w:r>
      <w:r>
        <w:rPr>
          <w:rFonts w:ascii="Times New Roman" w:hAnsi="Times New Roman" w:cs="Times New Roman"/>
          <w:sz w:val="28"/>
          <w:szCs w:val="28"/>
        </w:rPr>
        <w:t>) классе</w:t>
      </w:r>
      <w:r w:rsidR="00682B72">
        <w:rPr>
          <w:rFonts w:ascii="Times New Roman" w:hAnsi="Times New Roman" w:cs="Times New Roman"/>
          <w:sz w:val="28"/>
          <w:szCs w:val="28"/>
        </w:rPr>
        <w:t xml:space="preserve"> предусматривает формирование сенсомоторных, интеллектуальных, речевых предпосылок овладения понятием числа, структурой числа, счетными операциями и</w:t>
      </w:r>
      <w:r>
        <w:rPr>
          <w:rFonts w:ascii="Times New Roman" w:hAnsi="Times New Roman" w:cs="Times New Roman"/>
          <w:sz w:val="28"/>
          <w:szCs w:val="28"/>
        </w:rPr>
        <w:t xml:space="preserve"> </w:t>
      </w:r>
      <w:r w:rsidRPr="009F601E">
        <w:rPr>
          <w:rFonts w:ascii="Times New Roman" w:hAnsi="Times New Roman" w:cs="Times New Roman"/>
          <w:sz w:val="28"/>
          <w:szCs w:val="28"/>
        </w:rPr>
        <w:t>включает: дифференциацию и сравнение предметов по различным признакам (цвету</w:t>
      </w:r>
      <w:r w:rsidR="00682B72">
        <w:rPr>
          <w:rFonts w:ascii="Times New Roman" w:hAnsi="Times New Roman" w:cs="Times New Roman"/>
          <w:sz w:val="28"/>
          <w:szCs w:val="28"/>
        </w:rPr>
        <w:t xml:space="preserve"> (</w:t>
      </w:r>
      <w:r w:rsidR="00682B72" w:rsidRPr="00F90843">
        <w:rPr>
          <w:rFonts w:ascii="Times New Roman" w:hAnsi="Times New Roman" w:cs="Times New Roman"/>
          <w:sz w:val="28"/>
          <w:szCs w:val="28"/>
        </w:rPr>
        <w:t>основные цвета и их оттенки</w:t>
      </w:r>
      <w:r w:rsidR="00682B72">
        <w:rPr>
          <w:rFonts w:ascii="Times New Roman" w:hAnsi="Times New Roman" w:cs="Times New Roman"/>
          <w:sz w:val="28"/>
          <w:szCs w:val="28"/>
        </w:rPr>
        <w:t>)</w:t>
      </w:r>
      <w:r w:rsidRPr="009F601E">
        <w:rPr>
          <w:rFonts w:ascii="Times New Roman" w:hAnsi="Times New Roman" w:cs="Times New Roman"/>
          <w:sz w:val="28"/>
          <w:szCs w:val="28"/>
        </w:rPr>
        <w:t>, величине</w:t>
      </w:r>
      <w:r w:rsidR="00B70DFB">
        <w:rPr>
          <w:rFonts w:ascii="Times New Roman" w:hAnsi="Times New Roman" w:cs="Times New Roman"/>
          <w:sz w:val="28"/>
          <w:szCs w:val="28"/>
        </w:rPr>
        <w:t xml:space="preserve"> (</w:t>
      </w:r>
      <w:r w:rsidR="00B70DFB" w:rsidRPr="00F90843">
        <w:rPr>
          <w:rFonts w:ascii="Times New Roman" w:hAnsi="Times New Roman" w:cs="Times New Roman"/>
          <w:i/>
          <w:sz w:val="28"/>
          <w:szCs w:val="28"/>
        </w:rPr>
        <w:t>одинаковый-неодинаковый</w:t>
      </w:r>
      <w:r w:rsidRPr="00F90843">
        <w:rPr>
          <w:rFonts w:ascii="Times New Roman" w:hAnsi="Times New Roman" w:cs="Times New Roman"/>
          <w:i/>
          <w:sz w:val="28"/>
          <w:szCs w:val="28"/>
        </w:rPr>
        <w:t>,</w:t>
      </w:r>
      <w:r w:rsidR="00B70DFB" w:rsidRPr="00F90843">
        <w:rPr>
          <w:rFonts w:ascii="Times New Roman" w:hAnsi="Times New Roman" w:cs="Times New Roman"/>
          <w:i/>
          <w:sz w:val="28"/>
          <w:szCs w:val="28"/>
        </w:rPr>
        <w:t xml:space="preserve"> равный-неравный, большой-маленький, больше-меньше, большой-средний-маленький</w:t>
      </w:r>
      <w:r w:rsidR="00B70DFB">
        <w:rPr>
          <w:rFonts w:ascii="Times New Roman" w:hAnsi="Times New Roman" w:cs="Times New Roman"/>
          <w:sz w:val="28"/>
          <w:szCs w:val="28"/>
        </w:rPr>
        <w:t>),</w:t>
      </w:r>
      <w:r w:rsidRPr="009F601E">
        <w:rPr>
          <w:rFonts w:ascii="Times New Roman" w:hAnsi="Times New Roman" w:cs="Times New Roman"/>
          <w:sz w:val="28"/>
          <w:szCs w:val="28"/>
        </w:rPr>
        <w:t xml:space="preserve"> длине</w:t>
      </w:r>
      <w:r w:rsidR="00F90843">
        <w:rPr>
          <w:rFonts w:ascii="Times New Roman" w:hAnsi="Times New Roman" w:cs="Times New Roman"/>
          <w:sz w:val="28"/>
          <w:szCs w:val="28"/>
        </w:rPr>
        <w:t xml:space="preserve"> (</w:t>
      </w:r>
      <w:r w:rsidR="00F90843">
        <w:rPr>
          <w:rFonts w:ascii="Times New Roman" w:hAnsi="Times New Roman" w:cs="Times New Roman"/>
          <w:i/>
          <w:sz w:val="28"/>
          <w:szCs w:val="28"/>
        </w:rPr>
        <w:t>длинный-короткий, длиннее-короче,</w:t>
      </w:r>
      <w:r w:rsidR="00D86F4C">
        <w:rPr>
          <w:rFonts w:ascii="Times New Roman" w:hAnsi="Times New Roman" w:cs="Times New Roman"/>
          <w:i/>
          <w:sz w:val="28"/>
          <w:szCs w:val="28"/>
        </w:rPr>
        <w:t xml:space="preserve"> </w:t>
      </w:r>
      <w:r w:rsidR="00F90843">
        <w:rPr>
          <w:rFonts w:ascii="Times New Roman" w:hAnsi="Times New Roman" w:cs="Times New Roman"/>
          <w:i/>
          <w:sz w:val="28"/>
          <w:szCs w:val="28"/>
        </w:rPr>
        <w:t>длинный-средний-короткий</w:t>
      </w:r>
      <w:r w:rsidR="00F90843">
        <w:rPr>
          <w:rFonts w:ascii="Times New Roman" w:hAnsi="Times New Roman" w:cs="Times New Roman"/>
          <w:sz w:val="28"/>
          <w:szCs w:val="28"/>
        </w:rPr>
        <w:t>)</w:t>
      </w:r>
      <w:r>
        <w:rPr>
          <w:rFonts w:ascii="Times New Roman" w:hAnsi="Times New Roman" w:cs="Times New Roman"/>
          <w:sz w:val="28"/>
          <w:szCs w:val="28"/>
        </w:rPr>
        <w:t>, толщине</w:t>
      </w:r>
      <w:r w:rsidR="00F90843">
        <w:rPr>
          <w:rFonts w:ascii="Times New Roman" w:hAnsi="Times New Roman" w:cs="Times New Roman"/>
          <w:sz w:val="28"/>
          <w:szCs w:val="28"/>
        </w:rPr>
        <w:t xml:space="preserve"> (</w:t>
      </w:r>
      <w:r w:rsidR="00F90843">
        <w:rPr>
          <w:rFonts w:ascii="Times New Roman" w:hAnsi="Times New Roman" w:cs="Times New Roman"/>
          <w:i/>
          <w:sz w:val="28"/>
          <w:szCs w:val="28"/>
        </w:rPr>
        <w:t>толстый-тонкий, толще-тоньше,</w:t>
      </w:r>
      <w:r w:rsidR="00D86F4C">
        <w:rPr>
          <w:rFonts w:ascii="Times New Roman" w:hAnsi="Times New Roman" w:cs="Times New Roman"/>
          <w:i/>
          <w:sz w:val="28"/>
          <w:szCs w:val="28"/>
        </w:rPr>
        <w:t xml:space="preserve"> </w:t>
      </w:r>
      <w:r w:rsidR="00F90843">
        <w:rPr>
          <w:rFonts w:ascii="Times New Roman" w:hAnsi="Times New Roman" w:cs="Times New Roman"/>
          <w:i/>
          <w:sz w:val="28"/>
          <w:szCs w:val="28"/>
        </w:rPr>
        <w:t>толстый-средний-тонкий</w:t>
      </w:r>
      <w:r w:rsidR="00F90843">
        <w:rPr>
          <w:rFonts w:ascii="Times New Roman" w:hAnsi="Times New Roman" w:cs="Times New Roman"/>
          <w:sz w:val="28"/>
          <w:szCs w:val="28"/>
        </w:rPr>
        <w:t>)</w:t>
      </w:r>
      <w:r>
        <w:rPr>
          <w:rFonts w:ascii="Times New Roman" w:hAnsi="Times New Roman" w:cs="Times New Roman"/>
          <w:sz w:val="28"/>
          <w:szCs w:val="28"/>
        </w:rPr>
        <w:t>, ширине</w:t>
      </w:r>
      <w:r w:rsidR="00F90843">
        <w:rPr>
          <w:rFonts w:ascii="Times New Roman" w:hAnsi="Times New Roman" w:cs="Times New Roman"/>
          <w:sz w:val="28"/>
          <w:szCs w:val="28"/>
        </w:rPr>
        <w:t xml:space="preserve"> (</w:t>
      </w:r>
      <w:r w:rsidR="00D86F4C">
        <w:rPr>
          <w:rFonts w:ascii="Times New Roman" w:hAnsi="Times New Roman" w:cs="Times New Roman"/>
          <w:i/>
          <w:sz w:val="28"/>
          <w:szCs w:val="28"/>
        </w:rPr>
        <w:t>широкий-узкий, шире-уже, широкий-средний-узкий</w:t>
      </w:r>
      <w:r w:rsidR="00D86F4C">
        <w:rPr>
          <w:rFonts w:ascii="Times New Roman" w:hAnsi="Times New Roman" w:cs="Times New Roman"/>
          <w:sz w:val="28"/>
          <w:szCs w:val="28"/>
        </w:rPr>
        <w:t>)</w:t>
      </w:r>
      <w:r>
        <w:rPr>
          <w:rFonts w:ascii="Times New Roman" w:hAnsi="Times New Roman" w:cs="Times New Roman"/>
          <w:sz w:val="28"/>
          <w:szCs w:val="28"/>
        </w:rPr>
        <w:t>, весу</w:t>
      </w:r>
      <w:r w:rsidR="00D86F4C">
        <w:rPr>
          <w:rFonts w:ascii="Times New Roman" w:hAnsi="Times New Roman" w:cs="Times New Roman"/>
          <w:sz w:val="28"/>
          <w:szCs w:val="28"/>
        </w:rPr>
        <w:t xml:space="preserve"> (</w:t>
      </w:r>
      <w:r w:rsidR="00D86F4C">
        <w:rPr>
          <w:rFonts w:ascii="Times New Roman" w:hAnsi="Times New Roman" w:cs="Times New Roman"/>
          <w:i/>
          <w:sz w:val="28"/>
          <w:szCs w:val="28"/>
        </w:rPr>
        <w:t>тяжелый-легкий, тяжелее-легче, тяжелый-средний-легкий</w:t>
      </w:r>
      <w:r w:rsidR="00D86F4C">
        <w:rPr>
          <w:rFonts w:ascii="Times New Roman" w:hAnsi="Times New Roman" w:cs="Times New Roman"/>
          <w:sz w:val="28"/>
          <w:szCs w:val="28"/>
        </w:rPr>
        <w:t>)</w:t>
      </w:r>
      <w:r>
        <w:rPr>
          <w:rFonts w:ascii="Times New Roman" w:hAnsi="Times New Roman" w:cs="Times New Roman"/>
          <w:sz w:val="28"/>
          <w:szCs w:val="28"/>
        </w:rPr>
        <w:t>, форме</w:t>
      </w:r>
      <w:r w:rsidR="00D86F4C">
        <w:rPr>
          <w:rFonts w:ascii="Times New Roman" w:hAnsi="Times New Roman" w:cs="Times New Roman"/>
          <w:sz w:val="28"/>
          <w:szCs w:val="28"/>
        </w:rPr>
        <w:t xml:space="preserve"> (круглые (шар, мяч, арбуз и т.д.), овальные (яйцо, огурец, селедочница и т.д.), </w:t>
      </w:r>
      <w:r w:rsidR="006E3237">
        <w:rPr>
          <w:rFonts w:ascii="Times New Roman" w:hAnsi="Times New Roman" w:cs="Times New Roman"/>
          <w:sz w:val="28"/>
          <w:szCs w:val="28"/>
        </w:rPr>
        <w:t>квадратные (стол, платок, печенье и т.д.), прямоугольные (парта, книга, тетрадь и т.д.), треугольные (лист, крыша дома и т.д.)</w:t>
      </w:r>
      <w:r>
        <w:rPr>
          <w:rFonts w:ascii="Times New Roman" w:hAnsi="Times New Roman" w:cs="Times New Roman"/>
          <w:sz w:val="28"/>
          <w:szCs w:val="28"/>
        </w:rPr>
        <w:t>);</w:t>
      </w:r>
      <w:r w:rsidRPr="009F601E">
        <w:rPr>
          <w:rFonts w:ascii="Times New Roman" w:hAnsi="Times New Roman" w:cs="Times New Roman"/>
          <w:sz w:val="28"/>
          <w:szCs w:val="28"/>
        </w:rPr>
        <w:t xml:space="preserve"> усвоение относительности признаков предметов (в зависимос</w:t>
      </w:r>
      <w:r>
        <w:rPr>
          <w:rFonts w:ascii="Times New Roman" w:hAnsi="Times New Roman" w:cs="Times New Roman"/>
          <w:sz w:val="28"/>
          <w:szCs w:val="28"/>
        </w:rPr>
        <w:t>ти от того, с чем сравнивается);</w:t>
      </w:r>
      <w:r w:rsidRPr="009F601E">
        <w:rPr>
          <w:rFonts w:ascii="Times New Roman" w:hAnsi="Times New Roman" w:cs="Times New Roman"/>
          <w:sz w:val="28"/>
          <w:szCs w:val="28"/>
        </w:rPr>
        <w:t xml:space="preserve"> знакомство с простейшими геометрическими формами</w:t>
      </w:r>
      <w:r w:rsidR="006E3237">
        <w:rPr>
          <w:rFonts w:ascii="Times New Roman" w:hAnsi="Times New Roman" w:cs="Times New Roman"/>
          <w:sz w:val="28"/>
          <w:szCs w:val="28"/>
        </w:rPr>
        <w:t xml:space="preserve"> (круг, овал, квадрат, прямоугольник</w:t>
      </w:r>
      <w:r w:rsidR="004B21DE">
        <w:rPr>
          <w:rFonts w:ascii="Times New Roman" w:hAnsi="Times New Roman" w:cs="Times New Roman"/>
          <w:sz w:val="28"/>
          <w:szCs w:val="28"/>
        </w:rPr>
        <w:t>, треугольник, пятиугольник</w:t>
      </w:r>
      <w:r w:rsidR="004613B5">
        <w:rPr>
          <w:rFonts w:ascii="Times New Roman" w:hAnsi="Times New Roman" w:cs="Times New Roman"/>
          <w:sz w:val="28"/>
          <w:szCs w:val="28"/>
        </w:rPr>
        <w:t>,</w:t>
      </w:r>
      <w:r w:rsidR="004B21DE">
        <w:rPr>
          <w:rFonts w:ascii="Times New Roman" w:hAnsi="Times New Roman" w:cs="Times New Roman"/>
          <w:sz w:val="28"/>
          <w:szCs w:val="28"/>
        </w:rPr>
        <w:t xml:space="preserve"> обведение контурных изображений геометрических фигур, рисование, закрашивание, дорисовывание незаконченных геометрических фигур, нахождение аналогичных </w:t>
      </w:r>
      <w:r w:rsidR="004613B5">
        <w:rPr>
          <w:rFonts w:ascii="Times New Roman" w:hAnsi="Times New Roman" w:cs="Times New Roman"/>
          <w:sz w:val="28"/>
          <w:szCs w:val="28"/>
        </w:rPr>
        <w:t>из серии предложенных).</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E74F60">
        <w:rPr>
          <w:rFonts w:ascii="Times New Roman" w:hAnsi="Times New Roman" w:cs="Times New Roman"/>
          <w:sz w:val="28"/>
          <w:szCs w:val="28"/>
        </w:rPr>
        <w:t xml:space="preserve">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634CE4">
        <w:rPr>
          <w:rFonts w:ascii="Times New Roman" w:hAnsi="Times New Roman" w:cs="Times New Roman"/>
          <w:sz w:val="28"/>
          <w:szCs w:val="28"/>
          <w:lang w:val="en-US"/>
        </w:rPr>
        <w:t>I</w:t>
      </w:r>
      <w:r w:rsidR="00D85CA1">
        <w:rPr>
          <w:rFonts w:ascii="Times New Roman" w:hAnsi="Times New Roman" w:cs="Times New Roman"/>
          <w:sz w:val="28"/>
          <w:szCs w:val="28"/>
        </w:rPr>
        <w:t xml:space="preserve"> дополнительном</w:t>
      </w:r>
      <w:r>
        <w:rPr>
          <w:rFonts w:ascii="Times New Roman" w:hAnsi="Times New Roman" w:cs="Times New Roman"/>
          <w:sz w:val="28"/>
          <w:szCs w:val="28"/>
        </w:rPr>
        <w:t xml:space="preserve">) классе </w:t>
      </w:r>
      <w:r w:rsidRPr="009F601E">
        <w:rPr>
          <w:rFonts w:ascii="Times New Roman" w:hAnsi="Times New Roman" w:cs="Times New Roman"/>
          <w:sz w:val="28"/>
          <w:szCs w:val="28"/>
        </w:rPr>
        <w:t>программой предусмотрено развити</w:t>
      </w:r>
      <w:r>
        <w:rPr>
          <w:rFonts w:ascii="Times New Roman" w:hAnsi="Times New Roman" w:cs="Times New Roman"/>
          <w:sz w:val="28"/>
          <w:szCs w:val="28"/>
        </w:rPr>
        <w:t>е зрительной памяти</w:t>
      </w:r>
      <w:r w:rsidR="004613B5">
        <w:rPr>
          <w:rFonts w:ascii="Times New Roman" w:hAnsi="Times New Roman" w:cs="Times New Roman"/>
          <w:sz w:val="28"/>
          <w:szCs w:val="28"/>
        </w:rPr>
        <w:t xml:space="preserve"> (запоминание и воспроизведение от 4 до 6 предметов, игрушек, картинок, геометрических фигур, букв, цифр)</w:t>
      </w:r>
      <w:r>
        <w:rPr>
          <w:rFonts w:ascii="Times New Roman" w:hAnsi="Times New Roman" w:cs="Times New Roman"/>
          <w:sz w:val="28"/>
          <w:szCs w:val="28"/>
        </w:rPr>
        <w:t>;</w:t>
      </w:r>
      <w:r w:rsidRPr="009F601E">
        <w:rPr>
          <w:rFonts w:ascii="Times New Roman" w:hAnsi="Times New Roman" w:cs="Times New Roman"/>
          <w:sz w:val="28"/>
          <w:szCs w:val="28"/>
        </w:rPr>
        <w:t xml:space="preserve"> пространственных представлений (уточнение схемы тела, дифференциация правых и левых частей тела, формирование ориентировки в окружающем пространстве,</w:t>
      </w:r>
      <w:r w:rsidR="004613B5">
        <w:rPr>
          <w:rFonts w:ascii="Times New Roman" w:hAnsi="Times New Roman" w:cs="Times New Roman"/>
          <w:sz w:val="28"/>
          <w:szCs w:val="28"/>
        </w:rPr>
        <w:t xml:space="preserve"> пространственной ориентировки на листе бумаги,</w:t>
      </w:r>
      <w:r w:rsidRPr="009F601E">
        <w:rPr>
          <w:rFonts w:ascii="Times New Roman" w:hAnsi="Times New Roman" w:cs="Times New Roman"/>
          <w:sz w:val="28"/>
          <w:szCs w:val="28"/>
        </w:rPr>
        <w:t xml:space="preserve"> закрепление речевых обозначе</w:t>
      </w:r>
      <w:r>
        <w:rPr>
          <w:rFonts w:ascii="Times New Roman" w:hAnsi="Times New Roman" w:cs="Times New Roman"/>
          <w:sz w:val="28"/>
          <w:szCs w:val="28"/>
        </w:rPr>
        <w:t>ний пространственных отношений</w:t>
      </w:r>
      <w:r w:rsidR="004613B5">
        <w:rPr>
          <w:rFonts w:ascii="Times New Roman" w:hAnsi="Times New Roman" w:cs="Times New Roman"/>
          <w:sz w:val="28"/>
          <w:szCs w:val="28"/>
        </w:rPr>
        <w:t xml:space="preserve"> (справа-слева, выше-ниже, вверху-внизу</w:t>
      </w:r>
      <w:r w:rsidR="006F1D27">
        <w:rPr>
          <w:rFonts w:ascii="Times New Roman" w:hAnsi="Times New Roman" w:cs="Times New Roman"/>
          <w:sz w:val="28"/>
          <w:szCs w:val="28"/>
        </w:rPr>
        <w:t>, над-под</w:t>
      </w:r>
      <w:r>
        <w:rPr>
          <w:rFonts w:ascii="Times New Roman" w:hAnsi="Times New Roman" w:cs="Times New Roman"/>
          <w:sz w:val="28"/>
          <w:szCs w:val="28"/>
        </w:rPr>
        <w:t>);</w:t>
      </w:r>
      <w:r w:rsidRPr="00D63CE7">
        <w:rPr>
          <w:rFonts w:ascii="Times New Roman" w:hAnsi="Times New Roman" w:cs="Times New Roman"/>
          <w:sz w:val="28"/>
          <w:szCs w:val="28"/>
        </w:rPr>
        <w:t xml:space="preserve"> </w:t>
      </w:r>
      <w:r>
        <w:rPr>
          <w:rFonts w:ascii="Times New Roman" w:hAnsi="Times New Roman" w:cs="Times New Roman"/>
          <w:sz w:val="28"/>
          <w:szCs w:val="28"/>
        </w:rPr>
        <w:t>временных представлений</w:t>
      </w:r>
      <w:r w:rsidR="006F1D27">
        <w:rPr>
          <w:rFonts w:ascii="Times New Roman" w:hAnsi="Times New Roman" w:cs="Times New Roman"/>
          <w:sz w:val="28"/>
          <w:szCs w:val="28"/>
        </w:rPr>
        <w:t xml:space="preserve"> и их речевых обозначений (</w:t>
      </w:r>
      <w:r w:rsidR="006F1D27" w:rsidRPr="006F1D27">
        <w:rPr>
          <w:rFonts w:ascii="Times New Roman" w:hAnsi="Times New Roman" w:cs="Times New Roman"/>
          <w:i/>
          <w:sz w:val="28"/>
          <w:szCs w:val="28"/>
        </w:rPr>
        <w:t>сегодня, завтра, вчера, день, ночь, утро, вечер, лето, осень, зима, весна, раньше-позже, до-после, сначала-потом и т.д.</w:t>
      </w:r>
      <w:r w:rsidR="006F1D27">
        <w:rPr>
          <w:rFonts w:ascii="Times New Roman" w:hAnsi="Times New Roman" w:cs="Times New Roman"/>
          <w:sz w:val="28"/>
          <w:szCs w:val="28"/>
        </w:rPr>
        <w:t>)</w:t>
      </w:r>
      <w:r>
        <w:rPr>
          <w:rFonts w:ascii="Times New Roman" w:hAnsi="Times New Roman" w:cs="Times New Roman"/>
          <w:sz w:val="28"/>
          <w:szCs w:val="28"/>
        </w:rPr>
        <w:t>;</w:t>
      </w:r>
      <w:r w:rsidRPr="00D63CE7">
        <w:rPr>
          <w:rFonts w:ascii="Times New Roman" w:hAnsi="Times New Roman" w:cs="Times New Roman"/>
          <w:sz w:val="28"/>
          <w:szCs w:val="28"/>
        </w:rPr>
        <w:t xml:space="preserve"> </w:t>
      </w:r>
      <w:r>
        <w:rPr>
          <w:rFonts w:ascii="Times New Roman" w:hAnsi="Times New Roman" w:cs="Times New Roman"/>
          <w:sz w:val="28"/>
          <w:szCs w:val="28"/>
        </w:rPr>
        <w:t>зрительного анализа и синтеза; логических операций</w:t>
      </w:r>
      <w:r w:rsidRPr="009F601E">
        <w:rPr>
          <w:rFonts w:ascii="Times New Roman" w:hAnsi="Times New Roman" w:cs="Times New Roman"/>
          <w:sz w:val="28"/>
          <w:szCs w:val="28"/>
        </w:rPr>
        <w:t xml:space="preserve"> </w:t>
      </w:r>
      <w:r>
        <w:rPr>
          <w:rFonts w:ascii="Times New Roman" w:hAnsi="Times New Roman" w:cs="Times New Roman"/>
          <w:sz w:val="28"/>
          <w:szCs w:val="28"/>
        </w:rPr>
        <w:t>(классификация</w:t>
      </w:r>
      <w:r w:rsidR="006F1D27">
        <w:rPr>
          <w:rFonts w:ascii="Times New Roman" w:hAnsi="Times New Roman" w:cs="Times New Roman"/>
          <w:sz w:val="28"/>
          <w:szCs w:val="28"/>
        </w:rPr>
        <w:t xml:space="preserve"> (классификация предметов на основе родовидовых отношений, по одному, по двум признакам и т.д.)</w:t>
      </w:r>
      <w:r>
        <w:rPr>
          <w:rFonts w:ascii="Times New Roman" w:hAnsi="Times New Roman" w:cs="Times New Roman"/>
          <w:sz w:val="28"/>
          <w:szCs w:val="28"/>
        </w:rPr>
        <w:t>, сериация</w:t>
      </w:r>
      <w:r w:rsidR="000A4F1D">
        <w:rPr>
          <w:rFonts w:ascii="Times New Roman" w:hAnsi="Times New Roman" w:cs="Times New Roman"/>
          <w:sz w:val="28"/>
          <w:szCs w:val="28"/>
        </w:rPr>
        <w:t xml:space="preserve"> (раскладывание картинок по различным принципам, ранжирование полосок, отличающихся длиной, ранжирование по величине, толщине, высоте с использованием сравнительной лексики и т.д.)</w:t>
      </w:r>
      <w:r>
        <w:rPr>
          <w:rFonts w:ascii="Times New Roman" w:hAnsi="Times New Roman" w:cs="Times New Roman"/>
          <w:sz w:val="28"/>
          <w:szCs w:val="28"/>
        </w:rPr>
        <w:t>, сравнение</w:t>
      </w:r>
      <w:r w:rsidR="000A4F1D">
        <w:rPr>
          <w:rFonts w:ascii="Times New Roman" w:hAnsi="Times New Roman" w:cs="Times New Roman"/>
          <w:sz w:val="28"/>
          <w:szCs w:val="28"/>
        </w:rPr>
        <w:t xml:space="preserve"> (сравнение предметов</w:t>
      </w:r>
      <w:r w:rsidR="000A4F1D" w:rsidRPr="000A4F1D">
        <w:rPr>
          <w:rFonts w:ascii="Times New Roman" w:hAnsi="Times New Roman" w:cs="Times New Roman"/>
          <w:sz w:val="28"/>
          <w:szCs w:val="28"/>
        </w:rPr>
        <w:t>/</w:t>
      </w:r>
      <w:r w:rsidR="000A4F1D">
        <w:rPr>
          <w:rFonts w:ascii="Times New Roman" w:hAnsi="Times New Roman" w:cs="Times New Roman"/>
          <w:sz w:val="28"/>
          <w:szCs w:val="28"/>
        </w:rPr>
        <w:t>изображений, отличающихся количеством, пространственным расположением элементов, установление равенства</w:t>
      </w:r>
      <w:r w:rsidR="000A4F1D" w:rsidRPr="000A4F1D">
        <w:rPr>
          <w:rFonts w:ascii="Times New Roman" w:hAnsi="Times New Roman" w:cs="Times New Roman"/>
          <w:sz w:val="28"/>
          <w:szCs w:val="28"/>
        </w:rPr>
        <w:t>/</w:t>
      </w:r>
      <w:r w:rsidR="000A4F1D">
        <w:rPr>
          <w:rFonts w:ascii="Times New Roman" w:hAnsi="Times New Roman" w:cs="Times New Roman"/>
          <w:sz w:val="28"/>
          <w:szCs w:val="28"/>
        </w:rPr>
        <w:t>неравенства двух серий по количеству элементов</w:t>
      </w:r>
      <w:r w:rsidR="00364775">
        <w:rPr>
          <w:rFonts w:ascii="Times New Roman" w:hAnsi="Times New Roman" w:cs="Times New Roman"/>
          <w:sz w:val="28"/>
          <w:szCs w:val="28"/>
        </w:rPr>
        <w:t xml:space="preserve"> и т.д.)</w:t>
      </w:r>
      <w:r>
        <w:rPr>
          <w:rFonts w:ascii="Times New Roman" w:hAnsi="Times New Roman" w:cs="Times New Roman"/>
          <w:sz w:val="28"/>
          <w:szCs w:val="28"/>
        </w:rPr>
        <w:t>)</w:t>
      </w:r>
      <w:r w:rsidRPr="009F601E">
        <w:rPr>
          <w:rFonts w:ascii="Times New Roman" w:hAnsi="Times New Roman" w:cs="Times New Roman"/>
          <w:sz w:val="28"/>
          <w:szCs w:val="28"/>
        </w:rPr>
        <w:t>.</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Обучающиеся  должны уметь выделять признак количества как стабильный признак, независимый от пространственного расположения элементов, их величины, формы, цвета и т. д.</w:t>
      </w:r>
      <w:r>
        <w:rPr>
          <w:rFonts w:ascii="Times New Roman" w:hAnsi="Times New Roman" w:cs="Times New Roman"/>
          <w:sz w:val="28"/>
          <w:szCs w:val="28"/>
        </w:rPr>
        <w:t xml:space="preserve">; </w:t>
      </w:r>
      <w:r w:rsidRPr="009F601E">
        <w:rPr>
          <w:rFonts w:ascii="Times New Roman" w:hAnsi="Times New Roman" w:cs="Times New Roman"/>
          <w:sz w:val="28"/>
          <w:szCs w:val="28"/>
        </w:rPr>
        <w:t>усвоить элементар</w:t>
      </w:r>
      <w:r>
        <w:rPr>
          <w:rFonts w:ascii="Times New Roman" w:hAnsi="Times New Roman" w:cs="Times New Roman"/>
          <w:sz w:val="28"/>
          <w:szCs w:val="28"/>
        </w:rPr>
        <w:t>ную математическую терминологию</w:t>
      </w:r>
      <w:r w:rsidRPr="009F601E">
        <w:rPr>
          <w:rFonts w:ascii="Times New Roman" w:hAnsi="Times New Roman" w:cs="Times New Roman"/>
          <w:sz w:val="28"/>
          <w:szCs w:val="28"/>
        </w:rPr>
        <w:t xml:space="preserve"> </w:t>
      </w:r>
      <w:r>
        <w:rPr>
          <w:rFonts w:ascii="Times New Roman" w:hAnsi="Times New Roman" w:cs="Times New Roman"/>
          <w:sz w:val="28"/>
          <w:szCs w:val="28"/>
        </w:rPr>
        <w:t>(</w:t>
      </w:r>
      <w:r w:rsidRPr="009F601E">
        <w:rPr>
          <w:rFonts w:ascii="Times New Roman" w:hAnsi="Times New Roman" w:cs="Times New Roman"/>
          <w:i/>
          <w:iCs/>
          <w:sz w:val="28"/>
          <w:szCs w:val="28"/>
        </w:rPr>
        <w:t xml:space="preserve">равно, столько же, больше, меньше, один, много </w:t>
      </w:r>
      <w:r w:rsidRPr="009F601E">
        <w:rPr>
          <w:rFonts w:ascii="Times New Roman" w:hAnsi="Times New Roman" w:cs="Times New Roman"/>
          <w:sz w:val="28"/>
          <w:szCs w:val="28"/>
        </w:rPr>
        <w:t>и др.</w:t>
      </w:r>
      <w:r>
        <w:rPr>
          <w:rFonts w:ascii="Times New Roman" w:hAnsi="Times New Roman" w:cs="Times New Roman"/>
          <w:sz w:val="28"/>
          <w:szCs w:val="28"/>
        </w:rPr>
        <w:t>); письменную символику чисел;</w:t>
      </w:r>
      <w:r w:rsidRPr="009F601E">
        <w:rPr>
          <w:rFonts w:ascii="Times New Roman" w:hAnsi="Times New Roman" w:cs="Times New Roman"/>
          <w:sz w:val="28"/>
          <w:szCs w:val="28"/>
        </w:rPr>
        <w:t xml:space="preserve"> овладеть</w:t>
      </w:r>
      <w:r>
        <w:rPr>
          <w:rFonts w:ascii="Times New Roman" w:hAnsi="Times New Roman" w:cs="Times New Roman"/>
          <w:sz w:val="28"/>
          <w:szCs w:val="28"/>
        </w:rPr>
        <w:t xml:space="preserve"> прямым и обратным счетом</w:t>
      </w:r>
      <w:r w:rsidR="006208FF">
        <w:rPr>
          <w:rFonts w:ascii="Times New Roman" w:hAnsi="Times New Roman" w:cs="Times New Roman"/>
          <w:sz w:val="28"/>
          <w:szCs w:val="28"/>
        </w:rPr>
        <w:t xml:space="preserve"> до 10 в</w:t>
      </w:r>
      <w:r w:rsidR="00364775">
        <w:rPr>
          <w:rFonts w:ascii="Times New Roman" w:hAnsi="Times New Roman" w:cs="Times New Roman"/>
          <w:sz w:val="28"/>
          <w:szCs w:val="28"/>
        </w:rPr>
        <w:t xml:space="preserve"> </w:t>
      </w:r>
      <w:r w:rsidR="006208FF">
        <w:rPr>
          <w:rFonts w:ascii="Times New Roman" w:hAnsi="Times New Roman" w:cs="Times New Roman"/>
          <w:sz w:val="28"/>
          <w:szCs w:val="28"/>
          <w:lang w:val="en-US"/>
        </w:rPr>
        <w:t>I</w:t>
      </w:r>
      <w:r w:rsidR="006208FF" w:rsidRPr="006208FF">
        <w:rPr>
          <w:rFonts w:ascii="Times New Roman" w:hAnsi="Times New Roman" w:cs="Times New Roman"/>
          <w:sz w:val="28"/>
          <w:szCs w:val="28"/>
        </w:rPr>
        <w:t xml:space="preserve"> </w:t>
      </w:r>
      <w:r w:rsidR="006208FF">
        <w:rPr>
          <w:rFonts w:ascii="Times New Roman" w:hAnsi="Times New Roman" w:cs="Times New Roman"/>
          <w:sz w:val="28"/>
          <w:szCs w:val="28"/>
        </w:rPr>
        <w:t>дополнительном классе,</w:t>
      </w:r>
      <w:r>
        <w:rPr>
          <w:rFonts w:ascii="Times New Roman" w:hAnsi="Times New Roman" w:cs="Times New Roman"/>
          <w:sz w:val="28"/>
          <w:szCs w:val="28"/>
        </w:rPr>
        <w:t xml:space="preserve"> до 20</w:t>
      </w:r>
      <w:r w:rsidR="006208FF">
        <w:rPr>
          <w:rFonts w:ascii="Times New Roman" w:hAnsi="Times New Roman" w:cs="Times New Roman"/>
          <w:sz w:val="28"/>
          <w:szCs w:val="28"/>
        </w:rPr>
        <w:t xml:space="preserve"> в </w:t>
      </w:r>
      <w:r w:rsidR="006208FF">
        <w:rPr>
          <w:rFonts w:ascii="Times New Roman" w:hAnsi="Times New Roman" w:cs="Times New Roman"/>
          <w:sz w:val="28"/>
          <w:szCs w:val="28"/>
          <w:lang w:val="en-US"/>
        </w:rPr>
        <w:t>I</w:t>
      </w:r>
      <w:r w:rsidR="006208FF" w:rsidRPr="006208FF">
        <w:rPr>
          <w:rFonts w:ascii="Times New Roman" w:hAnsi="Times New Roman" w:cs="Times New Roman"/>
          <w:sz w:val="28"/>
          <w:szCs w:val="28"/>
        </w:rPr>
        <w:t xml:space="preserve"> </w:t>
      </w:r>
      <w:r w:rsidR="006208FF">
        <w:rPr>
          <w:rFonts w:ascii="Times New Roman" w:hAnsi="Times New Roman" w:cs="Times New Roman"/>
          <w:sz w:val="28"/>
          <w:szCs w:val="28"/>
        </w:rPr>
        <w:t>классе</w:t>
      </w:r>
      <w:r>
        <w:rPr>
          <w:rFonts w:ascii="Times New Roman" w:hAnsi="Times New Roman" w:cs="Times New Roman"/>
          <w:sz w:val="28"/>
          <w:szCs w:val="28"/>
        </w:rPr>
        <w:t>;</w:t>
      </w:r>
      <w:r w:rsidRPr="009F601E">
        <w:rPr>
          <w:rFonts w:ascii="Times New Roman" w:hAnsi="Times New Roman" w:cs="Times New Roman"/>
          <w:sz w:val="28"/>
          <w:szCs w:val="28"/>
        </w:rPr>
        <w:t xml:space="preserve"> уметь выполнять счетные операции сложения и вычитания в пределах</w:t>
      </w:r>
      <w:r w:rsidR="0047461C">
        <w:rPr>
          <w:rFonts w:ascii="Times New Roman" w:hAnsi="Times New Roman" w:cs="Times New Roman"/>
          <w:sz w:val="28"/>
          <w:szCs w:val="28"/>
        </w:rPr>
        <w:t xml:space="preserve"> 10 в </w:t>
      </w:r>
      <w:r w:rsidR="0047461C">
        <w:rPr>
          <w:rFonts w:ascii="Times New Roman" w:hAnsi="Times New Roman" w:cs="Times New Roman"/>
          <w:sz w:val="28"/>
          <w:szCs w:val="28"/>
          <w:lang w:val="en-US"/>
        </w:rPr>
        <w:t>I</w:t>
      </w:r>
      <w:r w:rsidR="0047461C" w:rsidRPr="006208FF">
        <w:rPr>
          <w:rFonts w:ascii="Times New Roman" w:hAnsi="Times New Roman" w:cs="Times New Roman"/>
          <w:sz w:val="28"/>
          <w:szCs w:val="28"/>
        </w:rPr>
        <w:t xml:space="preserve"> </w:t>
      </w:r>
      <w:r w:rsidR="0047461C">
        <w:rPr>
          <w:rFonts w:ascii="Times New Roman" w:hAnsi="Times New Roman" w:cs="Times New Roman"/>
          <w:sz w:val="28"/>
          <w:szCs w:val="28"/>
        </w:rPr>
        <w:t>дополнительном классе,</w:t>
      </w:r>
      <w:r w:rsidRPr="009F601E">
        <w:rPr>
          <w:rFonts w:ascii="Times New Roman" w:hAnsi="Times New Roman" w:cs="Times New Roman"/>
          <w:sz w:val="28"/>
          <w:szCs w:val="28"/>
        </w:rPr>
        <w:t xml:space="preserve"> 2</w:t>
      </w:r>
      <w:r>
        <w:rPr>
          <w:rFonts w:ascii="Times New Roman" w:hAnsi="Times New Roman" w:cs="Times New Roman"/>
          <w:sz w:val="28"/>
          <w:szCs w:val="28"/>
        </w:rPr>
        <w:t>0</w:t>
      </w:r>
      <w:r w:rsidR="0047461C" w:rsidRPr="0047461C">
        <w:rPr>
          <w:rFonts w:ascii="Times New Roman" w:hAnsi="Times New Roman" w:cs="Times New Roman"/>
          <w:sz w:val="28"/>
          <w:szCs w:val="28"/>
        </w:rPr>
        <w:t xml:space="preserve"> </w:t>
      </w:r>
      <w:r w:rsidR="0047461C">
        <w:rPr>
          <w:rFonts w:ascii="Times New Roman" w:hAnsi="Times New Roman" w:cs="Times New Roman"/>
          <w:sz w:val="28"/>
          <w:szCs w:val="28"/>
        </w:rPr>
        <w:t xml:space="preserve">в </w:t>
      </w:r>
      <w:r w:rsidR="0047461C">
        <w:rPr>
          <w:rFonts w:ascii="Times New Roman" w:hAnsi="Times New Roman" w:cs="Times New Roman"/>
          <w:sz w:val="28"/>
          <w:szCs w:val="28"/>
          <w:lang w:val="en-US"/>
        </w:rPr>
        <w:t>I</w:t>
      </w:r>
      <w:r w:rsidR="0047461C" w:rsidRPr="006208FF">
        <w:rPr>
          <w:rFonts w:ascii="Times New Roman" w:hAnsi="Times New Roman" w:cs="Times New Roman"/>
          <w:sz w:val="28"/>
          <w:szCs w:val="28"/>
        </w:rPr>
        <w:t xml:space="preserve"> </w:t>
      </w:r>
      <w:r w:rsidR="0047461C">
        <w:rPr>
          <w:rFonts w:ascii="Times New Roman" w:hAnsi="Times New Roman" w:cs="Times New Roman"/>
          <w:sz w:val="28"/>
          <w:szCs w:val="28"/>
        </w:rPr>
        <w:t>классе</w:t>
      </w:r>
      <w:r>
        <w:rPr>
          <w:rFonts w:ascii="Times New Roman" w:hAnsi="Times New Roman" w:cs="Times New Roman"/>
          <w:sz w:val="28"/>
          <w:szCs w:val="28"/>
        </w:rPr>
        <w:t>; составлять и решать простые арифметические</w:t>
      </w:r>
      <w:r w:rsidRPr="009F601E">
        <w:rPr>
          <w:rFonts w:ascii="Times New Roman" w:hAnsi="Times New Roman" w:cs="Times New Roman"/>
          <w:sz w:val="28"/>
          <w:szCs w:val="28"/>
        </w:rPr>
        <w:t xml:space="preserve"> задач</w:t>
      </w:r>
      <w:r>
        <w:rPr>
          <w:rFonts w:ascii="Times New Roman" w:hAnsi="Times New Roman" w:cs="Times New Roman"/>
          <w:sz w:val="28"/>
          <w:szCs w:val="28"/>
        </w:rPr>
        <w:t>и на сложение и вычитание; уметь определять время по часам; владеть</w:t>
      </w:r>
      <w:r w:rsidRPr="009F601E">
        <w:rPr>
          <w:rFonts w:ascii="Times New Roman" w:hAnsi="Times New Roman" w:cs="Times New Roman"/>
          <w:sz w:val="28"/>
          <w:szCs w:val="28"/>
        </w:rPr>
        <w:t xml:space="preserve"> навык</w:t>
      </w:r>
      <w:r>
        <w:rPr>
          <w:rFonts w:ascii="Times New Roman" w:hAnsi="Times New Roman" w:cs="Times New Roman"/>
          <w:sz w:val="28"/>
          <w:szCs w:val="28"/>
        </w:rPr>
        <w:t>ом</w:t>
      </w:r>
      <w:r w:rsidRPr="009F601E">
        <w:rPr>
          <w:rFonts w:ascii="Times New Roman" w:hAnsi="Times New Roman" w:cs="Times New Roman"/>
          <w:sz w:val="28"/>
          <w:szCs w:val="28"/>
        </w:rPr>
        <w:t xml:space="preserve"> измерения длины.</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обучающих</w:t>
      </w:r>
      <w:r w:rsidRPr="009F601E">
        <w:rPr>
          <w:rFonts w:ascii="Times New Roman" w:hAnsi="Times New Roman" w:cs="Times New Roman"/>
          <w:sz w:val="28"/>
          <w:szCs w:val="28"/>
        </w:rPr>
        <w:t>ся</w:t>
      </w:r>
      <w:r>
        <w:rPr>
          <w:rFonts w:ascii="Times New Roman" w:hAnsi="Times New Roman" w:cs="Times New Roman"/>
          <w:sz w:val="28"/>
          <w:szCs w:val="28"/>
        </w:rPr>
        <w:t xml:space="preserve"> во</w:t>
      </w:r>
      <w:r w:rsidRPr="009F601E">
        <w:rPr>
          <w:rFonts w:ascii="Times New Roman" w:hAnsi="Times New Roman" w:cs="Times New Roman"/>
          <w:sz w:val="28"/>
          <w:szCs w:val="28"/>
        </w:rPr>
        <w:t xml:space="preserve"> </w:t>
      </w:r>
      <w:r w:rsidRPr="009F601E">
        <w:rPr>
          <w:rFonts w:ascii="Times New Roman" w:hAnsi="Times New Roman" w:cs="Times New Roman"/>
          <w:sz w:val="28"/>
          <w:szCs w:val="28"/>
          <w:lang w:val="en-US"/>
        </w:rPr>
        <w:t>II</w:t>
      </w:r>
      <w:r w:rsidRPr="009F601E">
        <w:rPr>
          <w:rFonts w:ascii="Times New Roman" w:hAnsi="Times New Roman" w:cs="Times New Roman"/>
          <w:sz w:val="28"/>
          <w:szCs w:val="28"/>
        </w:rPr>
        <w:t xml:space="preserve"> и </w:t>
      </w:r>
      <w:r w:rsidRPr="009F601E">
        <w:rPr>
          <w:rFonts w:ascii="Times New Roman" w:hAnsi="Times New Roman" w:cs="Times New Roman"/>
          <w:sz w:val="28"/>
          <w:szCs w:val="28"/>
          <w:lang w:val="en-US"/>
        </w:rPr>
        <w:t>III</w:t>
      </w:r>
      <w:r>
        <w:rPr>
          <w:rFonts w:ascii="Times New Roman" w:hAnsi="Times New Roman" w:cs="Times New Roman"/>
          <w:sz w:val="28"/>
          <w:szCs w:val="28"/>
        </w:rPr>
        <w:t xml:space="preserve"> классах формируются умения называть</w:t>
      </w:r>
      <w:r w:rsidRPr="009F601E">
        <w:rPr>
          <w:rFonts w:ascii="Times New Roman" w:hAnsi="Times New Roman" w:cs="Times New Roman"/>
          <w:sz w:val="28"/>
          <w:szCs w:val="28"/>
        </w:rPr>
        <w:t xml:space="preserve"> и</w:t>
      </w:r>
      <w:r>
        <w:rPr>
          <w:rFonts w:ascii="Times New Roman" w:hAnsi="Times New Roman" w:cs="Times New Roman"/>
          <w:sz w:val="28"/>
          <w:szCs w:val="28"/>
        </w:rPr>
        <w:t xml:space="preserve"> определять</w:t>
      </w:r>
      <w:r w:rsidRPr="009F601E">
        <w:rPr>
          <w:rFonts w:ascii="Times New Roman" w:hAnsi="Times New Roman" w:cs="Times New Roman"/>
          <w:sz w:val="28"/>
          <w:szCs w:val="28"/>
        </w:rPr>
        <w:t xml:space="preserve"> последовательность</w:t>
      </w:r>
      <w:r>
        <w:rPr>
          <w:rFonts w:ascii="Times New Roman" w:hAnsi="Times New Roman" w:cs="Times New Roman"/>
          <w:sz w:val="28"/>
          <w:szCs w:val="28"/>
        </w:rPr>
        <w:t xml:space="preserve"> числового ряда от 1 до 1000;</w:t>
      </w:r>
      <w:r w:rsidRPr="009F601E">
        <w:rPr>
          <w:rFonts w:ascii="Times New Roman" w:hAnsi="Times New Roman" w:cs="Times New Roman"/>
          <w:sz w:val="28"/>
          <w:szCs w:val="28"/>
        </w:rPr>
        <w:t xml:space="preserve"> называть и запи</w:t>
      </w:r>
      <w:r>
        <w:rPr>
          <w:rFonts w:ascii="Times New Roman" w:hAnsi="Times New Roman" w:cs="Times New Roman"/>
          <w:sz w:val="28"/>
          <w:szCs w:val="28"/>
        </w:rPr>
        <w:t>сывать любое число данного ряда;</w:t>
      </w:r>
      <w:r w:rsidRPr="009F601E">
        <w:rPr>
          <w:rFonts w:ascii="Times New Roman" w:hAnsi="Times New Roman" w:cs="Times New Roman"/>
          <w:sz w:val="28"/>
          <w:szCs w:val="28"/>
        </w:rPr>
        <w:t xml:space="preserve"> выполнять сложение, вычитание, у</w:t>
      </w:r>
      <w:r>
        <w:rPr>
          <w:rFonts w:ascii="Times New Roman" w:hAnsi="Times New Roman" w:cs="Times New Roman"/>
          <w:sz w:val="28"/>
          <w:szCs w:val="28"/>
        </w:rPr>
        <w:t>множение деление в пределах 100; решать арифметические</w:t>
      </w:r>
      <w:r w:rsidRPr="009F601E">
        <w:rPr>
          <w:rFonts w:ascii="Times New Roman" w:hAnsi="Times New Roman" w:cs="Times New Roman"/>
          <w:sz w:val="28"/>
          <w:szCs w:val="28"/>
        </w:rPr>
        <w:t xml:space="preserve"> задач</w:t>
      </w:r>
      <w:r>
        <w:rPr>
          <w:rFonts w:ascii="Times New Roman" w:hAnsi="Times New Roman" w:cs="Times New Roman"/>
          <w:sz w:val="28"/>
          <w:szCs w:val="28"/>
        </w:rPr>
        <w:t>и</w:t>
      </w:r>
      <w:r w:rsidRPr="009F601E">
        <w:rPr>
          <w:rFonts w:ascii="Times New Roman" w:hAnsi="Times New Roman" w:cs="Times New Roman"/>
          <w:sz w:val="28"/>
          <w:szCs w:val="28"/>
        </w:rPr>
        <w:t xml:space="preserve"> из двух действий на сложение, вычитание, умножение и деление</w:t>
      </w:r>
      <w:r>
        <w:rPr>
          <w:rFonts w:ascii="Times New Roman" w:hAnsi="Times New Roman" w:cs="Times New Roman"/>
          <w:sz w:val="28"/>
          <w:szCs w:val="28"/>
        </w:rPr>
        <w:t>, оперируя математической терминологией</w:t>
      </w:r>
      <w:r w:rsidRPr="009F601E">
        <w:rPr>
          <w:rFonts w:ascii="Times New Roman" w:hAnsi="Times New Roman" w:cs="Times New Roman"/>
          <w:sz w:val="28"/>
          <w:szCs w:val="28"/>
        </w:rPr>
        <w:t xml:space="preserve"> (</w:t>
      </w:r>
      <w:r w:rsidRPr="008B3157">
        <w:rPr>
          <w:rFonts w:ascii="Times New Roman" w:hAnsi="Times New Roman" w:cs="Times New Roman"/>
          <w:i/>
          <w:sz w:val="28"/>
          <w:szCs w:val="28"/>
        </w:rPr>
        <w:t>сумма, разность, произведение, частное</w:t>
      </w:r>
      <w:r w:rsidRPr="009F601E">
        <w:rPr>
          <w:rFonts w:ascii="Times New Roman" w:hAnsi="Times New Roman" w:cs="Times New Roman"/>
          <w:sz w:val="28"/>
          <w:szCs w:val="28"/>
        </w:rPr>
        <w:t>)</w:t>
      </w:r>
      <w:r>
        <w:rPr>
          <w:rFonts w:ascii="Times New Roman" w:hAnsi="Times New Roman" w:cs="Times New Roman"/>
          <w:sz w:val="28"/>
          <w:szCs w:val="28"/>
        </w:rPr>
        <w:t xml:space="preserve"> и владея приемами проверки устных и письменных вычислений. Обучающимися должна быть усвоена таблица</w:t>
      </w:r>
      <w:r w:rsidRPr="009F601E">
        <w:rPr>
          <w:rFonts w:ascii="Times New Roman" w:hAnsi="Times New Roman" w:cs="Times New Roman"/>
          <w:sz w:val="28"/>
          <w:szCs w:val="28"/>
        </w:rPr>
        <w:t xml:space="preserve"> сложения, вычитания, умножения и де</w:t>
      </w:r>
      <w:r>
        <w:rPr>
          <w:rFonts w:ascii="Times New Roman" w:hAnsi="Times New Roman" w:cs="Times New Roman"/>
          <w:sz w:val="28"/>
          <w:szCs w:val="28"/>
        </w:rPr>
        <w:t>ления</w:t>
      </w:r>
      <w:r w:rsidRPr="009F601E">
        <w:rPr>
          <w:rFonts w:ascii="Times New Roman" w:hAnsi="Times New Roman" w:cs="Times New Roman"/>
          <w:sz w:val="28"/>
          <w:szCs w:val="28"/>
        </w:rPr>
        <w:t>.</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Для выработки навыков правильных устных вычислени</w:t>
      </w:r>
      <w:r>
        <w:rPr>
          <w:rFonts w:ascii="Times New Roman" w:hAnsi="Times New Roman" w:cs="Times New Roman"/>
          <w:sz w:val="28"/>
          <w:szCs w:val="28"/>
        </w:rPr>
        <w:t xml:space="preserve">й на каждом уроке математики в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634CE4">
        <w:rPr>
          <w:rFonts w:ascii="Times New Roman" w:hAnsi="Times New Roman" w:cs="Times New Roman"/>
          <w:sz w:val="28"/>
          <w:szCs w:val="28"/>
          <w:lang w:val="en-US"/>
        </w:rPr>
        <w:t>I</w:t>
      </w:r>
      <w:r w:rsidR="00634CE4" w:rsidRPr="00634CE4">
        <w:rPr>
          <w:rFonts w:ascii="Times New Roman" w:hAnsi="Times New Roman" w:cs="Times New Roman"/>
          <w:sz w:val="28"/>
          <w:szCs w:val="28"/>
        </w:rPr>
        <w:t xml:space="preserve"> </w:t>
      </w:r>
      <w:r w:rsidR="00634CE4">
        <w:rPr>
          <w:rFonts w:ascii="Times New Roman" w:hAnsi="Times New Roman" w:cs="Times New Roman"/>
          <w:sz w:val="28"/>
          <w:szCs w:val="28"/>
        </w:rPr>
        <w:t>дополнительном</w:t>
      </w:r>
      <w:r>
        <w:rPr>
          <w:rFonts w:ascii="Times New Roman" w:hAnsi="Times New Roman" w:cs="Times New Roman"/>
          <w:sz w:val="28"/>
          <w:szCs w:val="28"/>
        </w:rPr>
        <w:t>)</w:t>
      </w:r>
      <w:r w:rsidRPr="00800EB9">
        <w:rPr>
          <w:rFonts w:ascii="Times New Roman" w:hAnsi="Times New Roman" w:cs="Times New Roman"/>
          <w:sz w:val="28"/>
          <w:szCs w:val="28"/>
        </w:rPr>
        <w:t xml:space="preserve"> </w:t>
      </w:r>
      <w:r w:rsidRPr="009F601E">
        <w:rPr>
          <w:rFonts w:ascii="Times New Roman" w:hAnsi="Times New Roman" w:cs="Times New Roman"/>
          <w:sz w:val="28"/>
          <w:szCs w:val="28"/>
        </w:rPr>
        <w:t xml:space="preserve">- </w:t>
      </w:r>
      <w:r w:rsidRPr="009F601E">
        <w:rPr>
          <w:rFonts w:ascii="Times New Roman" w:hAnsi="Times New Roman" w:cs="Times New Roman"/>
          <w:sz w:val="28"/>
          <w:szCs w:val="28"/>
          <w:lang w:val="en-US"/>
        </w:rPr>
        <w:t>IV</w:t>
      </w:r>
      <w:r>
        <w:rPr>
          <w:rFonts w:ascii="Times New Roman" w:hAnsi="Times New Roman" w:cs="Times New Roman"/>
          <w:sz w:val="28"/>
          <w:szCs w:val="28"/>
        </w:rPr>
        <w:t xml:space="preserve"> классах проводя</w:t>
      </w:r>
      <w:r w:rsidRPr="009F601E">
        <w:rPr>
          <w:rFonts w:ascii="Times New Roman" w:hAnsi="Times New Roman" w:cs="Times New Roman"/>
          <w:sz w:val="28"/>
          <w:szCs w:val="28"/>
        </w:rPr>
        <w:t>тся в течение</w:t>
      </w:r>
      <w:r>
        <w:rPr>
          <w:rFonts w:ascii="Times New Roman" w:hAnsi="Times New Roman" w:cs="Times New Roman"/>
          <w:sz w:val="28"/>
          <w:szCs w:val="28"/>
        </w:rPr>
        <w:t xml:space="preserve"> 5 – 10 минут тренировочные упражнения</w:t>
      </w:r>
      <w:r w:rsidRPr="009F601E">
        <w:rPr>
          <w:rFonts w:ascii="Times New Roman" w:hAnsi="Times New Roman" w:cs="Times New Roman"/>
          <w:sz w:val="28"/>
          <w:szCs w:val="28"/>
        </w:rPr>
        <w:t xml:space="preserve"> в устных вычислениях, предусмотренные программой каждого класса.</w:t>
      </w:r>
      <w:r>
        <w:rPr>
          <w:rFonts w:ascii="Times New Roman" w:hAnsi="Times New Roman" w:cs="Times New Roman"/>
          <w:sz w:val="28"/>
          <w:szCs w:val="28"/>
        </w:rPr>
        <w:t xml:space="preserve"> О</w:t>
      </w:r>
      <w:r w:rsidRPr="009F601E">
        <w:rPr>
          <w:rFonts w:ascii="Times New Roman" w:hAnsi="Times New Roman" w:cs="Times New Roman"/>
          <w:sz w:val="28"/>
          <w:szCs w:val="28"/>
        </w:rPr>
        <w:t>бучающихся</w:t>
      </w:r>
      <w:r>
        <w:rPr>
          <w:rFonts w:ascii="Times New Roman" w:hAnsi="Times New Roman" w:cs="Times New Roman"/>
          <w:sz w:val="28"/>
          <w:szCs w:val="28"/>
        </w:rPr>
        <w:t xml:space="preserve"> знакомят</w:t>
      </w:r>
      <w:r w:rsidRPr="009F601E">
        <w:rPr>
          <w:rFonts w:ascii="Times New Roman" w:hAnsi="Times New Roman" w:cs="Times New Roman"/>
          <w:sz w:val="28"/>
          <w:szCs w:val="28"/>
        </w:rPr>
        <w:t xml:space="preserve"> с различными прие</w:t>
      </w:r>
      <w:r>
        <w:rPr>
          <w:rFonts w:ascii="Times New Roman" w:hAnsi="Times New Roman" w:cs="Times New Roman"/>
          <w:sz w:val="28"/>
          <w:szCs w:val="28"/>
        </w:rPr>
        <w:t>мами устных вычислений и создают</w:t>
      </w:r>
      <w:r w:rsidRPr="009F601E">
        <w:rPr>
          <w:rFonts w:ascii="Times New Roman" w:hAnsi="Times New Roman" w:cs="Times New Roman"/>
          <w:sz w:val="28"/>
          <w:szCs w:val="28"/>
        </w:rPr>
        <w:t xml:space="preserve"> у них установку на запоминание результатов табличного сложения (вычитания) и умножения (деления).</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В </w:t>
      </w:r>
      <w:r w:rsidRPr="009F601E">
        <w:rPr>
          <w:rFonts w:ascii="Times New Roman" w:hAnsi="Times New Roman" w:cs="Times New Roman"/>
          <w:sz w:val="28"/>
          <w:szCs w:val="28"/>
          <w:lang w:val="en-US"/>
        </w:rPr>
        <w:t>IV</w:t>
      </w:r>
      <w:r w:rsidRPr="009F601E">
        <w:rPr>
          <w:rFonts w:ascii="Times New Roman" w:hAnsi="Times New Roman" w:cs="Times New Roman"/>
          <w:sz w:val="28"/>
          <w:szCs w:val="28"/>
        </w:rPr>
        <w:t xml:space="preserve"> классе обучающиеся</w:t>
      </w:r>
      <w:r>
        <w:rPr>
          <w:rFonts w:ascii="Times New Roman" w:hAnsi="Times New Roman" w:cs="Times New Roman"/>
          <w:sz w:val="28"/>
          <w:szCs w:val="28"/>
        </w:rPr>
        <w:t xml:space="preserve"> с ТНР</w:t>
      </w:r>
      <w:r w:rsidRPr="009F601E">
        <w:rPr>
          <w:rFonts w:ascii="Times New Roman" w:hAnsi="Times New Roman" w:cs="Times New Roman"/>
          <w:sz w:val="28"/>
          <w:szCs w:val="28"/>
        </w:rPr>
        <w:t xml:space="preserve"> закрепляют знания о классе единиц и классе тысяч, овладевают навыком представления числа в виде суммы его разрядных слагаемых, знакомятся с единицами измерения длины, массы, времени. Программой </w:t>
      </w:r>
      <w:r w:rsidRPr="009F601E">
        <w:rPr>
          <w:rFonts w:ascii="Times New Roman" w:hAnsi="Times New Roman" w:cs="Times New Roman"/>
          <w:sz w:val="28"/>
          <w:szCs w:val="28"/>
          <w:lang w:val="en-US"/>
        </w:rPr>
        <w:t>IV</w:t>
      </w:r>
      <w:r w:rsidRPr="009F601E">
        <w:rPr>
          <w:rFonts w:ascii="Times New Roman" w:hAnsi="Times New Roman" w:cs="Times New Roman"/>
          <w:sz w:val="28"/>
          <w:szCs w:val="28"/>
        </w:rPr>
        <w:t xml:space="preserve"> класса предусмотрено закрепление действий сложения, вычитания, умножения, деления в пределах 1 000 000, решение арифметических задач с 2—3 действиями и про</w:t>
      </w:r>
      <w:r w:rsidRPr="009F601E">
        <w:rPr>
          <w:rFonts w:ascii="Times New Roman" w:hAnsi="Times New Roman" w:cs="Times New Roman"/>
          <w:sz w:val="28"/>
          <w:szCs w:val="28"/>
        </w:rPr>
        <w:softHyphen/>
        <w:t>стых уравнений с одним неизвестным, формирование умения называть и записывать компоненты математических действий.</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В процессе изучения натурального ряда чисел </w:t>
      </w:r>
      <w:r>
        <w:rPr>
          <w:rFonts w:ascii="Times New Roman" w:hAnsi="Times New Roman" w:cs="Times New Roman"/>
          <w:sz w:val="28"/>
          <w:szCs w:val="28"/>
        </w:rPr>
        <w:t>об</w:t>
      </w:r>
      <w:r w:rsidRPr="009F601E">
        <w:rPr>
          <w:rFonts w:ascii="Times New Roman" w:hAnsi="Times New Roman" w:cs="Times New Roman"/>
          <w:sz w:val="28"/>
          <w:szCs w:val="28"/>
        </w:rPr>
        <w:t>уча</w:t>
      </w:r>
      <w:r>
        <w:rPr>
          <w:rFonts w:ascii="Times New Roman" w:hAnsi="Times New Roman" w:cs="Times New Roman"/>
          <w:sz w:val="28"/>
          <w:szCs w:val="28"/>
        </w:rPr>
        <w:t>ю</w:t>
      </w:r>
      <w:r w:rsidRPr="009F601E">
        <w:rPr>
          <w:rFonts w:ascii="Times New Roman" w:hAnsi="Times New Roman" w:cs="Times New Roman"/>
          <w:sz w:val="28"/>
          <w:szCs w:val="28"/>
        </w:rPr>
        <w:t>щиеся овладевают прямым и обратным счетом, усваивают представления о месте каждого числа в натуральном ряду, определяют предыдущие и последующие числа.</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w:t>
      </w:r>
      <w:r>
        <w:rPr>
          <w:rFonts w:ascii="Times New Roman" w:hAnsi="Times New Roman" w:cs="Times New Roman"/>
          <w:sz w:val="28"/>
          <w:szCs w:val="28"/>
        </w:rPr>
        <w:t>рограмме</w:t>
      </w:r>
      <w:r w:rsidRPr="009F601E">
        <w:rPr>
          <w:rFonts w:ascii="Times New Roman" w:hAnsi="Times New Roman" w:cs="Times New Roman"/>
          <w:sz w:val="28"/>
          <w:szCs w:val="28"/>
        </w:rPr>
        <w:t xml:space="preserve"> предусмотрено овладение четырьмя арифметическими действиями: сложением, вычитанием, умножением и делением; усвоение математической терминологии, связанной с выполнением счетных операций. По мере изучения арифметических действий у обучающихся  формируются и автоматизируются вычислительные навыки, которые в соответствии с программой все более и более усложняются. Каждое </w:t>
      </w:r>
      <w:r>
        <w:rPr>
          <w:rFonts w:ascii="Times New Roman" w:hAnsi="Times New Roman" w:cs="Times New Roman"/>
          <w:sz w:val="28"/>
          <w:szCs w:val="28"/>
        </w:rPr>
        <w:t>арифметическое действие систематически закрепляет</w:t>
      </w:r>
      <w:r w:rsidRPr="009F601E">
        <w:rPr>
          <w:rFonts w:ascii="Times New Roman" w:hAnsi="Times New Roman" w:cs="Times New Roman"/>
          <w:sz w:val="28"/>
          <w:szCs w:val="28"/>
        </w:rPr>
        <w:t>ся в процессе решения примеров и арифметических задач.</w:t>
      </w:r>
      <w:r w:rsidR="0047461C">
        <w:rPr>
          <w:rFonts w:ascii="Times New Roman" w:hAnsi="Times New Roman" w:cs="Times New Roman"/>
          <w:sz w:val="28"/>
          <w:szCs w:val="28"/>
        </w:rPr>
        <w:t xml:space="preserve"> Содержание программы по математике предполагает постепенное овладение таблицами сложения и вычитания, умножения и деления, доведение этих знаний до автоматизма. По мере овладения арифметическими действиями обучающиеся овладевают математической терминологией</w:t>
      </w:r>
      <w:r w:rsidR="000C27D6">
        <w:rPr>
          <w:rFonts w:ascii="Times New Roman" w:hAnsi="Times New Roman" w:cs="Times New Roman"/>
          <w:sz w:val="28"/>
          <w:szCs w:val="28"/>
        </w:rPr>
        <w:t>, закрепляют знания и умения в устных и письменных вычислениях.</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Большое внимание в</w:t>
      </w:r>
      <w:r w:rsidRPr="009F601E">
        <w:rPr>
          <w:rFonts w:ascii="Times New Roman" w:hAnsi="Times New Roman" w:cs="Times New Roman"/>
          <w:sz w:val="28"/>
          <w:szCs w:val="28"/>
        </w:rPr>
        <w:t xml:space="preserve"> программе уделяется геометрическому материалу, который изучается в тесной связи с усвоением арифметических знани</w:t>
      </w:r>
      <w:r>
        <w:rPr>
          <w:rFonts w:ascii="Times New Roman" w:hAnsi="Times New Roman" w:cs="Times New Roman"/>
          <w:sz w:val="28"/>
          <w:szCs w:val="28"/>
        </w:rPr>
        <w:t>й. Обучающиеся с ТНР</w:t>
      </w:r>
      <w:r w:rsidRPr="009F601E">
        <w:rPr>
          <w:rFonts w:ascii="Times New Roman" w:hAnsi="Times New Roman" w:cs="Times New Roman"/>
          <w:sz w:val="28"/>
          <w:szCs w:val="28"/>
        </w:rPr>
        <w:t xml:space="preserve"> овладевают такими понятиями</w:t>
      </w:r>
      <w:r>
        <w:rPr>
          <w:rFonts w:ascii="Times New Roman" w:hAnsi="Times New Roman" w:cs="Times New Roman"/>
          <w:sz w:val="28"/>
          <w:szCs w:val="28"/>
        </w:rPr>
        <w:t xml:space="preserve"> и терминами</w:t>
      </w:r>
      <w:r w:rsidRPr="009F601E">
        <w:rPr>
          <w:rFonts w:ascii="Times New Roman" w:hAnsi="Times New Roman" w:cs="Times New Roman"/>
          <w:sz w:val="28"/>
          <w:szCs w:val="28"/>
        </w:rPr>
        <w:t xml:space="preserve">, как </w:t>
      </w:r>
      <w:r w:rsidRPr="009E79A5">
        <w:rPr>
          <w:rFonts w:ascii="Times New Roman" w:hAnsi="Times New Roman" w:cs="Times New Roman"/>
          <w:i/>
          <w:kern w:val="28"/>
          <w:sz w:val="28"/>
          <w:szCs w:val="28"/>
        </w:rPr>
        <w:t>точка, прямая и ломаная линия</w:t>
      </w:r>
      <w:r w:rsidRPr="009F601E">
        <w:rPr>
          <w:rFonts w:ascii="Times New Roman" w:hAnsi="Times New Roman" w:cs="Times New Roman"/>
          <w:sz w:val="28"/>
          <w:szCs w:val="28"/>
        </w:rPr>
        <w:t>, знакомятся с различными геометрическими фигурами (</w:t>
      </w:r>
      <w:r w:rsidRPr="009E79A5">
        <w:rPr>
          <w:rFonts w:ascii="Times New Roman" w:hAnsi="Times New Roman" w:cs="Times New Roman"/>
          <w:i/>
          <w:kern w:val="28"/>
          <w:sz w:val="28"/>
          <w:szCs w:val="28"/>
        </w:rPr>
        <w:t>треугольник, квадрат, прямоугольник, круг</w:t>
      </w:r>
      <w:r w:rsidRPr="009F601E">
        <w:rPr>
          <w:rFonts w:ascii="Times New Roman" w:hAnsi="Times New Roman" w:cs="Times New Roman"/>
          <w:sz w:val="28"/>
          <w:szCs w:val="28"/>
        </w:rPr>
        <w:t xml:space="preserve"> и др.)</w:t>
      </w:r>
      <w:r>
        <w:rPr>
          <w:rFonts w:ascii="Times New Roman" w:hAnsi="Times New Roman" w:cs="Times New Roman"/>
          <w:sz w:val="28"/>
          <w:szCs w:val="28"/>
        </w:rPr>
        <w:t xml:space="preserve"> и их названиями</w:t>
      </w:r>
      <w:r w:rsidRPr="009F601E">
        <w:rPr>
          <w:rFonts w:ascii="Times New Roman" w:hAnsi="Times New Roman" w:cs="Times New Roman"/>
          <w:sz w:val="28"/>
          <w:szCs w:val="28"/>
        </w:rPr>
        <w:t>.</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Для закрепления представлений о геометрических фигурах,</w:t>
      </w:r>
      <w:r>
        <w:rPr>
          <w:rFonts w:ascii="Times New Roman" w:hAnsi="Times New Roman" w:cs="Times New Roman"/>
          <w:sz w:val="28"/>
          <w:szCs w:val="28"/>
        </w:rPr>
        <w:t xml:space="preserve"> развития зрительно-пространственных отношений,</w:t>
      </w:r>
      <w:r w:rsidRPr="009F601E">
        <w:rPr>
          <w:rFonts w:ascii="Times New Roman" w:hAnsi="Times New Roman" w:cs="Times New Roman"/>
          <w:sz w:val="28"/>
          <w:szCs w:val="28"/>
        </w:rPr>
        <w:t xml:space="preserve"> а так</w:t>
      </w:r>
      <w:r>
        <w:rPr>
          <w:rFonts w:ascii="Times New Roman" w:hAnsi="Times New Roman" w:cs="Times New Roman"/>
          <w:sz w:val="28"/>
          <w:szCs w:val="28"/>
        </w:rPr>
        <w:t xml:space="preserve">же </w:t>
      </w:r>
      <w:r w:rsidRPr="009F601E">
        <w:rPr>
          <w:rFonts w:ascii="Times New Roman" w:hAnsi="Times New Roman" w:cs="Times New Roman"/>
          <w:sz w:val="28"/>
          <w:szCs w:val="28"/>
        </w:rPr>
        <w:t>ручной моторики рекомендуются практические упражнения по воспроизведению геометрических фигур с помощью линейки, циркуля, транспортира и др. инструментов.</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Программой предусмотрено выполнение различных видов практической деятельности по измерению с постепенным расширением единиц измерения (площади, длины</w:t>
      </w:r>
      <w:r>
        <w:rPr>
          <w:rFonts w:ascii="Times New Roman" w:hAnsi="Times New Roman" w:cs="Times New Roman"/>
          <w:sz w:val="28"/>
          <w:szCs w:val="28"/>
        </w:rPr>
        <w:t>, массы, времени). Формируются</w:t>
      </w:r>
      <w:r w:rsidRPr="009F601E">
        <w:rPr>
          <w:rFonts w:ascii="Times New Roman" w:hAnsi="Times New Roman" w:cs="Times New Roman"/>
          <w:sz w:val="28"/>
          <w:szCs w:val="28"/>
        </w:rPr>
        <w:t xml:space="preserve"> элементарные практ</w:t>
      </w:r>
      <w:r>
        <w:rPr>
          <w:rFonts w:ascii="Times New Roman" w:hAnsi="Times New Roman" w:cs="Times New Roman"/>
          <w:sz w:val="28"/>
          <w:szCs w:val="28"/>
        </w:rPr>
        <w:t>ические навыки измерения, умения</w:t>
      </w:r>
      <w:r w:rsidRPr="009F601E">
        <w:rPr>
          <w:rFonts w:ascii="Times New Roman" w:hAnsi="Times New Roman" w:cs="Times New Roman"/>
          <w:sz w:val="28"/>
          <w:szCs w:val="28"/>
        </w:rPr>
        <w:t xml:space="preserve"> решать практические задачи в реальных жизненных ситуациях</w:t>
      </w:r>
      <w:r w:rsidR="0003135E">
        <w:rPr>
          <w:rFonts w:ascii="Times New Roman" w:hAnsi="Times New Roman" w:cs="Times New Roman"/>
          <w:sz w:val="28"/>
          <w:szCs w:val="28"/>
        </w:rPr>
        <w:t xml:space="preserve"> (определять время по часам, в том числе до минуты; соотносить время с режимом дня; уметь ориентироваться в наборе и достоинстве монет</w:t>
      </w:r>
      <w:r w:rsidR="0003135E" w:rsidRPr="0003135E">
        <w:rPr>
          <w:rFonts w:ascii="Times New Roman" w:hAnsi="Times New Roman" w:cs="Times New Roman"/>
          <w:sz w:val="28"/>
          <w:szCs w:val="28"/>
        </w:rPr>
        <w:t>/</w:t>
      </w:r>
      <w:r w:rsidR="0003135E">
        <w:rPr>
          <w:rFonts w:ascii="Times New Roman" w:hAnsi="Times New Roman" w:cs="Times New Roman"/>
          <w:sz w:val="28"/>
          <w:szCs w:val="28"/>
        </w:rPr>
        <w:t>бумажных купюр, возможностях их размена; ориентироваться в мерах веса</w:t>
      </w:r>
      <w:r w:rsidR="0003135E" w:rsidRPr="0003135E">
        <w:rPr>
          <w:rFonts w:ascii="Times New Roman" w:hAnsi="Times New Roman" w:cs="Times New Roman"/>
          <w:sz w:val="28"/>
          <w:szCs w:val="28"/>
        </w:rPr>
        <w:t>/</w:t>
      </w:r>
      <w:r w:rsidR="0003135E">
        <w:rPr>
          <w:rFonts w:ascii="Times New Roman" w:hAnsi="Times New Roman" w:cs="Times New Roman"/>
          <w:sz w:val="28"/>
          <w:szCs w:val="28"/>
        </w:rPr>
        <w:t>емкости при осуществлении покупок;</w:t>
      </w:r>
      <w:r w:rsidR="00C35164">
        <w:rPr>
          <w:rFonts w:ascii="Times New Roman" w:hAnsi="Times New Roman" w:cs="Times New Roman"/>
          <w:sz w:val="28"/>
          <w:szCs w:val="28"/>
        </w:rPr>
        <w:t xml:space="preserve"> уметь использовать знание различных единиц измерения при изготовлении поделок, моделей, в процессе самообслуживания, в быту и т.д.)</w:t>
      </w:r>
      <w:r w:rsidRPr="009F601E">
        <w:rPr>
          <w:rFonts w:ascii="Times New Roman" w:hAnsi="Times New Roman" w:cs="Times New Roman"/>
          <w:sz w:val="28"/>
          <w:szCs w:val="28"/>
        </w:rPr>
        <w:t>.</w:t>
      </w:r>
    </w:p>
    <w:p w:rsidR="004265E4" w:rsidRPr="00F73522" w:rsidRDefault="004265E4" w:rsidP="00D73475">
      <w:pPr>
        <w:shd w:val="clear" w:color="auto" w:fill="FFFFFF"/>
        <w:spacing w:after="0" w:line="360" w:lineRule="auto"/>
        <w:ind w:firstLine="709"/>
        <w:jc w:val="both"/>
        <w:rPr>
          <w:rFonts w:ascii="Times New Roman" w:hAnsi="Times New Roman" w:cs="Times New Roman"/>
          <w:kern w:val="22"/>
          <w:sz w:val="28"/>
          <w:szCs w:val="28"/>
        </w:rPr>
      </w:pPr>
      <w:r w:rsidRPr="00F73522">
        <w:rPr>
          <w:rFonts w:ascii="Times New Roman" w:hAnsi="Times New Roman"/>
          <w:kern w:val="22"/>
          <w:sz w:val="28"/>
        </w:rPr>
        <w:t>Программа по математике включает в себя следующие разделы: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Числа и величины</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Счёт предметов. Чтение и запись чисел от нуля до миллиона. Классы и разряды.</w:t>
      </w:r>
      <w:r>
        <w:rPr>
          <w:rFonts w:ascii="Times New Roman" w:hAnsi="Times New Roman" w:cs="Times New Roman"/>
          <w:sz w:val="28"/>
          <w:szCs w:val="28"/>
        </w:rPr>
        <w:t xml:space="preserve"> Представление многозначных чисел в виде суммы разрядных слагаемых. </w:t>
      </w:r>
      <w:r w:rsidRPr="00F13056">
        <w:rPr>
          <w:rFonts w:ascii="Times New Roman" w:hAnsi="Times New Roman" w:cs="Times New Roman"/>
          <w:sz w:val="28"/>
          <w:szCs w:val="28"/>
        </w:rPr>
        <w:t>Сравнение и упорядочение чисел, знаки сравнения.</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w:t>
      </w:r>
      <w:r>
        <w:rPr>
          <w:rFonts w:ascii="Times New Roman" w:hAnsi="Times New Roman" w:cs="Times New Roman"/>
          <w:sz w:val="28"/>
          <w:szCs w:val="28"/>
        </w:rPr>
        <w:t>, сутки, неделя, месяц, год, век</w:t>
      </w:r>
      <w:r w:rsidRPr="00F13056">
        <w:rPr>
          <w:rFonts w:ascii="Times New Roman" w:hAnsi="Times New Roman" w:cs="Times New Roman"/>
          <w:sz w:val="28"/>
          <w:szCs w:val="28"/>
        </w:rPr>
        <w:t>). Соотношения между единицами измерения однородных величин. Сравне</w:t>
      </w:r>
      <w:r w:rsidRPr="00F13056">
        <w:rPr>
          <w:rFonts w:ascii="Times New Roman" w:hAnsi="Times New Roman" w:cs="Times New Roman"/>
          <w:spacing w:val="2"/>
          <w:sz w:val="28"/>
          <w:szCs w:val="28"/>
        </w:rPr>
        <w:t xml:space="preserve">ние и упорядочение однородных величин. Доля величины </w:t>
      </w:r>
      <w:r w:rsidRPr="00F13056">
        <w:rPr>
          <w:rFonts w:ascii="Times New Roman" w:hAnsi="Times New Roman" w:cs="Times New Roman"/>
          <w:sz w:val="28"/>
          <w:szCs w:val="28"/>
        </w:rPr>
        <w:t>(половина, треть, четверть, десятая, сотая, тысячная).</w:t>
      </w:r>
      <w:r w:rsidR="00DA5A78">
        <w:rPr>
          <w:rFonts w:ascii="Times New Roman" w:hAnsi="Times New Roman" w:cs="Times New Roman"/>
          <w:sz w:val="28"/>
          <w:szCs w:val="28"/>
        </w:rPr>
        <w:t xml:space="preserve"> Знакомство с буквенной символикой.</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Арифметические действия</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Сложение, вычитание, умножение и деление. Названия </w:t>
      </w:r>
      <w:r w:rsidRPr="00F13056">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F13056">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F13056">
        <w:rPr>
          <w:rFonts w:ascii="Times New Roman" w:hAnsi="Times New Roman" w:cs="Times New Roman"/>
          <w:sz w:val="28"/>
          <w:szCs w:val="28"/>
        </w:rPr>
        <w:t>с остатком.</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13056">
        <w:rPr>
          <w:rFonts w:ascii="Times New Roman" w:hAnsi="Times New Roman" w:cs="Times New Roman"/>
          <w:spacing w:val="2"/>
          <w:sz w:val="28"/>
          <w:szCs w:val="28"/>
        </w:rPr>
        <w:t>свойств арифметических действий в вычислениях (переста</w:t>
      </w:r>
      <w:r w:rsidRPr="00F13056">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r w:rsidR="00DA5A78">
        <w:rPr>
          <w:rFonts w:ascii="Times New Roman" w:hAnsi="Times New Roman" w:cs="Times New Roman"/>
          <w:sz w:val="28"/>
          <w:szCs w:val="28"/>
        </w:rPr>
        <w:t xml:space="preserve"> Буквенные выражения.</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Способы проверки правильности вычислений (алгоритм, </w:t>
      </w:r>
      <w:r w:rsidRPr="00F13056">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Pr>
          <w:rFonts w:ascii="Times New Roman" w:hAnsi="Times New Roman" w:cs="Times New Roman"/>
          <w:b/>
          <w:bCs/>
          <w:i/>
          <w:iCs/>
          <w:sz w:val="28"/>
          <w:szCs w:val="28"/>
        </w:rPr>
        <w:t>Текстовые задачи</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Решение текстовых задач арифметическим способом. Зада</w:t>
      </w:r>
      <w:r w:rsidRPr="00F13056">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F13056">
        <w:rPr>
          <w:rFonts w:ascii="Times New Roman" w:hAnsi="Times New Roman" w:cs="Times New Roman"/>
          <w:spacing w:val="2"/>
          <w:sz w:val="28"/>
          <w:szCs w:val="28"/>
        </w:rPr>
        <w:t>ющими процессы движения, работы, купли</w:t>
      </w:r>
      <w:r w:rsidRPr="00F13056">
        <w:rPr>
          <w:rFonts w:ascii="Times New Roman" w:hAnsi="Times New Roman" w:cs="Times New Roman"/>
          <w:spacing w:val="2"/>
          <w:sz w:val="28"/>
          <w:szCs w:val="28"/>
        </w:rPr>
        <w:noBreakHyphen/>
        <w:t>продажи и</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 xml:space="preserve">др. </w:t>
      </w:r>
      <w:r>
        <w:rPr>
          <w:rFonts w:ascii="Times New Roman" w:hAnsi="Times New Roman" w:cs="Times New Roman"/>
          <w:sz w:val="28"/>
          <w:szCs w:val="28"/>
        </w:rPr>
        <w:t>(с</w:t>
      </w:r>
      <w:r w:rsidRPr="00F13056">
        <w:rPr>
          <w:rFonts w:ascii="Times New Roman" w:hAnsi="Times New Roman" w:cs="Times New Roman"/>
          <w:sz w:val="28"/>
          <w:szCs w:val="28"/>
        </w:rPr>
        <w:t>корость, время, путь; объём работы, время, производительность труда; количество товара, его цена и стоимость и</w:t>
      </w:r>
      <w:r w:rsidRPr="00F13056">
        <w:rPr>
          <w:rFonts w:ascii="Times New Roman" w:hAnsi="Times New Roman" w:cs="Times New Roman"/>
          <w:sz w:val="28"/>
          <w:szCs w:val="28"/>
        </w:rPr>
        <w:t> </w:t>
      </w:r>
      <w:r w:rsidRPr="00F13056">
        <w:rPr>
          <w:rFonts w:ascii="Times New Roman" w:hAnsi="Times New Roman" w:cs="Times New Roman"/>
          <w:sz w:val="28"/>
          <w:szCs w:val="28"/>
        </w:rPr>
        <w:t>др.</w:t>
      </w:r>
      <w:r>
        <w:rPr>
          <w:rFonts w:ascii="Times New Roman" w:hAnsi="Times New Roman" w:cs="Times New Roman"/>
          <w:sz w:val="28"/>
          <w:szCs w:val="28"/>
        </w:rPr>
        <w:t>)</w:t>
      </w:r>
      <w:r w:rsidRPr="00F13056">
        <w:rPr>
          <w:rFonts w:ascii="Times New Roman" w:hAnsi="Times New Roman" w:cs="Times New Roman"/>
          <w:sz w:val="28"/>
          <w:szCs w:val="28"/>
        </w:rPr>
        <w:t xml:space="preserve"> </w:t>
      </w:r>
      <w:r w:rsidRPr="00F13056">
        <w:rPr>
          <w:rFonts w:ascii="Times New Roman" w:hAnsi="Times New Roman" w:cs="Times New Roman"/>
          <w:spacing w:val="2"/>
          <w:sz w:val="28"/>
          <w:szCs w:val="28"/>
        </w:rPr>
        <w:t xml:space="preserve">Планирование хода решения задачи. Представление текста </w:t>
      </w:r>
      <w:r w:rsidRPr="00F13056">
        <w:rPr>
          <w:rFonts w:ascii="Times New Roman" w:hAnsi="Times New Roman" w:cs="Times New Roman"/>
          <w:sz w:val="28"/>
          <w:szCs w:val="28"/>
        </w:rPr>
        <w:t>задачи (схема, таблица, диаграмма и другие модели).</w:t>
      </w:r>
      <w:r w:rsidR="00DA5A78">
        <w:rPr>
          <w:rFonts w:ascii="Times New Roman" w:hAnsi="Times New Roman" w:cs="Times New Roman"/>
          <w:sz w:val="28"/>
          <w:szCs w:val="28"/>
        </w:rPr>
        <w:t xml:space="preserve"> Решение задач с применением буквенных выражений</w:t>
      </w:r>
      <w:r w:rsidR="00C763AD">
        <w:rPr>
          <w:rFonts w:ascii="Times New Roman" w:hAnsi="Times New Roman" w:cs="Times New Roman"/>
          <w:sz w:val="28"/>
          <w:szCs w:val="28"/>
        </w:rPr>
        <w:t>.</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Задачи на нахождение доли целого и целого по его доле.</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pacing w:val="2"/>
          <w:sz w:val="28"/>
          <w:szCs w:val="28"/>
        </w:rPr>
        <w:t>Пространственные отношения. Геометрические фи</w:t>
      </w:r>
      <w:r w:rsidRPr="00F13056">
        <w:rPr>
          <w:rFonts w:ascii="Times New Roman" w:hAnsi="Times New Roman" w:cs="Times New Roman"/>
          <w:b/>
          <w:bCs/>
          <w:i/>
          <w:iCs/>
          <w:sz w:val="28"/>
          <w:szCs w:val="28"/>
        </w:rPr>
        <w:t>гуры</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Взаимное расположение предметов в пр</w:t>
      </w:r>
      <w:r>
        <w:rPr>
          <w:rFonts w:ascii="Times New Roman" w:hAnsi="Times New Roman" w:cs="Times New Roman"/>
          <w:spacing w:val="2"/>
          <w:sz w:val="28"/>
          <w:szCs w:val="28"/>
        </w:rPr>
        <w:t xml:space="preserve">остранстве и на плоскости (выше - ниже, слева - справа, сверху - снизу, ближе - </w:t>
      </w:r>
      <w:r w:rsidRPr="00F13056">
        <w:rPr>
          <w:rFonts w:ascii="Times New Roman" w:hAnsi="Times New Roman" w:cs="Times New Roman"/>
          <w:spacing w:val="2"/>
          <w:sz w:val="28"/>
          <w:szCs w:val="28"/>
        </w:rPr>
        <w:t>дальше, между и</w:t>
      </w:r>
      <w:r w:rsidRPr="00F13056">
        <w:rPr>
          <w:rFonts w:ascii="Times New Roman" w:hAnsi="Times New Roman" w:cs="Times New Roman"/>
          <w:spacing w:val="2"/>
          <w:sz w:val="28"/>
          <w:szCs w:val="28"/>
        </w:rPr>
        <w:t> </w:t>
      </w:r>
      <w:r>
        <w:rPr>
          <w:rFonts w:ascii="Times New Roman" w:hAnsi="Times New Roman" w:cs="Times New Roman"/>
          <w:spacing w:val="2"/>
          <w:sz w:val="28"/>
          <w:szCs w:val="28"/>
        </w:rPr>
        <w:t xml:space="preserve">пр.).  Распознавание и </w:t>
      </w:r>
      <w:r w:rsidRPr="00F13056">
        <w:rPr>
          <w:rFonts w:ascii="Times New Roman" w:hAnsi="Times New Roman" w:cs="Times New Roman"/>
          <w:spacing w:val="2"/>
          <w:sz w:val="28"/>
          <w:szCs w:val="28"/>
        </w:rPr>
        <w:t>изображение</w:t>
      </w:r>
      <w:r>
        <w:rPr>
          <w:rFonts w:ascii="Times New Roman" w:hAnsi="Times New Roman" w:cs="Times New Roman"/>
          <w:spacing w:val="2"/>
          <w:sz w:val="28"/>
          <w:szCs w:val="28"/>
        </w:rPr>
        <w:t xml:space="preserve"> </w:t>
      </w:r>
      <w:r w:rsidRPr="00F13056">
        <w:rPr>
          <w:rFonts w:ascii="Times New Roman" w:hAnsi="Times New Roman" w:cs="Times New Roman"/>
          <w:sz w:val="28"/>
          <w:szCs w:val="28"/>
        </w:rPr>
        <w:t>геометрических фигур: точка, линия (кривая, прямая</w:t>
      </w:r>
      <w:r>
        <w:rPr>
          <w:rFonts w:ascii="Times New Roman" w:hAnsi="Times New Roman" w:cs="Times New Roman"/>
          <w:sz w:val="28"/>
          <w:szCs w:val="28"/>
        </w:rPr>
        <w:t>,</w:t>
      </w:r>
      <w:r w:rsidRPr="0095542C">
        <w:rPr>
          <w:rFonts w:ascii="Times New Roman" w:hAnsi="Times New Roman" w:cs="Times New Roman"/>
          <w:sz w:val="28"/>
          <w:szCs w:val="28"/>
        </w:rPr>
        <w:t xml:space="preserve"> </w:t>
      </w:r>
      <w:r w:rsidRPr="00F13056">
        <w:rPr>
          <w:rFonts w:ascii="Times New Roman" w:hAnsi="Times New Roman" w:cs="Times New Roman"/>
          <w:sz w:val="28"/>
          <w:szCs w:val="28"/>
        </w:rPr>
        <w:t>ломаная</w:t>
      </w:r>
      <w:r>
        <w:rPr>
          <w:rFonts w:ascii="Times New Roman" w:hAnsi="Times New Roman" w:cs="Times New Roman"/>
          <w:sz w:val="28"/>
          <w:szCs w:val="28"/>
        </w:rPr>
        <w:t>), отрезок,</w:t>
      </w:r>
      <w:r w:rsidRPr="00F13056">
        <w:rPr>
          <w:rFonts w:ascii="Times New Roman" w:hAnsi="Times New Roman" w:cs="Times New Roman"/>
          <w:sz w:val="28"/>
          <w:szCs w:val="28"/>
        </w:rPr>
        <w:t xml:space="preserve"> угол, многоугольник, треугольник, прямоуголь</w:t>
      </w:r>
      <w:r w:rsidRPr="00F13056">
        <w:rPr>
          <w:rFonts w:ascii="Times New Roman" w:hAnsi="Times New Roman" w:cs="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F13056">
        <w:rPr>
          <w:rFonts w:ascii="Times New Roman" w:hAnsi="Times New Roman" w:cs="Times New Roman"/>
          <w:sz w:val="28"/>
          <w:szCs w:val="28"/>
        </w:rPr>
        <w:t>куб, шар, параллелепипед, пирамида, цилиндр, конус.</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Геометрические величины</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Геометрические величины и их измерение. Измерение </w:t>
      </w:r>
      <w:r w:rsidRPr="00F13056">
        <w:rPr>
          <w:rFonts w:ascii="Times New Roman" w:hAnsi="Times New Roman" w:cs="Times New Roman"/>
          <w:sz w:val="28"/>
          <w:szCs w:val="28"/>
        </w:rPr>
        <w:t>длины отрезка. Единицы длины (мм, см, дм, м, км). Периметр. Вычисление периметра многоугольника.</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Площадь геометрической фигуры. Единицы площади (см</w:t>
      </w:r>
      <w:r w:rsidRPr="00F13056">
        <w:rPr>
          <w:rFonts w:ascii="Times New Roman" w:hAnsi="Times New Roman" w:cs="Times New Roman"/>
          <w:sz w:val="28"/>
          <w:szCs w:val="28"/>
          <w:vertAlign w:val="superscript"/>
        </w:rPr>
        <w:t>2</w:t>
      </w:r>
      <w:r w:rsidRPr="00F13056">
        <w:rPr>
          <w:rFonts w:ascii="Times New Roman" w:hAnsi="Times New Roman" w:cs="Times New Roman"/>
          <w:sz w:val="28"/>
          <w:szCs w:val="28"/>
        </w:rPr>
        <w:t xml:space="preserve">, </w:t>
      </w:r>
      <w:r w:rsidRPr="00F13056">
        <w:rPr>
          <w:rFonts w:ascii="Times New Roman" w:hAnsi="Times New Roman" w:cs="Times New Roman"/>
          <w:spacing w:val="2"/>
          <w:sz w:val="28"/>
          <w:szCs w:val="28"/>
        </w:rPr>
        <w:t>дм</w:t>
      </w:r>
      <w:r w:rsidRPr="00F13056">
        <w:rPr>
          <w:rFonts w:ascii="Times New Roman" w:hAnsi="Times New Roman" w:cs="Times New Roman"/>
          <w:spacing w:val="2"/>
          <w:sz w:val="28"/>
          <w:szCs w:val="28"/>
          <w:vertAlign w:val="superscript"/>
        </w:rPr>
        <w:t>2</w:t>
      </w:r>
      <w:r w:rsidRPr="00F13056">
        <w:rPr>
          <w:rFonts w:ascii="Times New Roman" w:hAnsi="Times New Roman" w:cs="Times New Roman"/>
          <w:spacing w:val="2"/>
          <w:sz w:val="28"/>
          <w:szCs w:val="28"/>
        </w:rPr>
        <w:t>, м</w:t>
      </w:r>
      <w:r w:rsidRPr="00F13056">
        <w:rPr>
          <w:rFonts w:ascii="Times New Roman" w:hAnsi="Times New Roman" w:cs="Times New Roman"/>
          <w:spacing w:val="2"/>
          <w:sz w:val="28"/>
          <w:szCs w:val="28"/>
          <w:vertAlign w:val="superscript"/>
        </w:rPr>
        <w:t>2</w:t>
      </w:r>
      <w:r w:rsidRPr="00F13056">
        <w:rPr>
          <w:rFonts w:ascii="Times New Roman" w:hAnsi="Times New Roman" w:cs="Times New Roman"/>
          <w:spacing w:val="2"/>
          <w:sz w:val="28"/>
          <w:szCs w:val="28"/>
        </w:rPr>
        <w:t>). Точное и приближённое измерение площади гео</w:t>
      </w:r>
      <w:r w:rsidRPr="00F13056">
        <w:rPr>
          <w:rFonts w:ascii="Times New Roman" w:hAnsi="Times New Roman" w:cs="Times New Roman"/>
          <w:sz w:val="28"/>
          <w:szCs w:val="28"/>
        </w:rPr>
        <w:t>метрической фигуры. Вычисление площади прямоугольника.</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Pr>
          <w:rFonts w:ascii="Times New Roman" w:hAnsi="Times New Roman" w:cs="Times New Roman"/>
          <w:b/>
          <w:bCs/>
          <w:i/>
          <w:iCs/>
          <w:sz w:val="28"/>
          <w:szCs w:val="28"/>
        </w:rPr>
        <w:t>Работа с данными</w:t>
      </w:r>
    </w:p>
    <w:p w:rsidR="004265E4" w:rsidRPr="00F13056" w:rsidRDefault="004265E4" w:rsidP="00D73475">
      <w:pPr>
        <w:pStyle w:val="af"/>
        <w:spacing w:line="360" w:lineRule="auto"/>
        <w:ind w:firstLine="709"/>
        <w:rPr>
          <w:rFonts w:ascii="Times New Roman" w:hAnsi="Times New Roman" w:cs="Times New Roman"/>
          <w:spacing w:val="-2"/>
          <w:sz w:val="28"/>
          <w:szCs w:val="28"/>
        </w:rPr>
      </w:pPr>
      <w:r>
        <w:rPr>
          <w:rFonts w:ascii="Times New Roman" w:hAnsi="Times New Roman" w:cs="Times New Roman"/>
          <w:spacing w:val="-2"/>
          <w:sz w:val="28"/>
          <w:szCs w:val="28"/>
        </w:rPr>
        <w:t xml:space="preserve">Сбор и предоставление информации, связанной со счетом (пересчетом), измерение величин, фиксирование, анализ полученной информации. </w:t>
      </w:r>
      <w:r w:rsidRPr="00F13056">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Составление конечной последовательности (цепочки) пред</w:t>
      </w:r>
      <w:r>
        <w:rPr>
          <w:rFonts w:ascii="Times New Roman" w:hAnsi="Times New Roman" w:cs="Times New Roman"/>
          <w:spacing w:val="2"/>
          <w:sz w:val="28"/>
          <w:szCs w:val="28"/>
        </w:rPr>
        <w:t xml:space="preserve">метов, чисел, геометрических фигур </w:t>
      </w:r>
      <w:r w:rsidRPr="00F13056">
        <w:rPr>
          <w:rFonts w:ascii="Times New Roman" w:hAnsi="Times New Roman" w:cs="Times New Roman"/>
          <w:spacing w:val="2"/>
          <w:sz w:val="28"/>
          <w:szCs w:val="28"/>
        </w:rPr>
        <w:t>и</w:t>
      </w:r>
      <w:r w:rsidRPr="00F13056">
        <w:rPr>
          <w:rFonts w:ascii="Times New Roman" w:hAnsi="Times New Roman" w:cs="Times New Roman"/>
          <w:spacing w:val="2"/>
          <w:sz w:val="28"/>
          <w:szCs w:val="28"/>
        </w:rPr>
        <w:t> </w:t>
      </w:r>
      <w:r>
        <w:rPr>
          <w:rFonts w:ascii="Times New Roman" w:hAnsi="Times New Roman" w:cs="Times New Roman"/>
          <w:spacing w:val="2"/>
          <w:sz w:val="28"/>
          <w:szCs w:val="28"/>
        </w:rPr>
        <w:t xml:space="preserve">др. по правилу. </w:t>
      </w:r>
      <w:r w:rsidRPr="00F13056">
        <w:rPr>
          <w:rFonts w:ascii="Times New Roman" w:hAnsi="Times New Roman" w:cs="Times New Roman"/>
          <w:sz w:val="28"/>
          <w:szCs w:val="28"/>
        </w:rPr>
        <w:t>Составление, запись и выполнение простого алгоритма, плана поиска информации.</w:t>
      </w:r>
    </w:p>
    <w:p w:rsidR="004265E4"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Чтение и заполнение таблицы. Интерпретация данных</w:t>
      </w:r>
      <w:r>
        <w:rPr>
          <w:rFonts w:ascii="Times New Roman" w:hAnsi="Times New Roman" w:cs="Times New Roman"/>
          <w:spacing w:val="2"/>
          <w:sz w:val="28"/>
          <w:szCs w:val="28"/>
        </w:rPr>
        <w:t xml:space="preserve"> </w:t>
      </w:r>
      <w:r w:rsidRPr="00F13056">
        <w:rPr>
          <w:rFonts w:ascii="Times New Roman" w:hAnsi="Times New Roman" w:cs="Times New Roman"/>
          <w:sz w:val="28"/>
          <w:szCs w:val="28"/>
        </w:rPr>
        <w:t>таблицы. Чтение столбчатой</w:t>
      </w:r>
      <w:r>
        <w:rPr>
          <w:rFonts w:ascii="Times New Roman" w:hAnsi="Times New Roman" w:cs="Times New Roman"/>
          <w:sz w:val="28"/>
          <w:szCs w:val="28"/>
        </w:rPr>
        <w:t xml:space="preserve"> и круговой</w:t>
      </w:r>
      <w:r w:rsidRPr="00F13056">
        <w:rPr>
          <w:rFonts w:ascii="Times New Roman" w:hAnsi="Times New Roman" w:cs="Times New Roman"/>
          <w:sz w:val="28"/>
          <w:szCs w:val="28"/>
        </w:rPr>
        <w:t xml:space="preserve"> диаграммы. Создание простейшей информационной модели (схема, таблица, цепочка).</w:t>
      </w:r>
    </w:p>
    <w:p w:rsidR="004265E4" w:rsidRDefault="004265E4" w:rsidP="00D73475">
      <w:pPr>
        <w:pStyle w:val="af"/>
        <w:spacing w:line="360" w:lineRule="auto"/>
        <w:ind w:firstLine="709"/>
        <w:rPr>
          <w:rFonts w:ascii="Times New Roman" w:hAnsi="Times New Roman"/>
          <w:sz w:val="28"/>
        </w:rPr>
      </w:pPr>
      <w:r w:rsidRPr="00AD3553">
        <w:rPr>
          <w:rFonts w:ascii="Times New Roman" w:hAnsi="Times New Roman"/>
          <w:b/>
          <w:i/>
          <w:sz w:val="28"/>
        </w:rPr>
        <w:t>Предметные результаты</w:t>
      </w:r>
      <w:r w:rsidRPr="00AD3553">
        <w:rPr>
          <w:rFonts w:ascii="Times New Roman" w:hAnsi="Times New Roman"/>
          <w:sz w:val="28"/>
        </w:rPr>
        <w:t xml:space="preserve"> освоения программы</w:t>
      </w:r>
      <w:r>
        <w:rPr>
          <w:rFonts w:ascii="Times New Roman" w:hAnsi="Times New Roman"/>
          <w:sz w:val="28"/>
        </w:rPr>
        <w:t xml:space="preserve"> учебного предмета «Математика»</w:t>
      </w:r>
      <w:r w:rsidRPr="00AD3553">
        <w:rPr>
          <w:rFonts w:ascii="Times New Roman" w:hAnsi="Times New Roman"/>
          <w:sz w:val="28"/>
        </w:rPr>
        <w:t>:</w:t>
      </w:r>
    </w:p>
    <w:p w:rsidR="004265E4" w:rsidRPr="0015753B" w:rsidRDefault="004265E4" w:rsidP="00D73475">
      <w:pPr>
        <w:spacing w:after="0" w:line="360" w:lineRule="auto"/>
        <w:ind w:firstLine="709"/>
        <w:jc w:val="both"/>
        <w:rPr>
          <w:rFonts w:ascii="Times New Roman" w:hAnsi="Times New Roman"/>
          <w:sz w:val="28"/>
          <w:szCs w:val="28"/>
        </w:rPr>
      </w:pPr>
      <w:r>
        <w:rPr>
          <w:rFonts w:ascii="Times New Roman" w:hAnsi="Times New Roman"/>
          <w:sz w:val="28"/>
          <w:szCs w:val="28"/>
        </w:rPr>
        <w:t>-  овладение основами математических знаний, умениями сравнивать и упорядочивать объекты по различным математическим основаниям;</w:t>
      </w:r>
      <w:r w:rsidRPr="0015753B">
        <w:rPr>
          <w:rFonts w:ascii="Times New Roman" w:hAnsi="Times New Roman"/>
          <w:sz w:val="28"/>
          <w:szCs w:val="28"/>
        </w:rPr>
        <w:t xml:space="preserve"> </w:t>
      </w:r>
    </w:p>
    <w:p w:rsidR="004265E4" w:rsidRDefault="004265E4" w:rsidP="00D73475">
      <w:pPr>
        <w:pStyle w:val="27"/>
        <w:ind w:left="0" w:firstLine="709"/>
        <w:jc w:val="both"/>
        <w:rPr>
          <w:sz w:val="28"/>
          <w:szCs w:val="28"/>
        </w:rPr>
      </w:pPr>
      <w:r>
        <w:rPr>
          <w:sz w:val="28"/>
          <w:szCs w:val="28"/>
        </w:rPr>
        <w:t>- р</w:t>
      </w:r>
      <w:r w:rsidRPr="00A15C3F">
        <w:rPr>
          <w:sz w:val="28"/>
          <w:szCs w:val="28"/>
        </w:rPr>
        <w:t>азвитие внимания, памяти, восприятия, мышления, логических операций сравнения, классиф</w:t>
      </w:r>
      <w:r>
        <w:rPr>
          <w:sz w:val="28"/>
          <w:szCs w:val="28"/>
        </w:rPr>
        <w:t>икации, сериации, умозаключения;</w:t>
      </w:r>
    </w:p>
    <w:p w:rsidR="004265E4" w:rsidRDefault="004265E4" w:rsidP="00D73475">
      <w:pPr>
        <w:pStyle w:val="27"/>
        <w:ind w:left="0" w:firstLine="709"/>
        <w:jc w:val="both"/>
        <w:rPr>
          <w:sz w:val="28"/>
          <w:szCs w:val="28"/>
        </w:rPr>
      </w:pPr>
      <w:r>
        <w:rPr>
          <w:sz w:val="28"/>
          <w:szCs w:val="28"/>
        </w:rPr>
        <w:t>- о</w:t>
      </w:r>
      <w:r w:rsidRPr="008C20E8">
        <w:rPr>
          <w:sz w:val="28"/>
          <w:szCs w:val="28"/>
        </w:rPr>
        <w:t>владение основами логического и алгоритмического мышления, пространственного воображения, основами счета, измерений, прикидки результата и его оценки, наглядного представления данных в разной форме (таблицы, схемы, диаграммы),</w:t>
      </w:r>
      <w:r>
        <w:rPr>
          <w:sz w:val="28"/>
          <w:szCs w:val="28"/>
        </w:rPr>
        <w:t xml:space="preserve"> записи и выполнения алгоритмов;</w:t>
      </w:r>
      <w:r w:rsidRPr="008C20E8">
        <w:rPr>
          <w:sz w:val="28"/>
          <w:szCs w:val="28"/>
        </w:rPr>
        <w:t xml:space="preserve"> </w:t>
      </w:r>
    </w:p>
    <w:p w:rsidR="004265E4" w:rsidRDefault="004265E4" w:rsidP="00D73475">
      <w:pPr>
        <w:pStyle w:val="27"/>
        <w:ind w:left="0" w:firstLine="709"/>
        <w:jc w:val="both"/>
        <w:rPr>
          <w:sz w:val="28"/>
          <w:szCs w:val="28"/>
        </w:rPr>
      </w:pPr>
      <w:r>
        <w:rPr>
          <w:sz w:val="28"/>
          <w:szCs w:val="28"/>
        </w:rPr>
        <w:t>- сформированность элементов системного мышления и приобретение основ информационной грамотности;</w:t>
      </w:r>
    </w:p>
    <w:p w:rsidR="004265E4" w:rsidRDefault="004265E4" w:rsidP="00D73475">
      <w:pPr>
        <w:pStyle w:val="27"/>
        <w:ind w:left="0" w:firstLine="709"/>
        <w:jc w:val="both"/>
        <w:rPr>
          <w:sz w:val="28"/>
          <w:szCs w:val="28"/>
        </w:rPr>
      </w:pPr>
      <w:r>
        <w:rPr>
          <w:sz w:val="28"/>
          <w:szCs w:val="28"/>
        </w:rPr>
        <w:t>-  овладение математической терминологией;</w:t>
      </w:r>
    </w:p>
    <w:p w:rsidR="004265E4" w:rsidRDefault="004265E4" w:rsidP="00D73475">
      <w:pPr>
        <w:pStyle w:val="27"/>
        <w:ind w:left="0" w:firstLine="709"/>
        <w:jc w:val="both"/>
        <w:rPr>
          <w:sz w:val="28"/>
          <w:szCs w:val="28"/>
        </w:rPr>
      </w:pPr>
      <w:r>
        <w:rPr>
          <w:sz w:val="28"/>
          <w:szCs w:val="28"/>
        </w:rPr>
        <w:t>- понимание и употребление</w:t>
      </w:r>
      <w:r w:rsidRPr="00A15C3F">
        <w:rPr>
          <w:sz w:val="28"/>
          <w:szCs w:val="28"/>
        </w:rPr>
        <w:t xml:space="preserve"> абстрактных, отвлеченных, обобщающих понят</w:t>
      </w:r>
      <w:r>
        <w:rPr>
          <w:sz w:val="28"/>
          <w:szCs w:val="28"/>
        </w:rPr>
        <w:t>ий;</w:t>
      </w:r>
    </w:p>
    <w:p w:rsidR="004265E4" w:rsidRDefault="004265E4" w:rsidP="00D73475">
      <w:pPr>
        <w:pStyle w:val="27"/>
        <w:ind w:left="0" w:firstLine="709"/>
        <w:jc w:val="both"/>
        <w:rPr>
          <w:sz w:val="28"/>
          <w:szCs w:val="28"/>
        </w:rPr>
      </w:pPr>
      <w:r>
        <w:rPr>
          <w:sz w:val="28"/>
          <w:szCs w:val="28"/>
        </w:rPr>
        <w:t>- понимание и употребление</w:t>
      </w:r>
      <w:r w:rsidRPr="00A15C3F">
        <w:rPr>
          <w:sz w:val="28"/>
          <w:szCs w:val="28"/>
        </w:rPr>
        <w:t xml:space="preserve"> сложных логико-грамматических конструкций</w:t>
      </w:r>
      <w:r>
        <w:rPr>
          <w:sz w:val="28"/>
          <w:szCs w:val="28"/>
        </w:rPr>
        <w:t>;</w:t>
      </w:r>
    </w:p>
    <w:p w:rsidR="00C35164" w:rsidRDefault="00C35164" w:rsidP="00D73475">
      <w:pPr>
        <w:pStyle w:val="27"/>
        <w:ind w:left="0" w:firstLine="709"/>
        <w:jc w:val="both"/>
        <w:rPr>
          <w:sz w:val="28"/>
          <w:szCs w:val="28"/>
        </w:rPr>
      </w:pPr>
      <w:r>
        <w:rPr>
          <w:sz w:val="28"/>
          <w:szCs w:val="28"/>
        </w:rPr>
        <w:t>- сформированность умений высказывать свои суждения с использованием математических терминов</w:t>
      </w:r>
      <w:r w:rsidR="00242F5B">
        <w:rPr>
          <w:sz w:val="28"/>
          <w:szCs w:val="28"/>
        </w:rPr>
        <w:t xml:space="preserve"> и понятий, ставить вопросы по ходу выполнения задания, обосновывать этапы решения учебной задачи;</w:t>
      </w:r>
    </w:p>
    <w:p w:rsidR="004265E4" w:rsidRPr="008B3157" w:rsidRDefault="004265E4" w:rsidP="00D73475">
      <w:pPr>
        <w:pStyle w:val="27"/>
        <w:ind w:left="0" w:firstLine="709"/>
        <w:jc w:val="both"/>
        <w:rPr>
          <w:sz w:val="28"/>
          <w:szCs w:val="28"/>
        </w:rPr>
      </w:pPr>
      <w:r w:rsidRPr="008B3157">
        <w:rPr>
          <w:sz w:val="28"/>
          <w:szCs w:val="28"/>
        </w:rPr>
        <w:t xml:space="preserve">- </w:t>
      </w:r>
      <w:r>
        <w:rPr>
          <w:sz w:val="28"/>
          <w:szCs w:val="28"/>
        </w:rPr>
        <w:t xml:space="preserve"> </w:t>
      </w:r>
      <w:r w:rsidRPr="008B3157">
        <w:rPr>
          <w:sz w:val="28"/>
          <w:szCs w:val="28"/>
        </w:rPr>
        <w:t>умение анализировать содержание ситуации, представленной в условии задачи, пересказывать условие задачи, формулировать вопрос, давать развернутый ответ на вопрос задачи;</w:t>
      </w:r>
    </w:p>
    <w:p w:rsidR="004265E4" w:rsidRPr="008C20E8" w:rsidRDefault="004265E4" w:rsidP="00D73475">
      <w:pPr>
        <w:pStyle w:val="27"/>
        <w:ind w:left="0" w:firstLine="709"/>
        <w:jc w:val="both"/>
        <w:rPr>
          <w:sz w:val="28"/>
          <w:szCs w:val="28"/>
        </w:rPr>
      </w:pPr>
      <w:r>
        <w:rPr>
          <w:sz w:val="28"/>
          <w:szCs w:val="28"/>
        </w:rPr>
        <w:t>-  сформированность общих приемов решения задач;</w:t>
      </w:r>
    </w:p>
    <w:p w:rsidR="004265E4" w:rsidRDefault="004265E4" w:rsidP="00D73475">
      <w:pPr>
        <w:pStyle w:val="27"/>
        <w:ind w:left="0" w:firstLine="709"/>
        <w:jc w:val="both"/>
        <w:rPr>
          <w:sz w:val="28"/>
          <w:szCs w:val="28"/>
        </w:rPr>
      </w:pPr>
      <w:r>
        <w:rPr>
          <w:sz w:val="28"/>
          <w:szCs w:val="28"/>
        </w:rPr>
        <w:t>- умение</w:t>
      </w:r>
      <w:r w:rsidRPr="008C20E8">
        <w:rPr>
          <w:sz w:val="28"/>
          <w:szCs w:val="28"/>
        </w:rPr>
        <w:t xml:space="preserve"> выполнять устно и письменно арифметические действия с числами и числовыми выражениями, решать текстовые задачи, выполнять и строить алгорит</w:t>
      </w:r>
      <w:r>
        <w:rPr>
          <w:sz w:val="28"/>
          <w:szCs w:val="28"/>
        </w:rPr>
        <w:t>мы и стратегии в игре;</w:t>
      </w:r>
      <w:r w:rsidRPr="008C20E8">
        <w:rPr>
          <w:sz w:val="28"/>
          <w:szCs w:val="28"/>
        </w:rPr>
        <w:t xml:space="preserve"> </w:t>
      </w:r>
    </w:p>
    <w:p w:rsidR="004265E4" w:rsidRDefault="004265E4" w:rsidP="00D73475">
      <w:pPr>
        <w:pStyle w:val="27"/>
        <w:ind w:left="0" w:firstLine="709"/>
        <w:jc w:val="both"/>
        <w:rPr>
          <w:sz w:val="28"/>
          <w:szCs w:val="28"/>
        </w:rPr>
      </w:pPr>
      <w:r>
        <w:rPr>
          <w:sz w:val="28"/>
          <w:szCs w:val="28"/>
        </w:rPr>
        <w:t xml:space="preserve">- умение </w:t>
      </w:r>
      <w:r w:rsidRPr="008C20E8">
        <w:rPr>
          <w:sz w:val="28"/>
          <w:szCs w:val="28"/>
        </w:rPr>
        <w:t>распознавать</w:t>
      </w:r>
      <w:r>
        <w:rPr>
          <w:sz w:val="28"/>
          <w:szCs w:val="28"/>
        </w:rPr>
        <w:t xml:space="preserve">, </w:t>
      </w:r>
      <w:r w:rsidRPr="008C20E8">
        <w:rPr>
          <w:sz w:val="28"/>
          <w:szCs w:val="28"/>
        </w:rPr>
        <w:t>исследовать, и и</w:t>
      </w:r>
      <w:r>
        <w:rPr>
          <w:sz w:val="28"/>
          <w:szCs w:val="28"/>
        </w:rPr>
        <w:t>зображать геометрические фигуры;</w:t>
      </w:r>
      <w:r w:rsidRPr="008C20E8">
        <w:rPr>
          <w:sz w:val="28"/>
          <w:szCs w:val="28"/>
        </w:rPr>
        <w:t xml:space="preserve"> </w:t>
      </w:r>
    </w:p>
    <w:p w:rsidR="004265E4" w:rsidRDefault="004265E4" w:rsidP="00D73475">
      <w:pPr>
        <w:pStyle w:val="27"/>
        <w:ind w:left="0" w:firstLine="709"/>
        <w:jc w:val="both"/>
        <w:rPr>
          <w:sz w:val="28"/>
          <w:szCs w:val="28"/>
        </w:rPr>
      </w:pPr>
      <w:r>
        <w:rPr>
          <w:sz w:val="28"/>
          <w:szCs w:val="28"/>
        </w:rPr>
        <w:t xml:space="preserve">- умение </w:t>
      </w:r>
      <w:r w:rsidRPr="008C20E8">
        <w:rPr>
          <w:sz w:val="28"/>
          <w:szCs w:val="28"/>
        </w:rPr>
        <w:t>работать с таблицами, схемами, гра</w:t>
      </w:r>
      <w:r>
        <w:rPr>
          <w:sz w:val="28"/>
          <w:szCs w:val="28"/>
        </w:rPr>
        <w:t>фиками и диаграммами, цепочками,</w:t>
      </w:r>
      <w:r w:rsidRPr="007E052E">
        <w:rPr>
          <w:sz w:val="28"/>
          <w:szCs w:val="28"/>
        </w:rPr>
        <w:t xml:space="preserve"> </w:t>
      </w:r>
      <w:r w:rsidRPr="008C20E8">
        <w:rPr>
          <w:sz w:val="28"/>
          <w:szCs w:val="28"/>
        </w:rPr>
        <w:t>анализир</w:t>
      </w:r>
      <w:r>
        <w:rPr>
          <w:sz w:val="28"/>
          <w:szCs w:val="28"/>
        </w:rPr>
        <w:t>овать и интерпретировать представленные в них данные;</w:t>
      </w:r>
      <w:r w:rsidRPr="008C20E8">
        <w:rPr>
          <w:sz w:val="28"/>
          <w:szCs w:val="28"/>
        </w:rPr>
        <w:t xml:space="preserve"> </w:t>
      </w:r>
    </w:p>
    <w:p w:rsidR="004265E4" w:rsidRDefault="004265E4" w:rsidP="00D73475">
      <w:pPr>
        <w:pStyle w:val="27"/>
        <w:ind w:left="0" w:firstLine="709"/>
        <w:jc w:val="both"/>
        <w:rPr>
          <w:sz w:val="28"/>
          <w:szCs w:val="28"/>
        </w:rPr>
      </w:pPr>
      <w:r>
        <w:rPr>
          <w:sz w:val="28"/>
          <w:szCs w:val="28"/>
        </w:rPr>
        <w:t>- умение проводить проверку правильности вычислений разными способами;</w:t>
      </w:r>
    </w:p>
    <w:p w:rsidR="004265E4" w:rsidRDefault="004265E4" w:rsidP="00D73475">
      <w:pPr>
        <w:pStyle w:val="27"/>
        <w:ind w:left="0" w:firstLine="709"/>
        <w:jc w:val="both"/>
        <w:rPr>
          <w:sz w:val="28"/>
          <w:szCs w:val="28"/>
        </w:rPr>
      </w:pPr>
      <w:r>
        <w:rPr>
          <w:sz w:val="28"/>
          <w:szCs w:val="28"/>
        </w:rPr>
        <w:t>- у</w:t>
      </w:r>
      <w:r w:rsidRPr="0015753B">
        <w:rPr>
          <w:sz w:val="28"/>
          <w:szCs w:val="28"/>
        </w:rPr>
        <w:t>мение и</w:t>
      </w:r>
      <w:r>
        <w:rPr>
          <w:sz w:val="28"/>
          <w:szCs w:val="28"/>
        </w:rPr>
        <w:t>спользовать приобретенные математические знания</w:t>
      </w:r>
      <w:r w:rsidRPr="0015753B">
        <w:rPr>
          <w:sz w:val="28"/>
          <w:szCs w:val="28"/>
        </w:rPr>
        <w:t xml:space="preserve"> для описания и объяснения окружающих предме</w:t>
      </w:r>
      <w:r>
        <w:rPr>
          <w:sz w:val="28"/>
          <w:szCs w:val="28"/>
        </w:rPr>
        <w:t>тов, процессов, явлений,</w:t>
      </w:r>
      <w:r w:rsidRPr="0015753B">
        <w:rPr>
          <w:sz w:val="28"/>
          <w:szCs w:val="28"/>
        </w:rPr>
        <w:t xml:space="preserve"> оценки их количественн</w:t>
      </w:r>
      <w:r>
        <w:rPr>
          <w:sz w:val="28"/>
          <w:szCs w:val="28"/>
        </w:rPr>
        <w:t>ых и пространственных отношений, решения учебно-познавательных и учебно-практических задач;</w:t>
      </w:r>
    </w:p>
    <w:p w:rsidR="004265E4" w:rsidRDefault="004265E4" w:rsidP="00D73475">
      <w:pPr>
        <w:pStyle w:val="27"/>
        <w:ind w:left="0" w:firstLine="709"/>
        <w:jc w:val="both"/>
        <w:rPr>
          <w:sz w:val="28"/>
          <w:szCs w:val="28"/>
        </w:rPr>
      </w:pPr>
      <w:r>
        <w:rPr>
          <w:sz w:val="28"/>
          <w:szCs w:val="28"/>
        </w:rPr>
        <w:t>- з</w:t>
      </w:r>
      <w:r w:rsidRPr="00D824AD">
        <w:rPr>
          <w:sz w:val="28"/>
          <w:szCs w:val="28"/>
        </w:rPr>
        <w:t>нание назначения основных устройств компьютера для ввод</w:t>
      </w:r>
      <w:r>
        <w:rPr>
          <w:sz w:val="28"/>
          <w:szCs w:val="28"/>
        </w:rPr>
        <w:t>а, вывода, обработки информации;</w:t>
      </w:r>
    </w:p>
    <w:p w:rsidR="004265E4" w:rsidRDefault="004265E4" w:rsidP="00D73475">
      <w:pPr>
        <w:pStyle w:val="27"/>
        <w:ind w:left="0" w:firstLine="709"/>
        <w:jc w:val="both"/>
        <w:rPr>
          <w:sz w:val="28"/>
          <w:szCs w:val="28"/>
        </w:rPr>
      </w:pPr>
      <w:r>
        <w:rPr>
          <w:sz w:val="28"/>
          <w:szCs w:val="28"/>
        </w:rPr>
        <w:t>- у</w:t>
      </w:r>
      <w:r w:rsidRPr="00D824AD">
        <w:rPr>
          <w:sz w:val="28"/>
          <w:szCs w:val="28"/>
        </w:rPr>
        <w:t xml:space="preserve">мение пользоваться простейшими </w:t>
      </w:r>
      <w:r>
        <w:rPr>
          <w:sz w:val="28"/>
          <w:szCs w:val="28"/>
        </w:rPr>
        <w:t>средствами текстового редактора;</w:t>
      </w:r>
    </w:p>
    <w:p w:rsidR="004265E4" w:rsidRDefault="004265E4" w:rsidP="00D73475">
      <w:pPr>
        <w:pStyle w:val="27"/>
        <w:ind w:left="0" w:firstLine="709"/>
        <w:jc w:val="both"/>
        <w:rPr>
          <w:sz w:val="28"/>
          <w:szCs w:val="28"/>
        </w:rPr>
      </w:pPr>
      <w:r>
        <w:rPr>
          <w:sz w:val="28"/>
          <w:szCs w:val="28"/>
        </w:rPr>
        <w:t>- у</w:t>
      </w:r>
      <w:r w:rsidRPr="00D824AD">
        <w:rPr>
          <w:sz w:val="28"/>
          <w:szCs w:val="28"/>
        </w:rPr>
        <w:t>мение работать с цифровыми образовательными ресурсами, готовыми матер</w:t>
      </w:r>
      <w:r>
        <w:rPr>
          <w:sz w:val="28"/>
          <w:szCs w:val="28"/>
        </w:rPr>
        <w:t>иалами на электронных носителях;</w:t>
      </w:r>
    </w:p>
    <w:p w:rsidR="004265E4" w:rsidRDefault="004265E4" w:rsidP="00D73475">
      <w:pPr>
        <w:pStyle w:val="27"/>
        <w:ind w:left="0" w:firstLine="709"/>
        <w:jc w:val="both"/>
        <w:rPr>
          <w:sz w:val="28"/>
          <w:szCs w:val="28"/>
        </w:rPr>
      </w:pPr>
      <w:r>
        <w:rPr>
          <w:sz w:val="28"/>
          <w:szCs w:val="28"/>
        </w:rPr>
        <w:t>- умение работать с</w:t>
      </w:r>
      <w:r w:rsidRPr="00D824AD">
        <w:rPr>
          <w:sz w:val="28"/>
          <w:szCs w:val="28"/>
        </w:rPr>
        <w:t xml:space="preserve"> простыми информационными объектами (текст, таблица, схема, рисунок): создание, преобразование, сохране</w:t>
      </w:r>
      <w:r>
        <w:rPr>
          <w:sz w:val="28"/>
          <w:szCs w:val="28"/>
        </w:rPr>
        <w:t>ние, удаление, вывод на принтер;</w:t>
      </w:r>
    </w:p>
    <w:p w:rsidR="004265E4" w:rsidRDefault="004265E4" w:rsidP="00D73475">
      <w:pPr>
        <w:pStyle w:val="27"/>
        <w:ind w:left="0" w:firstLine="709"/>
        <w:jc w:val="both"/>
        <w:rPr>
          <w:sz w:val="28"/>
          <w:szCs w:val="28"/>
        </w:rPr>
      </w:pPr>
      <w:r>
        <w:rPr>
          <w:sz w:val="28"/>
          <w:szCs w:val="28"/>
        </w:rPr>
        <w:t>-  у</w:t>
      </w:r>
      <w:r w:rsidRPr="00D824AD">
        <w:rPr>
          <w:sz w:val="28"/>
          <w:szCs w:val="28"/>
        </w:rPr>
        <w:t>мение создавать небольшие тексты по инте</w:t>
      </w:r>
      <w:r>
        <w:rPr>
          <w:sz w:val="28"/>
          <w:szCs w:val="28"/>
        </w:rPr>
        <w:t>ресной для обучающихся тематике;</w:t>
      </w:r>
    </w:p>
    <w:p w:rsidR="004265E4" w:rsidRDefault="004265E4" w:rsidP="00D73475">
      <w:pPr>
        <w:pStyle w:val="27"/>
        <w:ind w:left="0" w:firstLine="709"/>
        <w:jc w:val="both"/>
        <w:rPr>
          <w:sz w:val="28"/>
          <w:szCs w:val="28"/>
        </w:rPr>
      </w:pPr>
      <w:r>
        <w:rPr>
          <w:sz w:val="28"/>
          <w:szCs w:val="28"/>
        </w:rPr>
        <w:t>-  соблюдать правила безопасной</w:t>
      </w:r>
      <w:r w:rsidRPr="00D824AD">
        <w:rPr>
          <w:sz w:val="28"/>
          <w:szCs w:val="28"/>
        </w:rPr>
        <w:t xml:space="preserve"> работы на компьютере.</w:t>
      </w:r>
    </w:p>
    <w:p w:rsidR="004549E8" w:rsidRPr="00D824AD" w:rsidRDefault="004549E8" w:rsidP="00D73475">
      <w:pPr>
        <w:pStyle w:val="27"/>
        <w:ind w:left="0" w:firstLine="709"/>
        <w:jc w:val="both"/>
        <w:rPr>
          <w:sz w:val="28"/>
          <w:szCs w:val="28"/>
        </w:rPr>
      </w:pPr>
    </w:p>
    <w:p w:rsidR="004265E4" w:rsidRPr="005050D6" w:rsidRDefault="004265E4" w:rsidP="00D73475">
      <w:pPr>
        <w:spacing w:after="0" w:line="360" w:lineRule="auto"/>
        <w:jc w:val="center"/>
        <w:rPr>
          <w:rFonts w:ascii="Times New Roman" w:hAnsi="Times New Roman"/>
          <w:b/>
          <w:kern w:val="22"/>
          <w:sz w:val="28"/>
        </w:rPr>
      </w:pPr>
      <w:r>
        <w:rPr>
          <w:rFonts w:ascii="Times New Roman" w:hAnsi="Times New Roman" w:cs="Times New Roman"/>
          <w:b/>
          <w:sz w:val="28"/>
        </w:rPr>
        <w:t>5</w:t>
      </w:r>
      <w:r w:rsidRPr="00BD16B3">
        <w:rPr>
          <w:rFonts w:ascii="Times New Roman" w:hAnsi="Times New Roman" w:cs="Times New Roman"/>
          <w:b/>
          <w:sz w:val="28"/>
        </w:rPr>
        <w:t>.</w:t>
      </w:r>
      <w:r w:rsidRPr="00BD16B3">
        <w:rPr>
          <w:sz w:val="28"/>
        </w:rPr>
        <w:t xml:space="preserve"> </w:t>
      </w:r>
      <w:r w:rsidRPr="00BD16B3">
        <w:rPr>
          <w:rFonts w:ascii="Times New Roman" w:hAnsi="Times New Roman"/>
          <w:b/>
          <w:kern w:val="22"/>
          <w:sz w:val="28"/>
        </w:rPr>
        <w:t>Окружающий</w:t>
      </w:r>
      <w:r>
        <w:rPr>
          <w:rFonts w:ascii="Times New Roman" w:hAnsi="Times New Roman"/>
          <w:b/>
          <w:kern w:val="22"/>
          <w:sz w:val="28"/>
        </w:rPr>
        <w:t xml:space="preserve"> мир</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Основные </w:t>
      </w:r>
      <w:r w:rsidRPr="0091231F">
        <w:rPr>
          <w:rFonts w:ascii="Times New Roman" w:hAnsi="Times New Roman" w:cs="Times New Roman"/>
          <w:b/>
          <w:sz w:val="28"/>
          <w:szCs w:val="28"/>
        </w:rPr>
        <w:t>задачи</w:t>
      </w:r>
      <w:r w:rsidRPr="0091231F">
        <w:rPr>
          <w:rFonts w:ascii="Times New Roman" w:hAnsi="Times New Roman" w:cs="Times New Roman"/>
          <w:sz w:val="28"/>
          <w:szCs w:val="28"/>
        </w:rPr>
        <w:t xml:space="preserve"> учебного предмета «Окружающий мир» состоят в следующем:</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формирование научного мировоззрения обучающихся;</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sidRPr="0091231F">
        <w:rPr>
          <w:rFonts w:ascii="Times New Roman" w:hAnsi="Times New Roman" w:cs="Times New Roman"/>
          <w:sz w:val="28"/>
          <w:szCs w:val="28"/>
        </w:rPr>
        <w:t xml:space="preserve"> овладение основными предс</w:t>
      </w:r>
      <w:r>
        <w:rPr>
          <w:rFonts w:ascii="Times New Roman" w:hAnsi="Times New Roman" w:cs="Times New Roman"/>
          <w:sz w:val="28"/>
          <w:szCs w:val="28"/>
        </w:rPr>
        <w:t>тавлениями об окружающем мире</w:t>
      </w:r>
      <w:r w:rsidRPr="0091231F">
        <w:rPr>
          <w:rFonts w:ascii="Times New Roman" w:hAnsi="Times New Roman" w:cs="Times New Roman"/>
          <w:sz w:val="28"/>
          <w:szCs w:val="28"/>
        </w:rPr>
        <w:t xml:space="preserve">; </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 xml:space="preserve">формирование умений использовать знания об окружающем мире, о живой и неживой природе на основе систематических </w:t>
      </w:r>
      <w:r w:rsidR="002B50A0">
        <w:rPr>
          <w:rFonts w:ascii="Times New Roman" w:hAnsi="Times New Roman" w:cs="Times New Roman"/>
          <w:sz w:val="28"/>
          <w:szCs w:val="28"/>
        </w:rPr>
        <w:t>наблюдений за явлениями природы</w:t>
      </w:r>
      <w:r w:rsidRPr="0091231F">
        <w:rPr>
          <w:rFonts w:ascii="Times New Roman" w:hAnsi="Times New Roman" w:cs="Times New Roman"/>
          <w:sz w:val="28"/>
          <w:szCs w:val="28"/>
        </w:rPr>
        <w:t xml:space="preserve"> для осмысленной и самостоятельной организации безопасной жизни в конкретных природных и климатических условиях;</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sidRPr="0091231F">
        <w:rPr>
          <w:rFonts w:ascii="Times New Roman" w:hAnsi="Times New Roman" w:cs="Times New Roman"/>
          <w:sz w:val="28"/>
          <w:szCs w:val="28"/>
        </w:rPr>
        <w:t xml:space="preserve"> развитие активности, любознательности и разумной предприимчивости во взаимодействии с миром живой и неживой природы; </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Pr>
          <w:rFonts w:ascii="Times New Roman" w:hAnsi="Times New Roman" w:cs="Times New Roman"/>
          <w:b/>
          <w:i/>
          <w:sz w:val="28"/>
          <w:szCs w:val="28"/>
        </w:rPr>
        <w:t xml:space="preserve"> </w:t>
      </w:r>
      <w:r w:rsidRPr="0091231F">
        <w:rPr>
          <w:rFonts w:ascii="Times New Roman" w:hAnsi="Times New Roman" w:cs="Times New Roman"/>
          <w:sz w:val="28"/>
          <w:szCs w:val="28"/>
        </w:rPr>
        <w:t>формирование знаний о человеке, развитие представлений о себе и круге близких людей, осознание общности и различий с другими</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 xml:space="preserve">овладение первоначальными представлениями о социальной жизни: профессиональных и социальных ролях людей, об истории своей большой и малой Родины;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Pr>
          <w:rFonts w:ascii="Times New Roman" w:hAnsi="Times New Roman" w:cs="Times New Roman"/>
          <w:b/>
          <w:i/>
          <w:sz w:val="28"/>
          <w:szCs w:val="28"/>
        </w:rPr>
        <w:t xml:space="preserve"> </w:t>
      </w:r>
      <w:r w:rsidRPr="0091231F">
        <w:rPr>
          <w:rFonts w:ascii="Times New Roman" w:hAnsi="Times New Roman" w:cs="Times New Roman"/>
          <w:sz w:val="28"/>
          <w:szCs w:val="28"/>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r>
        <w:rPr>
          <w:rFonts w:ascii="Times New Roman" w:hAnsi="Times New Roman" w:cs="Times New Roman"/>
          <w:sz w:val="28"/>
          <w:szCs w:val="28"/>
        </w:rPr>
        <w:t>;</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w:t>
      </w:r>
      <w:r>
        <w:rPr>
          <w:rFonts w:ascii="Times New Roman" w:hAnsi="Times New Roman" w:cs="Times New Roman"/>
          <w:sz w:val="28"/>
          <w:szCs w:val="28"/>
        </w:rPr>
        <w:t>;</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овладение</w:t>
      </w:r>
      <w:r w:rsidRPr="0091231F">
        <w:rPr>
          <w:rFonts w:ascii="Times New Roman" w:hAnsi="Times New Roman" w:cs="Times New Roman"/>
          <w:sz w:val="28"/>
          <w:szCs w:val="28"/>
        </w:rPr>
        <w:t xml:space="preserve"> знания</w:t>
      </w:r>
      <w:r>
        <w:rPr>
          <w:rFonts w:ascii="Times New Roman" w:hAnsi="Times New Roman" w:cs="Times New Roman"/>
          <w:sz w:val="28"/>
          <w:szCs w:val="28"/>
        </w:rPr>
        <w:t>ми</w:t>
      </w:r>
      <w:r w:rsidRPr="0091231F">
        <w:rPr>
          <w:rFonts w:ascii="Times New Roman" w:hAnsi="Times New Roman" w:cs="Times New Roman"/>
          <w:sz w:val="28"/>
          <w:szCs w:val="28"/>
        </w:rPr>
        <w:t xml:space="preserve"> о характере труда людей, связанного с использованием природы;</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формирование модели безопасного поведения в условиях повседневной жизни и в различных опасных и чрезвычайных ситуациях</w:t>
      </w:r>
      <w:r>
        <w:rPr>
          <w:rFonts w:ascii="Times New Roman" w:hAnsi="Times New Roman" w:cs="Times New Roman"/>
          <w:sz w:val="28"/>
          <w:szCs w:val="28"/>
        </w:rPr>
        <w:t>;</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формирование психологической культуры и компетенции для обеспечения эффективного и безопасного взаимодействия в социуме</w:t>
      </w:r>
      <w:r>
        <w:rPr>
          <w:rFonts w:ascii="Times New Roman" w:hAnsi="Times New Roman" w:cs="Times New Roman"/>
          <w:sz w:val="28"/>
          <w:szCs w:val="28"/>
        </w:rPr>
        <w:t>;</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понимания взаимосвязи и взаимозависимости жизнедеятельности человека и окружающей среды</w:t>
      </w:r>
      <w:r>
        <w:rPr>
          <w:rFonts w:ascii="Times New Roman" w:hAnsi="Times New Roman" w:cs="Times New Roman"/>
          <w:sz w:val="28"/>
          <w:szCs w:val="28"/>
        </w:rPr>
        <w:t>;</w:t>
      </w:r>
    </w:p>
    <w:p w:rsidR="004265E4" w:rsidRPr="0091231F" w:rsidRDefault="004265E4" w:rsidP="00B82A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1231F">
        <w:rPr>
          <w:rFonts w:ascii="Times New Roman" w:hAnsi="Times New Roman" w:cs="Times New Roman"/>
          <w:sz w:val="28"/>
          <w:szCs w:val="28"/>
        </w:rPr>
        <w:t xml:space="preserve"> сенсорное развитие обучающихся с ТНР;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процессов обобщения, систематизации, логического мышления, основываясь на анализе явлений природы и опосредуя их речью</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речи обучающихся</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2B50A0" w:rsidRDefault="004265E4" w:rsidP="00B82A29">
      <w:pPr>
        <w:spacing w:after="0" w:line="360" w:lineRule="auto"/>
        <w:ind w:firstLine="709"/>
        <w:jc w:val="both"/>
        <w:rPr>
          <w:rFonts w:ascii="Times New Roman" w:hAnsi="Times New Roman" w:cs="Times New Roman"/>
          <w:sz w:val="28"/>
          <w:szCs w:val="28"/>
        </w:rPr>
      </w:pPr>
      <w:r w:rsidRPr="002B50A0">
        <w:rPr>
          <w:rFonts w:ascii="Times New Roman" w:hAnsi="Times New Roman"/>
          <w:sz w:val="28"/>
        </w:rPr>
        <w:t>- совершенствование познавательной функции речи;</w:t>
      </w:r>
    </w:p>
    <w:p w:rsidR="004265E4" w:rsidRPr="0091231F" w:rsidRDefault="004265E4" w:rsidP="00B82A29">
      <w:pPr>
        <w:pStyle w:val="af"/>
        <w:spacing w:line="360" w:lineRule="auto"/>
        <w:ind w:firstLine="709"/>
        <w:rPr>
          <w:rFonts w:ascii="Times New Roman" w:hAnsi="Times New Roman" w:cs="Times New Roman"/>
          <w:sz w:val="28"/>
          <w:szCs w:val="28"/>
        </w:rPr>
      </w:pPr>
      <w:r w:rsidRPr="002B50A0">
        <w:rPr>
          <w:rFonts w:ascii="Times New Roman" w:hAnsi="Times New Roman" w:cs="Times New Roman"/>
          <w:sz w:val="28"/>
          <w:szCs w:val="28"/>
        </w:rPr>
        <w:t>- овладение  знаниями о мероприятиях</w:t>
      </w:r>
      <w:r w:rsidRPr="0091231F">
        <w:rPr>
          <w:rFonts w:ascii="Times New Roman" w:hAnsi="Times New Roman" w:cs="Times New Roman"/>
          <w:sz w:val="28"/>
          <w:szCs w:val="28"/>
        </w:rPr>
        <w:t xml:space="preserve"> по охране природы</w:t>
      </w:r>
      <w:r w:rsidRPr="002E6536">
        <w:rPr>
          <w:rFonts w:ascii="Times New Roman" w:hAnsi="Times New Roman" w:cs="Times New Roman"/>
          <w:sz w:val="28"/>
          <w:szCs w:val="28"/>
        </w:rPr>
        <w:t xml:space="preserve"> </w:t>
      </w:r>
      <w:r w:rsidRPr="0091231F">
        <w:rPr>
          <w:rFonts w:ascii="Times New Roman" w:hAnsi="Times New Roman" w:cs="Times New Roman"/>
          <w:sz w:val="28"/>
          <w:szCs w:val="28"/>
        </w:rPr>
        <w:t>на основе анализа конкретной деятельности в данной мес</w:t>
      </w:r>
      <w:r>
        <w:rPr>
          <w:rFonts w:ascii="Times New Roman" w:hAnsi="Times New Roman" w:cs="Times New Roman"/>
          <w:sz w:val="28"/>
          <w:szCs w:val="28"/>
        </w:rPr>
        <w:t xml:space="preserve">тности (крае, республике) </w:t>
      </w:r>
      <w:r w:rsidRPr="0091231F">
        <w:rPr>
          <w:rFonts w:ascii="Times New Roman" w:hAnsi="Times New Roman" w:cs="Times New Roman"/>
          <w:sz w:val="28"/>
          <w:szCs w:val="28"/>
        </w:rPr>
        <w:t>;</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воспитание гуманного отношения</w:t>
      </w:r>
      <w:r w:rsidRPr="0091231F">
        <w:rPr>
          <w:rFonts w:ascii="Times New Roman" w:hAnsi="Times New Roman" w:cs="Times New Roman"/>
          <w:sz w:val="28"/>
          <w:szCs w:val="28"/>
        </w:rPr>
        <w:t xml:space="preserve"> к </w:t>
      </w:r>
      <w:r>
        <w:rPr>
          <w:rFonts w:ascii="Times New Roman" w:hAnsi="Times New Roman" w:cs="Times New Roman"/>
          <w:sz w:val="28"/>
          <w:szCs w:val="28"/>
        </w:rPr>
        <w:t>живой и неживой природе, чувства</w:t>
      </w:r>
      <w:r w:rsidRPr="0091231F">
        <w:rPr>
          <w:rFonts w:ascii="Times New Roman" w:hAnsi="Times New Roman" w:cs="Times New Roman"/>
          <w:sz w:val="28"/>
          <w:szCs w:val="28"/>
        </w:rPr>
        <w:t xml:space="preserve"> милосердия, стремлени</w:t>
      </w:r>
      <w:r>
        <w:rPr>
          <w:rFonts w:ascii="Times New Roman" w:hAnsi="Times New Roman" w:cs="Times New Roman"/>
          <w:sz w:val="28"/>
          <w:szCs w:val="28"/>
        </w:rPr>
        <w:t>я</w:t>
      </w:r>
      <w:r w:rsidRPr="0091231F">
        <w:rPr>
          <w:rFonts w:ascii="Times New Roman" w:hAnsi="Times New Roman" w:cs="Times New Roman"/>
          <w:sz w:val="28"/>
          <w:szCs w:val="28"/>
        </w:rPr>
        <w:t xml:space="preserve"> к бережному отношению и охране природы;</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ознакомление</w:t>
      </w:r>
      <w:r w:rsidRPr="0091231F">
        <w:rPr>
          <w:rFonts w:ascii="Times New Roman" w:hAnsi="Times New Roman" w:cs="Times New Roman"/>
          <w:sz w:val="28"/>
          <w:szCs w:val="28"/>
        </w:rPr>
        <w:t xml:space="preserve"> обучающихся с необход</w:t>
      </w:r>
      <w:r>
        <w:rPr>
          <w:rFonts w:ascii="Times New Roman" w:hAnsi="Times New Roman" w:cs="Times New Roman"/>
          <w:sz w:val="28"/>
          <w:szCs w:val="28"/>
        </w:rPr>
        <w:t>имыми гигиеническими знаниями, формирование представлений</w:t>
      </w:r>
      <w:r w:rsidRPr="0091231F">
        <w:rPr>
          <w:rFonts w:ascii="Times New Roman" w:hAnsi="Times New Roman" w:cs="Times New Roman"/>
          <w:sz w:val="28"/>
          <w:szCs w:val="28"/>
        </w:rPr>
        <w:t xml:space="preserve"> о значении гигиенических навыков для здоровья и деяте</w:t>
      </w:r>
      <w:r>
        <w:rPr>
          <w:rFonts w:ascii="Times New Roman" w:hAnsi="Times New Roman" w:cs="Times New Roman"/>
          <w:sz w:val="28"/>
          <w:szCs w:val="28"/>
        </w:rPr>
        <w:t>льности человека, формирование</w:t>
      </w:r>
      <w:r w:rsidRPr="0091231F">
        <w:rPr>
          <w:rFonts w:ascii="Times New Roman" w:hAnsi="Times New Roman" w:cs="Times New Roman"/>
          <w:sz w:val="28"/>
          <w:szCs w:val="28"/>
        </w:rPr>
        <w:t xml:space="preserve"> у обучающихся навыков личной и общественной гигиены</w:t>
      </w:r>
      <w:r>
        <w:rPr>
          <w:rFonts w:ascii="Times New Roman" w:hAnsi="Times New Roman" w:cs="Times New Roman"/>
          <w:sz w:val="28"/>
          <w:szCs w:val="28"/>
        </w:rPr>
        <w:t>.</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Специфика учебного  предмета «Окружающий ми</w:t>
      </w:r>
      <w:r>
        <w:rPr>
          <w:rFonts w:ascii="Times New Roman" w:hAnsi="Times New Roman" w:cs="Times New Roman"/>
          <w:sz w:val="28"/>
          <w:szCs w:val="28"/>
        </w:rPr>
        <w:t>р</w:t>
      </w:r>
      <w:r w:rsidRPr="0091231F">
        <w:rPr>
          <w:rFonts w:ascii="Times New Roman" w:hAnsi="Times New Roman" w:cs="Times New Roman"/>
          <w:sz w:val="28"/>
          <w:szCs w:val="28"/>
        </w:rPr>
        <w:t>»  заключается в ярко выраженном интегрированном характере, обеспечивающим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Содержание</w:t>
      </w:r>
      <w:r w:rsidRPr="0091231F">
        <w:rPr>
          <w:rFonts w:ascii="Times New Roman" w:hAnsi="Times New Roman" w:cs="Times New Roman"/>
          <w:sz w:val="28"/>
          <w:szCs w:val="28"/>
        </w:rPr>
        <w:t xml:space="preserve"> программы учебного предмета «Окружаю</w:t>
      </w:r>
      <w:r>
        <w:rPr>
          <w:rFonts w:ascii="Times New Roman" w:hAnsi="Times New Roman" w:cs="Times New Roman"/>
          <w:sz w:val="28"/>
          <w:szCs w:val="28"/>
        </w:rPr>
        <w:t>щий мир» обеспечивает основу</w:t>
      </w:r>
      <w:r w:rsidRPr="0091231F">
        <w:rPr>
          <w:rFonts w:ascii="Times New Roman" w:hAnsi="Times New Roman" w:cs="Times New Roman"/>
          <w:sz w:val="28"/>
          <w:szCs w:val="28"/>
        </w:rPr>
        <w:t xml:space="preserve"> осуществления межпредметных св</w:t>
      </w:r>
      <w:r>
        <w:rPr>
          <w:rFonts w:ascii="Times New Roman" w:hAnsi="Times New Roman" w:cs="Times New Roman"/>
          <w:sz w:val="28"/>
          <w:szCs w:val="28"/>
        </w:rPr>
        <w:t>язей дисциплин начальной школы.</w:t>
      </w:r>
    </w:p>
    <w:p w:rsidR="004265E4" w:rsidRPr="0091231F" w:rsidRDefault="004265E4" w:rsidP="00B82A29">
      <w:pPr>
        <w:shd w:val="clear" w:color="auto" w:fill="FFFFFF"/>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i/>
          <w:iCs/>
          <w:sz w:val="28"/>
          <w:szCs w:val="28"/>
        </w:rPr>
        <w:t xml:space="preserve">Русский язык и литературное чтение: </w:t>
      </w:r>
      <w:r>
        <w:rPr>
          <w:rFonts w:ascii="Times New Roman" w:hAnsi="Times New Roman" w:cs="Times New Roman"/>
          <w:iCs/>
          <w:kern w:val="28"/>
          <w:sz w:val="28"/>
          <w:szCs w:val="28"/>
        </w:rPr>
        <w:t xml:space="preserve">обогащение лексикона обучающихся, развитие понимания и способности употребления логико-грамматических конструкций при анализе явлений, происходящих в живой и неживой природе, в социуме; развитие речевых/языковых средств с целью осуществления продуктивного взаимодействия с окружающими; совершенствование навыков установления смысловых (причинно-следственных, временных и т.д.) связей при анализе текстов, содержащих природоведческую, обществоведческую, историческую информацию; </w:t>
      </w:r>
      <w:r w:rsidRPr="0091231F">
        <w:rPr>
          <w:rFonts w:ascii="Times New Roman" w:hAnsi="Times New Roman" w:cs="Times New Roman"/>
          <w:iCs/>
          <w:sz w:val="28"/>
          <w:szCs w:val="28"/>
        </w:rPr>
        <w:t>закрепление правильных речевых навыков устной и письменной речи в различных коммуникативн</w:t>
      </w:r>
      <w:r>
        <w:rPr>
          <w:rFonts w:ascii="Times New Roman" w:hAnsi="Times New Roman" w:cs="Times New Roman"/>
          <w:iCs/>
          <w:sz w:val="28"/>
          <w:szCs w:val="28"/>
        </w:rPr>
        <w:t>ых ситуациях.</w:t>
      </w:r>
      <w:r w:rsidRPr="0091231F">
        <w:rPr>
          <w:rFonts w:ascii="Times New Roman" w:hAnsi="Times New Roman" w:cs="Times New Roman"/>
          <w:iCs/>
          <w:sz w:val="28"/>
          <w:szCs w:val="28"/>
        </w:rPr>
        <w:t xml:space="preserve"> </w:t>
      </w:r>
    </w:p>
    <w:p w:rsidR="004265E4" w:rsidRPr="0091231F" w:rsidRDefault="004265E4" w:rsidP="00B82A29">
      <w:pPr>
        <w:shd w:val="clear" w:color="auto" w:fill="FFFFFF"/>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i/>
          <w:iCs/>
          <w:sz w:val="28"/>
          <w:szCs w:val="28"/>
        </w:rPr>
        <w:t>Музыка:</w:t>
      </w:r>
      <w:r w:rsidRPr="00671D96">
        <w:rPr>
          <w:rFonts w:ascii="Times New Roman" w:hAnsi="Times New Roman" w:cs="Times New Roman"/>
          <w:iCs/>
          <w:sz w:val="28"/>
          <w:szCs w:val="28"/>
        </w:rPr>
        <w:t xml:space="preserve"> </w:t>
      </w:r>
      <w:r>
        <w:rPr>
          <w:rFonts w:ascii="Times New Roman" w:hAnsi="Times New Roman" w:cs="Times New Roman"/>
          <w:iCs/>
          <w:sz w:val="28"/>
          <w:szCs w:val="28"/>
        </w:rPr>
        <w:t>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w:t>
      </w:r>
      <w:r w:rsidRPr="0091231F">
        <w:rPr>
          <w:rFonts w:ascii="Times New Roman" w:hAnsi="Times New Roman" w:cs="Times New Roman"/>
          <w:sz w:val="28"/>
          <w:szCs w:val="28"/>
        </w:rPr>
        <w:t>.</w:t>
      </w:r>
    </w:p>
    <w:p w:rsidR="004265E4" w:rsidRPr="0091231F" w:rsidRDefault="004265E4" w:rsidP="00B82A29">
      <w:pPr>
        <w:shd w:val="clear" w:color="auto" w:fill="FFFFFF"/>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i/>
          <w:iCs/>
          <w:sz w:val="28"/>
          <w:szCs w:val="28"/>
        </w:rPr>
        <w:t xml:space="preserve">Изобразительное искусство и  труд: </w:t>
      </w:r>
      <w:r w:rsidRPr="00671D96">
        <w:rPr>
          <w:rFonts w:ascii="Times New Roman" w:hAnsi="Times New Roman" w:cs="Times New Roman"/>
          <w:iCs/>
          <w:kern w:val="28"/>
          <w:sz w:val="28"/>
          <w:szCs w:val="28"/>
        </w:rPr>
        <w:t xml:space="preserve">формирование </w:t>
      </w:r>
      <w:r>
        <w:rPr>
          <w:rFonts w:ascii="Times New Roman" w:hAnsi="Times New Roman" w:cs="Times New Roman"/>
          <w:iCs/>
          <w:kern w:val="28"/>
          <w:sz w:val="28"/>
          <w:szCs w:val="28"/>
        </w:rPr>
        <w:t xml:space="preserve">умений осуществлять эстетическую оценку явлений природы, событий окружающего мира; способность передавать в своей практической и художественно-творческой деятельности отношение к природе, человеку, обществу; закрепление навыков использования технологических приемов при проведении практических/лабораторных работ, опытов. </w:t>
      </w:r>
    </w:p>
    <w:p w:rsidR="004265E4" w:rsidRPr="00EB2BF0" w:rsidRDefault="004265E4" w:rsidP="00B82A29">
      <w:pPr>
        <w:shd w:val="clear" w:color="auto" w:fill="FFFFFF"/>
        <w:spacing w:after="0" w:line="360" w:lineRule="auto"/>
        <w:ind w:firstLine="709"/>
        <w:jc w:val="both"/>
        <w:rPr>
          <w:rFonts w:ascii="Times New Roman" w:hAnsi="Times New Roman" w:cs="Times New Roman"/>
          <w:kern w:val="22"/>
          <w:sz w:val="28"/>
          <w:szCs w:val="28"/>
        </w:rPr>
      </w:pPr>
      <w:r w:rsidRPr="00EB2BF0">
        <w:rPr>
          <w:rFonts w:ascii="Times New Roman" w:hAnsi="Times New Roman"/>
          <w:i/>
          <w:kern w:val="22"/>
          <w:sz w:val="28"/>
        </w:rPr>
        <w:t>Математика</w:t>
      </w:r>
      <w:r w:rsidRPr="00EB2BF0">
        <w:rPr>
          <w:rFonts w:ascii="Times New Roman" w:hAnsi="Times New Roman"/>
          <w:kern w:val="22"/>
          <w:sz w:val="28"/>
        </w:rPr>
        <w:t>: развитие наглядно-действенного, наглядно-образного, вербально-логического мышления; закрепление навыков вычисления с использованием единиц полученных при измерении; использование навыков ориентирования на местности</w:t>
      </w:r>
      <w:r>
        <w:rPr>
          <w:rFonts w:ascii="Times New Roman" w:hAnsi="Times New Roman"/>
          <w:kern w:val="22"/>
          <w:sz w:val="28"/>
        </w:rPr>
        <w:t>.</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между конкретными образами предметов, признаков, явлений с их речевым обозначением, формировать умение связно их описывать в рассказах-повествованиях, описаниях, рассуждениях.</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При изучении  окружающего мира  необходимо учитывать особенности родного края, в связи с чем</w:t>
      </w:r>
      <w:r>
        <w:rPr>
          <w:rFonts w:ascii="Times New Roman" w:hAnsi="Times New Roman" w:cs="Times New Roman"/>
          <w:sz w:val="28"/>
          <w:szCs w:val="28"/>
        </w:rPr>
        <w:t>,</w:t>
      </w:r>
      <w:r w:rsidRPr="0091231F">
        <w:rPr>
          <w:rFonts w:ascii="Times New Roman" w:hAnsi="Times New Roman" w:cs="Times New Roman"/>
          <w:sz w:val="28"/>
          <w:szCs w:val="28"/>
        </w:rPr>
        <w:t xml:space="preserve"> время и место экскурсий определяются с учетом особенностей климата, природных условий и местности.</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Краеведческий принцип учитывается и при изучении сельскохозяйственного и промышленного производства.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Особое внимание уделяется изучению темы «Организм человека и охрана его здоровья».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Структуру учебного предмета «Окружающий мир» составляют следующие разделы: «Человек и природа», «Человек и общество», «Правила безопасной жизни»</w:t>
      </w:r>
      <w:r>
        <w:rPr>
          <w:rFonts w:ascii="Times New Roman" w:hAnsi="Times New Roman" w:cs="Times New Roman"/>
          <w:sz w:val="28"/>
          <w:szCs w:val="28"/>
        </w:rPr>
        <w:t>.</w:t>
      </w:r>
    </w:p>
    <w:p w:rsidR="004265E4" w:rsidRPr="0091231F" w:rsidRDefault="004265E4" w:rsidP="00B82A29">
      <w:pPr>
        <w:pStyle w:val="af"/>
        <w:spacing w:line="360" w:lineRule="auto"/>
        <w:ind w:firstLine="709"/>
        <w:rPr>
          <w:rFonts w:ascii="Times New Roman" w:hAnsi="Times New Roman" w:cs="Times New Roman"/>
          <w:b/>
          <w:i/>
          <w:sz w:val="28"/>
          <w:szCs w:val="28"/>
        </w:rPr>
      </w:pPr>
      <w:r w:rsidRPr="0091231F">
        <w:rPr>
          <w:rFonts w:ascii="Times New Roman" w:hAnsi="Times New Roman" w:cs="Times New Roman"/>
          <w:b/>
          <w:i/>
          <w:sz w:val="28"/>
          <w:szCs w:val="28"/>
        </w:rPr>
        <w:t>Человек и природа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w:t>
      </w:r>
      <w:r>
        <w:rPr>
          <w:rFonts w:ascii="Times New Roman" w:hAnsi="Times New Roman" w:cs="Times New Roman"/>
          <w:sz w:val="28"/>
          <w:szCs w:val="28"/>
        </w:rPr>
        <w:t>еаны, их названия, расположение</w:t>
      </w:r>
      <w:r w:rsidRPr="0091231F">
        <w:rPr>
          <w:rFonts w:ascii="Times New Roman" w:hAnsi="Times New Roman" w:cs="Times New Roman"/>
          <w:sz w:val="28"/>
          <w:szCs w:val="28"/>
        </w:rPr>
        <w:t xml:space="preserve"> на глобусе и карте. Важнейшие природные объекты своей страны, района. Ориентирование на местности. Компас.</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Погода, ее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Воздух – смесь газов. Свойства воздуха. Значение воздуха для растений, животных, человека.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Полезные ископаемые, их значение в хозяйстве человека, бережное отношение людей к полезным ископаемым. Полезные ископаемые родного края (2 – 3 примера).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Почва, ее состав, значение для живой природы и для хозяйственной жизни человека.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Грибы: съедобные и ядовитые. Правила сбора грибов.</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4265E4" w:rsidRPr="0091231F" w:rsidRDefault="004265E4" w:rsidP="00B82A29">
      <w:pPr>
        <w:pStyle w:val="af"/>
        <w:spacing w:line="360" w:lineRule="auto"/>
        <w:ind w:firstLine="709"/>
        <w:rPr>
          <w:rFonts w:ascii="Times New Roman" w:hAnsi="Times New Roman" w:cs="Times New Roman"/>
          <w:b/>
          <w:i/>
          <w:sz w:val="28"/>
          <w:szCs w:val="28"/>
        </w:rPr>
      </w:pPr>
      <w:r w:rsidRPr="0091231F">
        <w:rPr>
          <w:rFonts w:ascii="Times New Roman" w:hAnsi="Times New Roman" w:cs="Times New Roman"/>
          <w:b/>
          <w:i/>
          <w:sz w:val="28"/>
          <w:szCs w:val="28"/>
        </w:rPr>
        <w:t>Человек и общество</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прослушивания гимна. Конституция – Основной закон Российской Федерации. Права ребенка.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Россия на карте, государственная граница России.</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Города России. Санкт-Петербург: достопримечательности (Зимний дворец, памятник Петру </w:t>
      </w:r>
      <w:r w:rsidRPr="0091231F">
        <w:rPr>
          <w:rFonts w:ascii="Times New Roman" w:hAnsi="Times New Roman" w:cs="Times New Roman"/>
          <w:sz w:val="28"/>
          <w:szCs w:val="28"/>
          <w:lang w:val="en-US"/>
        </w:rPr>
        <w:t>I</w:t>
      </w:r>
      <w:r w:rsidRPr="0091231F">
        <w:rPr>
          <w:rFonts w:ascii="Times New Roman" w:hAnsi="Times New Roman" w:cs="Times New Roman"/>
          <w:sz w:val="28"/>
          <w:szCs w:val="28"/>
        </w:rPr>
        <w:t xml:space="preserve"> – Медный всадник, разводные мосты через Неву и др.), города Золотого кольца (по выбору).</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Главный город родного края: достопримечательности, история и характеристика отдельных исторических событий, связанных с ним.</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Россия – многонациональная страна. Народы, населяющие Россию, их обычаи, характерные особенности быта (по выбору).</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265E4" w:rsidRPr="0091231F" w:rsidRDefault="004265E4" w:rsidP="00B82A29">
      <w:pPr>
        <w:pStyle w:val="af"/>
        <w:spacing w:line="360" w:lineRule="auto"/>
        <w:ind w:firstLine="709"/>
        <w:rPr>
          <w:rFonts w:ascii="Times New Roman" w:hAnsi="Times New Roman" w:cs="Times New Roman"/>
          <w:b/>
          <w:i/>
          <w:sz w:val="28"/>
          <w:szCs w:val="28"/>
        </w:rPr>
      </w:pPr>
      <w:r w:rsidRPr="0091231F">
        <w:rPr>
          <w:rFonts w:ascii="Times New Roman" w:hAnsi="Times New Roman" w:cs="Times New Roman"/>
          <w:b/>
          <w:i/>
          <w:sz w:val="28"/>
          <w:szCs w:val="28"/>
        </w:rPr>
        <w:t>Правила безопасной жизни</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Ценность здоровья и здорового образа жизни.</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Режим дня обучающегося</w:t>
      </w:r>
      <w:r w:rsidRPr="0091231F">
        <w:rPr>
          <w:rFonts w:ascii="Times New Roman" w:hAnsi="Times New Roman" w:cs="Times New Roman"/>
          <w:sz w:val="28"/>
          <w:szCs w:val="28"/>
        </w:rPr>
        <w:t>,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Правила безопасного поведения в природе.</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 предмете «Окружающий мир» возможно </w:t>
      </w:r>
      <w:r>
        <w:rPr>
          <w:rFonts w:ascii="Times New Roman" w:hAnsi="Times New Roman" w:cs="Times New Roman"/>
          <w:sz w:val="28"/>
          <w:szCs w:val="28"/>
        </w:rPr>
        <w:t>реализовывать  модульно курс «Основы безопасности жизнедеятельности» (включая правила дорожного движения</w:t>
      </w:r>
      <w:r w:rsidRPr="0091231F">
        <w:rPr>
          <w:rFonts w:ascii="Times New Roman" w:hAnsi="Times New Roman" w:cs="Times New Roman"/>
          <w:sz w:val="28"/>
          <w:szCs w:val="28"/>
        </w:rPr>
        <w:t>).</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b/>
          <w:i/>
          <w:sz w:val="28"/>
          <w:szCs w:val="28"/>
        </w:rPr>
        <w:t>Предметные результаты</w:t>
      </w:r>
      <w:r w:rsidRPr="0091231F">
        <w:rPr>
          <w:rFonts w:ascii="Times New Roman" w:hAnsi="Times New Roman" w:cs="Times New Roman"/>
          <w:sz w:val="28"/>
          <w:szCs w:val="28"/>
        </w:rPr>
        <w:t xml:space="preserve"> освоения программы учебного предмета «Окружающий мир»:</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 - сформированность представлений о России, знание государственной символики;</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представлений о прав</w:t>
      </w:r>
      <w:r>
        <w:rPr>
          <w:rFonts w:ascii="Times New Roman" w:hAnsi="Times New Roman" w:cs="Times New Roman"/>
          <w:sz w:val="28"/>
          <w:szCs w:val="28"/>
        </w:rPr>
        <w:t>ах и обязанностях самого обучающегося</w:t>
      </w:r>
      <w:r w:rsidRPr="0091231F">
        <w:rPr>
          <w:rFonts w:ascii="Times New Roman" w:hAnsi="Times New Roman" w:cs="Times New Roman"/>
          <w:sz w:val="28"/>
          <w:szCs w:val="28"/>
        </w:rPr>
        <w:t xml:space="preserve"> как ученика, как сына/дочери, как гражданина и т.д.;</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целостного, социально ориентированного взгляда  на мир в его органичном единстве и разнообразии природы, народов, культур;</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адекватно использов</w:t>
      </w:r>
      <w:r>
        <w:rPr>
          <w:rFonts w:ascii="Times New Roman" w:hAnsi="Times New Roman" w:cs="Times New Roman"/>
          <w:sz w:val="28"/>
          <w:szCs w:val="28"/>
        </w:rPr>
        <w:t>ать принятые в окружении обучающегося</w:t>
      </w:r>
      <w:r w:rsidRPr="0091231F">
        <w:rPr>
          <w:rFonts w:ascii="Times New Roman" w:hAnsi="Times New Roman" w:cs="Times New Roman"/>
          <w:sz w:val="28"/>
          <w:szCs w:val="28"/>
        </w:rPr>
        <w:t xml:space="preserve">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взаимодействовать с окружающими людьми в соответствии с общепринятыми нормами;</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овладение знаниями об окружающей среде, об объектах и явлениях живой и неживой природы и их значении в жизни человека;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представления о животном и растительном мире, их значении в жизни человека;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представления о закономерных связях между явлениями живой и неживой природы, между деятельностью человека и изменениями в природе;</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знания о родном крае, особенностях климатических и погодных условий;</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  - знания о характере труда людей, связанного с использованием природы;</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владение элементарными способами изучения природы и общества;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использовать простейшее лабораторное оборудование и измерительные приборы;</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представлений о собственном теле, распознавание своих ощущений и обогащение сенсорного опыта;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представлений о здоровье и нездоровье;</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установки на безопасный, здоровый образ жизни;</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развитие лексики, формирование грамматического строя и связной речи;</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развитие процессов обобщения, систематизации, классификации, основываясь на анализе явлений природы и опосредуя их речью;</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расширение круга</w:t>
      </w:r>
      <w:r>
        <w:rPr>
          <w:rFonts w:ascii="Times New Roman" w:hAnsi="Times New Roman" w:cs="Times New Roman"/>
          <w:sz w:val="28"/>
          <w:szCs w:val="28"/>
        </w:rPr>
        <w:t xml:space="preserve"> освоенных социальных контактов;</w:t>
      </w:r>
    </w:p>
    <w:p w:rsidR="004265E4" w:rsidRDefault="004265E4" w:rsidP="00B82A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Pr="0091231F">
        <w:rPr>
          <w:rFonts w:ascii="Times New Roman" w:hAnsi="Times New Roman" w:cs="Times New Roman"/>
          <w:sz w:val="28"/>
          <w:szCs w:val="28"/>
        </w:rPr>
        <w:t xml:space="preserve">мение ограничивать свои контакты и взаимодействия в соответствии с требованиями безопасности жизнедеятельности. </w:t>
      </w:r>
    </w:p>
    <w:p w:rsidR="005E3ED3" w:rsidRPr="0091231F" w:rsidRDefault="005E3ED3" w:rsidP="00B82A29">
      <w:pPr>
        <w:spacing w:after="0" w:line="360" w:lineRule="auto"/>
        <w:ind w:firstLine="709"/>
        <w:jc w:val="both"/>
        <w:rPr>
          <w:rFonts w:ascii="Times New Roman" w:hAnsi="Times New Roman" w:cs="Times New Roman"/>
          <w:sz w:val="28"/>
          <w:szCs w:val="28"/>
        </w:rPr>
      </w:pPr>
    </w:p>
    <w:p w:rsidR="004265E4" w:rsidRPr="00F61DEB" w:rsidRDefault="004265E4" w:rsidP="002A53E4">
      <w:pPr>
        <w:pStyle w:val="af"/>
        <w:spacing w:line="360" w:lineRule="auto"/>
        <w:ind w:firstLine="0"/>
        <w:jc w:val="center"/>
        <w:rPr>
          <w:rFonts w:ascii="Times New Roman" w:hAnsi="Times New Roman" w:cs="Times New Roman"/>
          <w:b/>
          <w:sz w:val="28"/>
          <w:szCs w:val="28"/>
        </w:rPr>
      </w:pPr>
      <w:r>
        <w:rPr>
          <w:rFonts w:ascii="Times New Roman" w:hAnsi="Times New Roman" w:cs="Times New Roman"/>
          <w:b/>
          <w:sz w:val="28"/>
          <w:szCs w:val="28"/>
        </w:rPr>
        <w:t>6</w:t>
      </w:r>
      <w:r w:rsidRPr="00F61DEB">
        <w:rPr>
          <w:rFonts w:ascii="Times New Roman" w:hAnsi="Times New Roman" w:cs="Times New Roman"/>
          <w:b/>
          <w:sz w:val="28"/>
          <w:szCs w:val="28"/>
        </w:rPr>
        <w:t xml:space="preserve">. </w:t>
      </w:r>
      <w:r w:rsidRPr="00F61DEB">
        <w:rPr>
          <w:rFonts w:ascii="Times New Roman" w:hAnsi="Times New Roman" w:cs="Times New Roman"/>
          <w:b/>
          <w:color w:val="auto"/>
          <w:sz w:val="28"/>
          <w:szCs w:val="28"/>
        </w:rPr>
        <w:t>Основы религиозных культур и светской этики</w:t>
      </w:r>
    </w:p>
    <w:p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sidRPr="00F61DEB">
        <w:rPr>
          <w:rFonts w:ascii="Times New Roman" w:eastAsia="Times New Roman" w:hAnsi="Times New Roman" w:cs="Times New Roman"/>
          <w:color w:val="auto"/>
          <w:kern w:val="0"/>
          <w:sz w:val="28"/>
          <w:szCs w:val="28"/>
          <w:lang w:eastAsia="ru-RU"/>
        </w:rPr>
        <w:t>Основные</w:t>
      </w:r>
      <w:r>
        <w:rPr>
          <w:rFonts w:ascii="Times New Roman" w:eastAsia="Times New Roman" w:hAnsi="Times New Roman" w:cs="Times New Roman"/>
          <w:color w:val="auto"/>
          <w:kern w:val="0"/>
          <w:sz w:val="28"/>
          <w:szCs w:val="28"/>
          <w:lang w:eastAsia="ru-RU"/>
        </w:rPr>
        <w:t xml:space="preserve"> </w:t>
      </w:r>
      <w:r w:rsidRPr="000A6E68">
        <w:rPr>
          <w:rFonts w:ascii="Times New Roman" w:eastAsia="Times New Roman" w:hAnsi="Times New Roman" w:cs="Times New Roman"/>
          <w:b/>
          <w:color w:val="auto"/>
          <w:kern w:val="0"/>
          <w:sz w:val="28"/>
          <w:szCs w:val="28"/>
          <w:lang w:eastAsia="ru-RU"/>
        </w:rPr>
        <w:t>задачи</w:t>
      </w:r>
      <w:r>
        <w:rPr>
          <w:rFonts w:ascii="Times New Roman" w:eastAsia="Times New Roman" w:hAnsi="Times New Roman" w:cs="Times New Roman"/>
          <w:color w:val="auto"/>
          <w:kern w:val="0"/>
          <w:sz w:val="28"/>
          <w:szCs w:val="28"/>
          <w:lang w:eastAsia="ru-RU"/>
        </w:rPr>
        <w:t xml:space="preserve"> учебного предмета «</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r w:rsidRPr="00F61DEB">
        <w:rPr>
          <w:rFonts w:ascii="Times New Roman" w:eastAsia="Times New Roman" w:hAnsi="Times New Roman" w:cs="Times New Roman"/>
          <w:color w:val="auto"/>
          <w:kern w:val="0"/>
          <w:sz w:val="28"/>
          <w:szCs w:val="28"/>
          <w:lang w:eastAsia="ru-RU"/>
        </w:rPr>
        <w:t>:</w:t>
      </w:r>
    </w:p>
    <w:p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w:t>
      </w:r>
      <w:r w:rsidRPr="00F61DEB">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з</w:t>
      </w:r>
      <w:r w:rsidRPr="00F61DEB">
        <w:rPr>
          <w:rFonts w:ascii="Times New Roman" w:eastAsia="Times New Roman" w:hAnsi="Times New Roman" w:cs="Times New Roman"/>
          <w:color w:val="auto"/>
          <w:kern w:val="0"/>
          <w:sz w:val="28"/>
          <w:szCs w:val="28"/>
          <w:lang w:eastAsia="ru-RU"/>
        </w:rPr>
        <w:t>накомство с основными нормами</w:t>
      </w:r>
      <w:r>
        <w:rPr>
          <w:rFonts w:ascii="Times New Roman" w:eastAsia="Times New Roman" w:hAnsi="Times New Roman" w:cs="Times New Roman"/>
          <w:color w:val="auto"/>
          <w:kern w:val="0"/>
          <w:sz w:val="28"/>
          <w:szCs w:val="28"/>
          <w:lang w:eastAsia="ru-RU"/>
        </w:rPr>
        <w:t xml:space="preserve"> светской и религиозной морали;</w:t>
      </w:r>
      <w:r w:rsidRPr="00F61DEB">
        <w:rPr>
          <w:rFonts w:ascii="Times New Roman" w:eastAsia="Times New Roman" w:hAnsi="Times New Roman" w:cs="Times New Roman"/>
          <w:color w:val="auto"/>
          <w:kern w:val="0"/>
          <w:sz w:val="28"/>
          <w:szCs w:val="28"/>
          <w:lang w:eastAsia="ru-RU"/>
        </w:rPr>
        <w:t xml:space="preserve"> </w:t>
      </w:r>
    </w:p>
    <w:p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w:t>
      </w:r>
      <w:r w:rsidRPr="00F61DEB">
        <w:rPr>
          <w:rFonts w:ascii="Times New Roman" w:eastAsia="Times New Roman" w:hAnsi="Times New Roman" w:cs="Times New Roman"/>
          <w:color w:val="auto"/>
          <w:kern w:val="0"/>
          <w:sz w:val="28"/>
          <w:szCs w:val="28"/>
          <w:lang w:eastAsia="ru-RU"/>
        </w:rPr>
        <w:t>понимание значения нравственности, веры и религии в жизни челов</w:t>
      </w:r>
      <w:r>
        <w:rPr>
          <w:rFonts w:ascii="Times New Roman" w:eastAsia="Times New Roman" w:hAnsi="Times New Roman" w:cs="Times New Roman"/>
          <w:color w:val="auto"/>
          <w:kern w:val="0"/>
          <w:sz w:val="28"/>
          <w:szCs w:val="28"/>
          <w:lang w:eastAsia="ru-RU"/>
        </w:rPr>
        <w:t>ека и общества;</w:t>
      </w:r>
    </w:p>
    <w:p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ф</w:t>
      </w:r>
      <w:r w:rsidRPr="00F61DEB">
        <w:rPr>
          <w:rFonts w:ascii="Times New Roman" w:eastAsia="Times New Roman" w:hAnsi="Times New Roman" w:cs="Times New Roman"/>
          <w:color w:val="auto"/>
          <w:kern w:val="0"/>
          <w:sz w:val="28"/>
          <w:szCs w:val="28"/>
          <w:lang w:eastAsia="ru-RU"/>
        </w:rPr>
        <w:t>ормировани</w:t>
      </w:r>
      <w:r>
        <w:rPr>
          <w:rFonts w:ascii="Times New Roman" w:eastAsia="Times New Roman" w:hAnsi="Times New Roman" w:cs="Times New Roman"/>
          <w:color w:val="auto"/>
          <w:kern w:val="0"/>
          <w:sz w:val="28"/>
          <w:szCs w:val="28"/>
          <w:lang w:eastAsia="ru-RU"/>
        </w:rPr>
        <w:t>е первоначальных представлений о религиозных культурах и</w:t>
      </w:r>
      <w:r w:rsidRPr="00F61DEB">
        <w:rPr>
          <w:rFonts w:ascii="Times New Roman" w:eastAsia="Times New Roman" w:hAnsi="Times New Roman" w:cs="Times New Roman"/>
          <w:color w:val="auto"/>
          <w:kern w:val="0"/>
          <w:sz w:val="28"/>
          <w:szCs w:val="28"/>
          <w:lang w:eastAsia="ru-RU"/>
        </w:rPr>
        <w:t xml:space="preserve"> светской</w:t>
      </w:r>
      <w:r>
        <w:rPr>
          <w:rFonts w:ascii="Times New Roman" w:eastAsia="Times New Roman" w:hAnsi="Times New Roman" w:cs="Times New Roman"/>
          <w:color w:val="auto"/>
          <w:kern w:val="0"/>
          <w:sz w:val="28"/>
          <w:szCs w:val="28"/>
          <w:lang w:eastAsia="ru-RU"/>
        </w:rPr>
        <w:t xml:space="preserve"> этике, об</w:t>
      </w:r>
      <w:r w:rsidRPr="00F61DEB">
        <w:rPr>
          <w:rFonts w:ascii="Times New Roman" w:eastAsia="Times New Roman" w:hAnsi="Times New Roman" w:cs="Times New Roman"/>
          <w:color w:val="auto"/>
          <w:kern w:val="0"/>
          <w:sz w:val="28"/>
          <w:szCs w:val="28"/>
          <w:lang w:eastAsia="ru-RU"/>
        </w:rPr>
        <w:t xml:space="preserve"> их роли в культуре, истории и современности России.</w:t>
      </w:r>
    </w:p>
    <w:p w:rsidR="004265E4" w:rsidRPr="003F20B2" w:rsidRDefault="004265E4" w:rsidP="002A53E4">
      <w:pPr>
        <w:spacing w:after="0" w:line="360" w:lineRule="auto"/>
        <w:ind w:firstLine="709"/>
        <w:jc w:val="both"/>
        <w:rPr>
          <w:rFonts w:ascii="Times New Roman" w:hAnsi="Times New Roman"/>
          <w:sz w:val="28"/>
          <w:szCs w:val="28"/>
        </w:rPr>
      </w:pPr>
      <w:r w:rsidRPr="003F20B2">
        <w:rPr>
          <w:rFonts w:ascii="Times New Roman" w:hAnsi="Times New Roman"/>
          <w:sz w:val="28"/>
          <w:szCs w:val="28"/>
        </w:rPr>
        <w:t>Данный предмет обладает широкими возможностями для формирования у обучающихся фундаментальных основ культурологической грамотности,  толерантного поведения в многонациональной среде, формируют вектор культурно-ценностных ориентиров обучающихся.</w:t>
      </w:r>
    </w:p>
    <w:p w:rsidR="004265E4" w:rsidRPr="003F20B2" w:rsidRDefault="004265E4" w:rsidP="002A53E4">
      <w:pPr>
        <w:spacing w:after="0" w:line="360" w:lineRule="auto"/>
        <w:ind w:firstLine="709"/>
        <w:jc w:val="both"/>
        <w:rPr>
          <w:rFonts w:ascii="Times New Roman" w:hAnsi="Times New Roman"/>
          <w:sz w:val="28"/>
          <w:szCs w:val="28"/>
        </w:rPr>
      </w:pPr>
      <w:r w:rsidRPr="003F20B2">
        <w:rPr>
          <w:rFonts w:ascii="Times New Roman" w:hAnsi="Times New Roman"/>
          <w:sz w:val="28"/>
          <w:szCs w:val="28"/>
        </w:rPr>
        <w:t>В образовательном процессе обучающиеся с ТНР должны в широко</w:t>
      </w:r>
      <w:r>
        <w:rPr>
          <w:rFonts w:ascii="Times New Roman" w:hAnsi="Times New Roman"/>
          <w:sz w:val="28"/>
          <w:szCs w:val="28"/>
        </w:rPr>
        <w:t>м объеме овладеть</w:t>
      </w:r>
      <w:r w:rsidRPr="003F20B2">
        <w:rPr>
          <w:rFonts w:ascii="Times New Roman" w:hAnsi="Times New Roman"/>
          <w:sz w:val="28"/>
          <w:szCs w:val="28"/>
        </w:rPr>
        <w:t xml:space="preserve"> знаниями</w:t>
      </w:r>
      <w:r>
        <w:rPr>
          <w:rFonts w:ascii="Times New Roman" w:hAnsi="Times New Roman"/>
          <w:sz w:val="28"/>
          <w:szCs w:val="28"/>
        </w:rPr>
        <w:t xml:space="preserve"> о многополярности мира и</w:t>
      </w:r>
      <w:r w:rsidRPr="003F20B2">
        <w:rPr>
          <w:rFonts w:ascii="Times New Roman" w:hAnsi="Times New Roman"/>
          <w:sz w:val="28"/>
          <w:szCs w:val="28"/>
        </w:rPr>
        <w:t xml:space="preserve"> умениями жить, учиться, работать в многонациональном обществе на благо нашей общей родины - России.</w:t>
      </w:r>
    </w:p>
    <w:p w:rsidR="004265E4" w:rsidRPr="003F20B2" w:rsidRDefault="004265E4" w:rsidP="002A53E4">
      <w:pPr>
        <w:spacing w:after="0" w:line="360" w:lineRule="auto"/>
        <w:ind w:firstLine="709"/>
        <w:jc w:val="both"/>
        <w:rPr>
          <w:rFonts w:ascii="Times New Roman" w:hAnsi="Times New Roman"/>
          <w:sz w:val="28"/>
          <w:szCs w:val="28"/>
        </w:rPr>
      </w:pPr>
      <w:r>
        <w:rPr>
          <w:rFonts w:ascii="Times New Roman" w:hAnsi="Times New Roman"/>
          <w:sz w:val="28"/>
          <w:szCs w:val="28"/>
        </w:rPr>
        <w:t>Учебный предмет</w:t>
      </w:r>
      <w:r w:rsidRPr="003F20B2">
        <w:rPr>
          <w:rFonts w:ascii="Times New Roman" w:hAnsi="Times New Roman"/>
          <w:sz w:val="28"/>
          <w:szCs w:val="28"/>
        </w:rPr>
        <w:t xml:space="preserve"> </w:t>
      </w:r>
      <w:r>
        <w:rPr>
          <w:rFonts w:ascii="Times New Roman" w:eastAsia="Times New Roman" w:hAnsi="Times New Roman" w:cs="Times New Roman"/>
          <w:color w:val="auto"/>
          <w:kern w:val="0"/>
          <w:sz w:val="28"/>
          <w:szCs w:val="28"/>
          <w:lang w:eastAsia="ru-RU"/>
        </w:rPr>
        <w:t>«</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r>
        <w:rPr>
          <w:rFonts w:ascii="Times New Roman" w:hAnsi="Times New Roman"/>
          <w:sz w:val="28"/>
          <w:szCs w:val="28"/>
        </w:rPr>
        <w:t xml:space="preserve"> имеет</w:t>
      </w:r>
      <w:r w:rsidRPr="003F20B2">
        <w:rPr>
          <w:rFonts w:ascii="Times New Roman" w:hAnsi="Times New Roman"/>
          <w:sz w:val="28"/>
          <w:szCs w:val="28"/>
        </w:rPr>
        <w:t xml:space="preserve"> интегр</w:t>
      </w:r>
      <w:r>
        <w:rPr>
          <w:rFonts w:ascii="Times New Roman" w:hAnsi="Times New Roman"/>
          <w:sz w:val="28"/>
          <w:szCs w:val="28"/>
        </w:rPr>
        <w:t>ированный характер, поскольку</w:t>
      </w:r>
      <w:r w:rsidRPr="003F20B2">
        <w:rPr>
          <w:rFonts w:ascii="Times New Roman" w:hAnsi="Times New Roman"/>
          <w:sz w:val="28"/>
          <w:szCs w:val="28"/>
        </w:rPr>
        <w:t xml:space="preserve"> </w:t>
      </w:r>
      <w:r>
        <w:rPr>
          <w:rFonts w:ascii="Times New Roman" w:hAnsi="Times New Roman"/>
          <w:sz w:val="28"/>
          <w:szCs w:val="28"/>
        </w:rPr>
        <w:t xml:space="preserve">его содержание </w:t>
      </w:r>
      <w:r w:rsidRPr="003F20B2">
        <w:rPr>
          <w:rFonts w:ascii="Times New Roman" w:hAnsi="Times New Roman"/>
          <w:sz w:val="28"/>
          <w:szCs w:val="28"/>
        </w:rPr>
        <w:t>аккумулирует в себе первоначальные представления из истории, литературы, географии и других социально – гуманитарных наук.</w:t>
      </w:r>
      <w:r>
        <w:rPr>
          <w:rFonts w:ascii="Times New Roman" w:hAnsi="Times New Roman"/>
          <w:sz w:val="28"/>
          <w:szCs w:val="28"/>
        </w:rPr>
        <w:t xml:space="preserve"> Содержание учебного предмета </w:t>
      </w:r>
      <w:r>
        <w:rPr>
          <w:rFonts w:ascii="Times New Roman" w:eastAsia="Times New Roman" w:hAnsi="Times New Roman" w:cs="Times New Roman"/>
          <w:color w:val="auto"/>
          <w:kern w:val="0"/>
          <w:sz w:val="28"/>
          <w:szCs w:val="28"/>
          <w:lang w:eastAsia="ru-RU"/>
        </w:rPr>
        <w:t>«</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 тесно связано с содержанием учебного предмета «Окружающий мир»: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 в многонациональном обществе; воспитание чувства милосердия, социально ориентированного взгляда на мир в его органическом единстве и разнообразии народов, культур, религий.</w:t>
      </w:r>
    </w:p>
    <w:p w:rsidR="004265E4" w:rsidRPr="003F20B2" w:rsidRDefault="004265E4" w:rsidP="002A53E4">
      <w:pPr>
        <w:spacing w:after="0" w:line="360" w:lineRule="auto"/>
        <w:ind w:firstLine="709"/>
        <w:jc w:val="both"/>
        <w:rPr>
          <w:rFonts w:ascii="Times New Roman" w:hAnsi="Times New Roman"/>
          <w:sz w:val="28"/>
          <w:szCs w:val="28"/>
        </w:rPr>
      </w:pPr>
      <w:r w:rsidRPr="003F20B2">
        <w:rPr>
          <w:rFonts w:ascii="Times New Roman" w:hAnsi="Times New Roman"/>
          <w:sz w:val="28"/>
          <w:szCs w:val="28"/>
        </w:rPr>
        <w:t>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w:t>
      </w:r>
      <w:r>
        <w:rPr>
          <w:rFonts w:ascii="Times New Roman" w:hAnsi="Times New Roman"/>
          <w:sz w:val="28"/>
          <w:szCs w:val="28"/>
        </w:rPr>
        <w:t>остей и с учетом речевых</w:t>
      </w:r>
      <w:r w:rsidRPr="003F20B2">
        <w:rPr>
          <w:rFonts w:ascii="Times New Roman" w:hAnsi="Times New Roman"/>
          <w:sz w:val="28"/>
          <w:szCs w:val="28"/>
        </w:rPr>
        <w:t xml:space="preserve">  особенностей обучающихся с ТНР.</w:t>
      </w:r>
    </w:p>
    <w:p w:rsidR="004265E4" w:rsidRPr="00BA1EF1" w:rsidRDefault="004265E4" w:rsidP="002A53E4">
      <w:pPr>
        <w:spacing w:after="0" w:line="360" w:lineRule="auto"/>
        <w:ind w:firstLine="709"/>
        <w:jc w:val="both"/>
        <w:rPr>
          <w:rFonts w:ascii="Times New Roman" w:hAnsi="Times New Roman"/>
          <w:sz w:val="28"/>
          <w:szCs w:val="28"/>
        </w:rPr>
      </w:pPr>
      <w:r w:rsidRPr="00BA1EF1">
        <w:rPr>
          <w:rFonts w:ascii="Times New Roman" w:hAnsi="Times New Roman"/>
          <w:sz w:val="28"/>
        </w:rPr>
        <w:t xml:space="preserve">Программа учебного предмета </w:t>
      </w:r>
      <w:r w:rsidRPr="00BA1EF1">
        <w:rPr>
          <w:rFonts w:ascii="Times New Roman" w:eastAsia="Times New Roman" w:hAnsi="Times New Roman" w:cs="Times New Roman"/>
          <w:color w:val="auto"/>
          <w:kern w:val="0"/>
          <w:sz w:val="28"/>
          <w:lang w:eastAsia="ru-RU"/>
        </w:rPr>
        <w:t>«Основы религиозных культур и светской этики»</w:t>
      </w:r>
      <w:r w:rsidRPr="00BA1EF1">
        <w:rPr>
          <w:rFonts w:ascii="Times New Roman" w:hAnsi="Times New Roman"/>
          <w:sz w:val="28"/>
        </w:rPr>
        <w:t xml:space="preserve"> представлена разделами  </w:t>
      </w:r>
      <w:r w:rsidRPr="00BA1EF1">
        <w:rPr>
          <w:rFonts w:ascii="Times New Roman" w:hAnsi="Times New Roman"/>
          <w:kern w:val="2"/>
          <w:sz w:val="28"/>
        </w:rPr>
        <w:t xml:space="preserve">«Основы религиозных культур народов России» и </w:t>
      </w:r>
      <w:r w:rsidRPr="00BA1EF1">
        <w:rPr>
          <w:rFonts w:ascii="Times New Roman" w:hAnsi="Times New Roman"/>
          <w:kern w:val="2"/>
          <w:sz w:val="28"/>
          <w:szCs w:val="28"/>
        </w:rPr>
        <w:t>«Основы светской этики».</w:t>
      </w:r>
    </w:p>
    <w:p w:rsidR="004265E4" w:rsidRPr="00BA1EF1" w:rsidRDefault="004265E4" w:rsidP="002A53E4">
      <w:pPr>
        <w:spacing w:after="0" w:line="360" w:lineRule="auto"/>
        <w:ind w:firstLine="709"/>
        <w:jc w:val="both"/>
        <w:rPr>
          <w:rFonts w:ascii="Times New Roman" w:hAnsi="Times New Roman"/>
          <w:kern w:val="2"/>
          <w:sz w:val="28"/>
          <w:szCs w:val="28"/>
        </w:rPr>
      </w:pPr>
      <w:r w:rsidRPr="00BA1EF1">
        <w:rPr>
          <w:rFonts w:ascii="Times New Roman" w:hAnsi="Times New Roman"/>
          <w:kern w:val="2"/>
          <w:sz w:val="28"/>
        </w:rPr>
        <w:t xml:space="preserve">Тематически разделы объединяются, носят светский характер, не навязывают никакой религии. </w:t>
      </w:r>
    </w:p>
    <w:p w:rsidR="004265E4" w:rsidRPr="00B15118" w:rsidRDefault="004265E4" w:rsidP="002A53E4">
      <w:pPr>
        <w:pStyle w:val="27"/>
        <w:ind w:left="0" w:firstLine="709"/>
        <w:jc w:val="both"/>
        <w:rPr>
          <w:sz w:val="28"/>
          <w:szCs w:val="28"/>
        </w:rPr>
      </w:pPr>
      <w:r>
        <w:rPr>
          <w:sz w:val="28"/>
          <w:szCs w:val="28"/>
        </w:rPr>
        <w:t xml:space="preserve">Содержание разделов учебного предмета предусматривает </w:t>
      </w:r>
      <w:r w:rsidRPr="003F20B2">
        <w:rPr>
          <w:sz w:val="28"/>
          <w:szCs w:val="28"/>
        </w:rPr>
        <w:t>общее знакомство с соответствующими религиями, их культ</w:t>
      </w:r>
      <w:r>
        <w:rPr>
          <w:sz w:val="28"/>
          <w:szCs w:val="28"/>
        </w:rPr>
        <w:t xml:space="preserve">урой (исключая </w:t>
      </w:r>
      <w:r w:rsidRPr="00B15118">
        <w:rPr>
          <w:sz w:val="28"/>
          <w:szCs w:val="28"/>
        </w:rPr>
        <w:t>изучение специальных богословских вопросов) и не содержит критических оценок разных религий и основанных на них мировоззрений.</w:t>
      </w:r>
    </w:p>
    <w:p w:rsidR="004265E4" w:rsidRPr="00B15118" w:rsidRDefault="004265E4" w:rsidP="002A53E4">
      <w:pPr>
        <w:pStyle w:val="af"/>
        <w:spacing w:line="360" w:lineRule="auto"/>
        <w:ind w:firstLine="709"/>
        <w:rPr>
          <w:rFonts w:ascii="Times New Roman" w:hAnsi="Times New Roman" w:cs="Times New Roman"/>
          <w:sz w:val="28"/>
          <w:szCs w:val="28"/>
        </w:rPr>
      </w:pPr>
      <w:r w:rsidRPr="00B15118">
        <w:rPr>
          <w:rFonts w:ascii="Times New Roman" w:hAnsi="Times New Roman" w:cs="Times New Roman"/>
          <w:sz w:val="28"/>
          <w:szCs w:val="28"/>
        </w:rPr>
        <w:t>Названные разделы учебного предмета пре</w:t>
      </w:r>
      <w:r>
        <w:rPr>
          <w:rFonts w:ascii="Times New Roman" w:hAnsi="Times New Roman" w:cs="Times New Roman"/>
          <w:sz w:val="28"/>
          <w:szCs w:val="28"/>
        </w:rPr>
        <w:t>дставлены следующим содержанием:</w:t>
      </w:r>
    </w:p>
    <w:p w:rsidR="004265E4" w:rsidRPr="002556F5" w:rsidRDefault="004265E4" w:rsidP="002A53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Россия -</w:t>
      </w:r>
      <w:r w:rsidRPr="009123B1">
        <w:rPr>
          <w:rFonts w:ascii="Times New Roman" w:hAnsi="Times New Roman" w:cs="Times New Roman"/>
          <w:sz w:val="28"/>
          <w:szCs w:val="28"/>
        </w:rPr>
        <w:t xml:space="preserve"> наша Родина.</w:t>
      </w:r>
      <w:r>
        <w:rPr>
          <w:rFonts w:ascii="Times New Roman" w:hAnsi="Times New Roman" w:cs="Times New Roman"/>
          <w:sz w:val="28"/>
          <w:szCs w:val="28"/>
        </w:rPr>
        <w:t xml:space="preserve"> </w:t>
      </w:r>
      <w:r w:rsidRPr="009123B1">
        <w:rPr>
          <w:rFonts w:ascii="Times New Roman" w:hAnsi="Times New Roman" w:cs="Times New Roman"/>
          <w:sz w:val="28"/>
          <w:szCs w:val="28"/>
        </w:rPr>
        <w:t xml:space="preserve">Культура и религия. </w:t>
      </w:r>
      <w:r w:rsidRPr="009123B1">
        <w:rPr>
          <w:rFonts w:ascii="Times New Roman" w:hAnsi="Times New Roman" w:cs="Times New Roman"/>
          <w:spacing w:val="-3"/>
          <w:sz w:val="28"/>
          <w:szCs w:val="28"/>
        </w:rPr>
        <w:t xml:space="preserve">Праздники в религиях мира. </w:t>
      </w:r>
    </w:p>
    <w:p w:rsidR="004265E4" w:rsidRPr="009123B1" w:rsidRDefault="004265E4" w:rsidP="002A53E4">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Светская этика. Отечественные традиционные религии, их роль</w:t>
      </w:r>
      <w:r w:rsidRPr="009123B1">
        <w:rPr>
          <w:rFonts w:ascii="Times New Roman" w:hAnsi="Times New Roman" w:cs="Times New Roman"/>
          <w:spacing w:val="-3"/>
          <w:sz w:val="28"/>
          <w:szCs w:val="28"/>
        </w:rPr>
        <w:t xml:space="preserve"> в культуре, истории и современности России.</w:t>
      </w:r>
    </w:p>
    <w:p w:rsidR="004265E4" w:rsidRPr="00BA471A" w:rsidRDefault="004265E4" w:rsidP="002A53E4">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Основные нормы</w:t>
      </w:r>
      <w:r w:rsidRPr="00BA471A">
        <w:rPr>
          <w:rFonts w:ascii="Times New Roman" w:hAnsi="Times New Roman" w:cs="Times New Roman"/>
          <w:spacing w:val="-3"/>
          <w:sz w:val="28"/>
          <w:szCs w:val="28"/>
        </w:rPr>
        <w:t xml:space="preserve"> светской</w:t>
      </w:r>
      <w:r>
        <w:rPr>
          <w:rFonts w:ascii="Times New Roman" w:hAnsi="Times New Roman" w:cs="Times New Roman"/>
          <w:spacing w:val="-3"/>
          <w:sz w:val="28"/>
          <w:szCs w:val="28"/>
        </w:rPr>
        <w:t xml:space="preserve"> и религиозной морали, их значение</w:t>
      </w:r>
      <w:r w:rsidRPr="00BA471A">
        <w:rPr>
          <w:rFonts w:ascii="Times New Roman" w:hAnsi="Times New Roman" w:cs="Times New Roman"/>
          <w:spacing w:val="-3"/>
          <w:sz w:val="28"/>
          <w:szCs w:val="28"/>
        </w:rPr>
        <w:t xml:space="preserve"> в  выстраивании конструктивных отношений в семье и обществе. Значение нравственности, веры и религии в жизни человека и общества. </w:t>
      </w:r>
      <w:r w:rsidRPr="00BA471A">
        <w:rPr>
          <w:rFonts w:ascii="Times New Roman" w:hAnsi="Times New Roman"/>
          <w:sz w:val="28"/>
        </w:rPr>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r>
        <w:rPr>
          <w:rFonts w:ascii="Times New Roman" w:hAnsi="Times New Roman"/>
          <w:sz w:val="28"/>
        </w:rPr>
        <w:t xml:space="preserve"> Понятие толерантности, многополярности мира.</w:t>
      </w:r>
      <w:r w:rsidRPr="00BA471A">
        <w:rPr>
          <w:rFonts w:ascii="Times New Roman" w:hAnsi="Times New Roman"/>
          <w:sz w:val="28"/>
        </w:rPr>
        <w:t xml:space="preserve"> </w:t>
      </w:r>
    </w:p>
    <w:p w:rsidR="006D4E79" w:rsidRDefault="004265E4" w:rsidP="002A53E4">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Содержание учебного предмета </w:t>
      </w:r>
      <w:r>
        <w:rPr>
          <w:rFonts w:ascii="Times New Roman" w:eastAsia="Times New Roman" w:hAnsi="Times New Roman" w:cs="Times New Roman"/>
          <w:color w:val="auto"/>
          <w:kern w:val="0"/>
          <w:sz w:val="28"/>
          <w:szCs w:val="28"/>
          <w:lang w:eastAsia="ru-RU"/>
        </w:rPr>
        <w:t>«</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r>
        <w:rPr>
          <w:rFonts w:ascii="Times New Roman" w:hAnsi="Times New Roman"/>
          <w:sz w:val="28"/>
          <w:szCs w:val="28"/>
        </w:rPr>
        <w:t xml:space="preserve"> может быть реализовано</w:t>
      </w:r>
      <w:r w:rsidRPr="003F20B2">
        <w:rPr>
          <w:rFonts w:ascii="Times New Roman" w:hAnsi="Times New Roman"/>
          <w:sz w:val="28"/>
          <w:szCs w:val="28"/>
        </w:rPr>
        <w:t xml:space="preserve"> и во внеурочной деятельности, так как в</w:t>
      </w:r>
      <w:r>
        <w:rPr>
          <w:rFonts w:ascii="Times New Roman" w:hAnsi="Times New Roman"/>
          <w:sz w:val="28"/>
          <w:szCs w:val="28"/>
        </w:rPr>
        <w:t>неурочные мероприятия способствуют расширению</w:t>
      </w:r>
      <w:r w:rsidRPr="003F20B2">
        <w:rPr>
          <w:rFonts w:ascii="Times New Roman" w:hAnsi="Times New Roman"/>
          <w:sz w:val="28"/>
          <w:szCs w:val="28"/>
        </w:rPr>
        <w:t xml:space="preserve"> круго</w:t>
      </w:r>
      <w:r>
        <w:rPr>
          <w:rFonts w:ascii="Times New Roman" w:hAnsi="Times New Roman"/>
          <w:sz w:val="28"/>
          <w:szCs w:val="28"/>
        </w:rPr>
        <w:t>зора обучающихся с ТНР, развитию</w:t>
      </w:r>
      <w:r w:rsidRPr="003F20B2">
        <w:rPr>
          <w:rFonts w:ascii="Times New Roman" w:hAnsi="Times New Roman"/>
          <w:sz w:val="28"/>
          <w:szCs w:val="28"/>
        </w:rPr>
        <w:t xml:space="preserve"> их интереса к конкретной области знаний.</w:t>
      </w:r>
    </w:p>
    <w:p w:rsidR="004265E4" w:rsidRPr="006D4E79" w:rsidRDefault="004265E4" w:rsidP="002A53E4">
      <w:pPr>
        <w:spacing w:after="0" w:line="360" w:lineRule="auto"/>
        <w:ind w:firstLine="709"/>
        <w:jc w:val="both"/>
        <w:rPr>
          <w:rFonts w:ascii="Times New Roman" w:hAnsi="Times New Roman"/>
          <w:sz w:val="28"/>
          <w:szCs w:val="28"/>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p>
    <w:p w:rsidR="004265E4" w:rsidRPr="00C91DB7"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представлений о национальном составе народов мира, разнообразии мировых религий и общечеловеческих ценностей;</w:t>
      </w:r>
    </w:p>
    <w:p w:rsidR="004265E4" w:rsidRDefault="004265E4" w:rsidP="002A53E4">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2"/>
          <w:sz w:val="28"/>
          <w:szCs w:val="28"/>
          <w:lang w:eastAsia="ru-RU"/>
        </w:rPr>
        <w:t>п</w:t>
      </w:r>
      <w:r w:rsidRPr="00DE4B48">
        <w:rPr>
          <w:rFonts w:ascii="Times New Roman" w:eastAsia="Times New Roman" w:hAnsi="Times New Roman" w:cs="Times New Roman"/>
          <w:color w:val="auto"/>
          <w:kern w:val="2"/>
          <w:sz w:val="28"/>
          <w:szCs w:val="28"/>
          <w:lang w:eastAsia="ru-RU"/>
        </w:rPr>
        <w:t>онимание значения нравственности, веры и религии в жизни человека и общества</w:t>
      </w:r>
      <w:r>
        <w:rPr>
          <w:rFonts w:ascii="Times New Roman" w:eastAsia="Times New Roman" w:hAnsi="Times New Roman" w:cs="Times New Roman"/>
          <w:color w:val="auto"/>
          <w:kern w:val="2"/>
          <w:sz w:val="28"/>
          <w:szCs w:val="28"/>
          <w:lang w:eastAsia="ru-RU"/>
        </w:rPr>
        <w:t>;</w:t>
      </w:r>
    </w:p>
    <w:p w:rsidR="004265E4"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знание культурных и религиозных традиций своего народа, уважение к памятникам культуры независимо от национальной и религиозной принадлежности их создателей, ценностях независимо от этнокультуры;</w:t>
      </w:r>
    </w:p>
    <w:p w:rsidR="004265E4" w:rsidRPr="00DA5BE2"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DE4B48">
        <w:rPr>
          <w:rFonts w:ascii="Times New Roman" w:eastAsia="Times New Roman" w:hAnsi="Times New Roman" w:cs="Times New Roman"/>
          <w:color w:val="auto"/>
          <w:kern w:val="2"/>
          <w:sz w:val="28"/>
          <w:szCs w:val="28"/>
          <w:lang w:eastAsia="ru-RU"/>
        </w:rPr>
        <w:t>представления об исторической роли традиционных  религий в становлении российской государственности</w:t>
      </w:r>
      <w:r>
        <w:rPr>
          <w:rFonts w:ascii="Times New Roman" w:eastAsia="Times New Roman" w:hAnsi="Times New Roman" w:cs="Times New Roman"/>
          <w:color w:val="auto"/>
          <w:kern w:val="2"/>
          <w:sz w:val="28"/>
          <w:szCs w:val="28"/>
          <w:lang w:eastAsia="ru-RU"/>
        </w:rPr>
        <w:t>;</w:t>
      </w:r>
    </w:p>
    <w:p w:rsidR="004265E4"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4265E4"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eastAsia="Times New Roman" w:hAnsi="Times New Roman" w:cs="Times New Roman"/>
          <w:color w:val="auto"/>
          <w:kern w:val="2"/>
          <w:sz w:val="28"/>
          <w:szCs w:val="28"/>
          <w:lang w:eastAsia="ru-RU"/>
        </w:rPr>
        <w:t>знание основных норм</w:t>
      </w:r>
      <w:r w:rsidRPr="00DE4B48">
        <w:rPr>
          <w:rFonts w:ascii="Times New Roman" w:eastAsia="Times New Roman" w:hAnsi="Times New Roman" w:cs="Times New Roman"/>
          <w:color w:val="auto"/>
          <w:kern w:val="2"/>
          <w:sz w:val="28"/>
          <w:szCs w:val="28"/>
          <w:lang w:eastAsia="ru-RU"/>
        </w:rPr>
        <w:t xml:space="preserve"> светской и религиозной морали, понимание их значения в выстраивании конструктивных отношений в семье и обществе</w:t>
      </w:r>
      <w:r>
        <w:rPr>
          <w:rFonts w:ascii="Times New Roman" w:eastAsia="Times New Roman" w:hAnsi="Times New Roman" w:cs="Times New Roman"/>
          <w:color w:val="auto"/>
          <w:kern w:val="2"/>
          <w:sz w:val="28"/>
          <w:szCs w:val="28"/>
          <w:lang w:eastAsia="ru-RU"/>
        </w:rPr>
        <w:t>,</w:t>
      </w:r>
      <w:r w:rsidRPr="00B75C4D">
        <w:rPr>
          <w:rFonts w:ascii="Times New Roman" w:hAnsi="Times New Roman"/>
          <w:sz w:val="28"/>
          <w:szCs w:val="28"/>
          <w:lang w:eastAsia="ru-RU"/>
        </w:rPr>
        <w:t xml:space="preserve"> </w:t>
      </w:r>
      <w:r>
        <w:rPr>
          <w:rFonts w:ascii="Times New Roman" w:hAnsi="Times New Roman"/>
          <w:sz w:val="28"/>
          <w:szCs w:val="28"/>
          <w:lang w:eastAsia="ru-RU"/>
        </w:rPr>
        <w:t>их роли в истории и современности России;</w:t>
      </w:r>
    </w:p>
    <w:p w:rsidR="002A53E4" w:rsidRDefault="004265E4" w:rsidP="00ED366E">
      <w:pPr>
        <w:spacing w:after="0" w:line="360" w:lineRule="auto"/>
        <w:ind w:firstLine="709"/>
        <w:jc w:val="both"/>
        <w:rPr>
          <w:rFonts w:ascii="Times New Roman" w:hAnsi="Times New Roman"/>
          <w:b/>
          <w:i/>
          <w:sz w:val="28"/>
        </w:rPr>
      </w:pPr>
      <w:r w:rsidRPr="00AA5E94">
        <w:rPr>
          <w:rFonts w:ascii="Times New Roman" w:hAnsi="Times New Roman"/>
          <w:sz w:val="28"/>
        </w:rPr>
        <w:t xml:space="preserve">- </w:t>
      </w:r>
      <w:r w:rsidRPr="00AA5E94">
        <w:rPr>
          <w:rFonts w:ascii="Times New Roman" w:hAnsi="Times New Roman"/>
          <w:kern w:val="2"/>
          <w:sz w:val="28"/>
        </w:rPr>
        <w:t>становление внутренней установки личности поступать согласно своей совести; проявления нравственности, основанной на свободе совести и вероисповедания, духовных традициях народов России.</w:t>
      </w:r>
      <w:r w:rsidRPr="00AA5E94">
        <w:rPr>
          <w:rFonts w:ascii="Times New Roman" w:hAnsi="Times New Roman"/>
          <w:b/>
          <w:i/>
          <w:sz w:val="28"/>
        </w:rPr>
        <w:t xml:space="preserve"> </w:t>
      </w:r>
    </w:p>
    <w:p w:rsidR="002A53E4" w:rsidRDefault="002A53E4" w:rsidP="002A53E4">
      <w:pPr>
        <w:spacing w:after="0" w:line="360" w:lineRule="auto"/>
        <w:ind w:firstLine="709"/>
        <w:jc w:val="both"/>
        <w:rPr>
          <w:rFonts w:ascii="Times New Roman" w:hAnsi="Times New Roman"/>
          <w:b/>
          <w:i/>
          <w:sz w:val="28"/>
        </w:rPr>
      </w:pPr>
    </w:p>
    <w:p w:rsidR="004265E4" w:rsidRDefault="00ED366E" w:rsidP="00ED366E">
      <w:pPr>
        <w:spacing w:after="0" w:line="360" w:lineRule="auto"/>
        <w:rPr>
          <w:rFonts w:ascii="Times New Roman" w:hAnsi="Times New Roman"/>
          <w:b/>
          <w:i/>
          <w:sz w:val="28"/>
        </w:rPr>
      </w:pPr>
      <w:r>
        <w:rPr>
          <w:rFonts w:ascii="Times New Roman" w:hAnsi="Times New Roman"/>
          <w:b/>
          <w:i/>
          <w:sz w:val="28"/>
        </w:rPr>
        <w:t xml:space="preserve">                                    </w:t>
      </w:r>
      <w:r>
        <w:rPr>
          <w:rFonts w:ascii="Times New Roman" w:hAnsi="Times New Roman"/>
          <w:b/>
          <w:sz w:val="28"/>
        </w:rPr>
        <w:t>7</w:t>
      </w:r>
      <w:r w:rsidR="004265E4" w:rsidRPr="00AA5E94">
        <w:rPr>
          <w:rFonts w:ascii="Times New Roman" w:hAnsi="Times New Roman"/>
          <w:b/>
          <w:i/>
          <w:sz w:val="28"/>
        </w:rPr>
        <w:t>. Музыка</w:t>
      </w:r>
    </w:p>
    <w:p w:rsidR="004265E4" w:rsidRPr="00451830" w:rsidRDefault="004265E4" w:rsidP="002A53E4">
      <w:pPr>
        <w:spacing w:after="0" w:line="360" w:lineRule="auto"/>
        <w:ind w:firstLine="709"/>
        <w:jc w:val="both"/>
        <w:rPr>
          <w:rFonts w:ascii="Times New Roman" w:hAnsi="Times New Roman"/>
          <w:kern w:val="28"/>
          <w:sz w:val="28"/>
        </w:rPr>
      </w:pPr>
      <w:r w:rsidRPr="00451830">
        <w:rPr>
          <w:rFonts w:ascii="Times New Roman" w:hAnsi="Times New Roman"/>
          <w:kern w:val="28"/>
          <w:sz w:val="28"/>
        </w:rPr>
        <w:t xml:space="preserve">Уроки музыки являются важным средством музыкально-эстетического воспитания обучающихся с ТНР. У обучающихся формируются глубокий и устойчивый интерес и любовь к музыке. </w:t>
      </w:r>
    </w:p>
    <w:p w:rsidR="004265E4" w:rsidRDefault="004265E4" w:rsidP="002A53E4">
      <w:pPr>
        <w:spacing w:after="0" w:line="360" w:lineRule="auto"/>
        <w:ind w:firstLine="709"/>
        <w:jc w:val="both"/>
        <w:rPr>
          <w:rFonts w:ascii="Times New Roman" w:hAnsi="Times New Roman"/>
          <w:sz w:val="28"/>
        </w:rPr>
      </w:pPr>
      <w:r w:rsidRPr="00451830">
        <w:rPr>
          <w:rFonts w:ascii="Times New Roman" w:hAnsi="Times New Roman"/>
          <w:sz w:val="28"/>
        </w:rPr>
        <w:t xml:space="preserve">Основными </w:t>
      </w:r>
      <w:r w:rsidRPr="00451830">
        <w:rPr>
          <w:rFonts w:ascii="Times New Roman" w:hAnsi="Times New Roman"/>
          <w:b/>
          <w:sz w:val="28"/>
        </w:rPr>
        <w:t>задачами</w:t>
      </w:r>
      <w:r w:rsidRPr="00451830">
        <w:rPr>
          <w:rFonts w:ascii="Times New Roman" w:hAnsi="Times New Roman"/>
          <w:sz w:val="28"/>
        </w:rPr>
        <w:t xml:space="preserve"> обучения музыке являются: </w:t>
      </w:r>
    </w:p>
    <w:p w:rsidR="004265E4" w:rsidRDefault="004265E4" w:rsidP="002A53E4">
      <w:pPr>
        <w:spacing w:after="0" w:line="360" w:lineRule="auto"/>
        <w:ind w:firstLine="709"/>
        <w:jc w:val="both"/>
        <w:rPr>
          <w:rFonts w:ascii="Times New Roman" w:hAnsi="Times New Roman"/>
          <w:sz w:val="28"/>
        </w:rPr>
      </w:pPr>
      <w:r w:rsidRPr="00451830">
        <w:rPr>
          <w:rFonts w:ascii="Times New Roman" w:hAnsi="Times New Roman"/>
          <w:sz w:val="28"/>
        </w:rPr>
        <w:t>- формирование первоначальных представлений о роли музыки в жизни человека, ее роли в духовно-нравственном развитии человека;</w:t>
      </w:r>
    </w:p>
    <w:p w:rsidR="004265E4" w:rsidRDefault="004265E4" w:rsidP="002A53E4">
      <w:pPr>
        <w:spacing w:after="0" w:line="360" w:lineRule="auto"/>
        <w:ind w:firstLine="709"/>
        <w:jc w:val="both"/>
        <w:rPr>
          <w:rFonts w:ascii="Times New Roman" w:hAnsi="Times New Roman" w:cs="Times New Roman"/>
          <w:sz w:val="28"/>
          <w:szCs w:val="28"/>
        </w:rPr>
      </w:pPr>
      <w:r w:rsidRPr="00451830">
        <w:rPr>
          <w:rFonts w:ascii="Times New Roman" w:hAnsi="Times New Roman" w:cs="Times New Roman"/>
          <w:sz w:val="28"/>
          <w:szCs w:val="28"/>
        </w:rPr>
        <w:t>- формирование основ музыкальной культуры, развитие художественного вкуса и интереса к музыкальному искусству и музыкальной деятельности;</w:t>
      </w:r>
    </w:p>
    <w:p w:rsidR="004265E4" w:rsidRDefault="004265E4" w:rsidP="002A53E4">
      <w:pPr>
        <w:spacing w:after="0" w:line="360" w:lineRule="auto"/>
        <w:ind w:firstLine="709"/>
        <w:jc w:val="both"/>
        <w:rPr>
          <w:rFonts w:ascii="Times New Roman" w:hAnsi="Times New Roman"/>
          <w:kern w:val="2"/>
          <w:sz w:val="28"/>
        </w:rPr>
      </w:pPr>
      <w:r w:rsidRPr="00451830">
        <w:rPr>
          <w:rFonts w:ascii="Times New Roman" w:hAnsi="Times New Roman"/>
          <w:kern w:val="2"/>
          <w:sz w:val="28"/>
        </w:rPr>
        <w:t>- формирование умений воспринимать музыку и выражать свое отношение к музыкальному произведению;</w:t>
      </w:r>
    </w:p>
    <w:p w:rsidR="004265E4" w:rsidRDefault="004265E4" w:rsidP="002A53E4">
      <w:pPr>
        <w:spacing w:after="0" w:line="360" w:lineRule="auto"/>
        <w:ind w:firstLine="709"/>
        <w:jc w:val="both"/>
        <w:rPr>
          <w:rFonts w:ascii="Times New Roman" w:hAnsi="Times New Roman"/>
          <w:kern w:val="2"/>
          <w:sz w:val="28"/>
        </w:rPr>
      </w:pPr>
      <w:r w:rsidRPr="00451830">
        <w:rPr>
          <w:rFonts w:ascii="Times New Roman" w:hAnsi="Times New Roman"/>
          <w:kern w:val="2"/>
          <w:sz w:val="28"/>
        </w:rPr>
        <w:t>- развитие способностей к художественно-образному, эмоционально-целостному восприятию произведений музыкального искусства;</w:t>
      </w:r>
    </w:p>
    <w:p w:rsidR="006D4E79" w:rsidRDefault="004265E4" w:rsidP="002A53E4">
      <w:pPr>
        <w:spacing w:after="0" w:line="360" w:lineRule="auto"/>
        <w:ind w:firstLine="709"/>
        <w:jc w:val="both"/>
        <w:rPr>
          <w:rFonts w:ascii="Times New Roman" w:hAnsi="Times New Roman"/>
          <w:sz w:val="28"/>
        </w:rPr>
      </w:pPr>
      <w:r w:rsidRPr="006D4E79">
        <w:rPr>
          <w:rFonts w:ascii="Times New Roman" w:hAnsi="Times New Roman"/>
          <w:kern w:val="2"/>
          <w:sz w:val="28"/>
        </w:rPr>
        <w:t>- развитие звуковысотного, тембрового и динамического слуха, дыхания, способности к свободной голосоподаче и голосоведению;</w:t>
      </w:r>
    </w:p>
    <w:p w:rsidR="006D4E79" w:rsidRDefault="004265E4" w:rsidP="002A53E4">
      <w:pPr>
        <w:spacing w:after="0" w:line="360" w:lineRule="auto"/>
        <w:ind w:firstLine="709"/>
        <w:jc w:val="both"/>
        <w:rPr>
          <w:rFonts w:ascii="Times New Roman" w:hAnsi="Times New Roman"/>
          <w:kern w:val="2"/>
          <w:sz w:val="28"/>
        </w:rPr>
      </w:pPr>
      <w:r w:rsidRPr="006D4E79">
        <w:rPr>
          <w:rFonts w:ascii="Times New Roman" w:hAnsi="Times New Roman"/>
          <w:kern w:val="2"/>
          <w:sz w:val="28"/>
        </w:rPr>
        <w:t>- создание благоприятных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овладение обучающимися комплексом просодических средств, необходимых для реализации эмоционально-экспрессивной функции интонации;</w:t>
      </w:r>
    </w:p>
    <w:p w:rsidR="004118E6" w:rsidRDefault="004265E4" w:rsidP="002A53E4">
      <w:pPr>
        <w:spacing w:after="0" w:line="360" w:lineRule="auto"/>
        <w:ind w:firstLine="709"/>
        <w:jc w:val="both"/>
        <w:rPr>
          <w:rFonts w:ascii="Times New Roman" w:hAnsi="Times New Roman" w:cs="Times New Roman"/>
          <w:kern w:val="2"/>
          <w:sz w:val="28"/>
          <w:szCs w:val="28"/>
        </w:rPr>
      </w:pPr>
      <w:r w:rsidRPr="006D4E79">
        <w:rPr>
          <w:rFonts w:ascii="Times New Roman" w:hAnsi="Times New Roman" w:cs="Times New Roman"/>
          <w:kern w:val="2"/>
          <w:sz w:val="28"/>
          <w:szCs w:val="28"/>
        </w:rPr>
        <w:t>- развитие слухового внимания, координации между дыханием и голосом;</w:t>
      </w:r>
    </w:p>
    <w:p w:rsidR="006D4E79" w:rsidRDefault="004265E4" w:rsidP="002A53E4">
      <w:pPr>
        <w:spacing w:after="0" w:line="360" w:lineRule="auto"/>
        <w:ind w:firstLine="709"/>
        <w:jc w:val="both"/>
        <w:rPr>
          <w:rFonts w:ascii="Times New Roman" w:hAnsi="Times New Roman" w:cs="Times New Roman"/>
          <w:kern w:val="2"/>
          <w:sz w:val="28"/>
          <w:szCs w:val="28"/>
        </w:rPr>
      </w:pPr>
      <w:r w:rsidRPr="006D4E79">
        <w:rPr>
          <w:rFonts w:ascii="Times New Roman" w:hAnsi="Times New Roman" w:cs="Times New Roman"/>
          <w:kern w:val="2"/>
          <w:sz w:val="28"/>
          <w:szCs w:val="28"/>
        </w:rPr>
        <w:t>- формирование и охрана детского голоса с учетом психофизиологического и речевого развития обучающихся;</w:t>
      </w:r>
    </w:p>
    <w:p w:rsidR="004265E4" w:rsidRPr="006D4E79" w:rsidRDefault="004265E4" w:rsidP="002A53E4">
      <w:pPr>
        <w:spacing w:after="0" w:line="360" w:lineRule="auto"/>
        <w:ind w:firstLine="709"/>
        <w:jc w:val="both"/>
        <w:rPr>
          <w:rFonts w:ascii="Times New Roman" w:hAnsi="Times New Roman"/>
          <w:kern w:val="2"/>
          <w:sz w:val="28"/>
          <w:szCs w:val="28"/>
          <w:lang w:eastAsia="ru-RU"/>
        </w:rPr>
      </w:pPr>
      <w:r w:rsidRPr="006D4E79">
        <w:rPr>
          <w:rFonts w:ascii="Times New Roman" w:hAnsi="Times New Roman" w:cs="Times New Roman"/>
          <w:kern w:val="2"/>
          <w:sz w:val="28"/>
          <w:szCs w:val="28"/>
        </w:rPr>
        <w:t>- закрепление сформированной (на логопедических занятиях) артикуляции звуков.</w:t>
      </w:r>
    </w:p>
    <w:p w:rsidR="004265E4" w:rsidRDefault="004265E4" w:rsidP="002A53E4">
      <w:pPr>
        <w:pStyle w:val="4"/>
        <w:spacing w:before="0" w:after="0" w:line="360" w:lineRule="auto"/>
        <w:ind w:firstLine="709"/>
        <w:jc w:val="both"/>
        <w:rPr>
          <w:rFonts w:ascii="Times New Roman" w:hAnsi="Times New Roman"/>
          <w:i w:val="0"/>
          <w:sz w:val="28"/>
        </w:rPr>
      </w:pPr>
      <w:r w:rsidRPr="00F63078">
        <w:rPr>
          <w:rFonts w:ascii="Times New Roman" w:hAnsi="Times New Roman"/>
          <w:i w:val="0"/>
          <w:sz w:val="28"/>
        </w:rPr>
        <w:t>Основными видами учебной деятельности обучающихся являются слушание музыки, пение, инструментальное музицирование, музыкально-пластическое движение, драматизация музыкальных произведений.</w:t>
      </w:r>
    </w:p>
    <w:p w:rsidR="004265E4" w:rsidRPr="00B613BA" w:rsidRDefault="004265E4" w:rsidP="002A53E4">
      <w:pPr>
        <w:pStyle w:val="4"/>
        <w:spacing w:before="0" w:after="0" w:line="360" w:lineRule="auto"/>
        <w:ind w:firstLine="709"/>
        <w:jc w:val="both"/>
        <w:rPr>
          <w:rFonts w:ascii="Times New Roman" w:hAnsi="Times New Roman"/>
          <w:i w:val="0"/>
          <w:sz w:val="28"/>
        </w:rPr>
      </w:pPr>
      <w:r>
        <w:rPr>
          <w:rFonts w:ascii="Times New Roman" w:hAnsi="Times New Roman"/>
          <w:i w:val="0"/>
          <w:sz w:val="28"/>
        </w:rPr>
        <w:t>Содержание программы учебного предмета «Музыка» по таким видам учебной деятельности как слушание музыки, пение, музыкально-пластическое движение, драматизация музыкальных произведений тесным образом с</w:t>
      </w:r>
      <w:r w:rsidR="002B50A0">
        <w:rPr>
          <w:rFonts w:ascii="Times New Roman" w:hAnsi="Times New Roman"/>
          <w:i w:val="0"/>
          <w:sz w:val="28"/>
        </w:rPr>
        <w:t>вязано с содержанием коррекционных</w:t>
      </w:r>
      <w:r>
        <w:rPr>
          <w:rFonts w:ascii="Times New Roman" w:hAnsi="Times New Roman"/>
          <w:i w:val="0"/>
          <w:sz w:val="28"/>
        </w:rPr>
        <w:t xml:space="preserve"> курсов «Произношение», «Логопедическая ритмика» и содержанием индивидуальной/подгрупповой логопедической работы, обеспечивая коррекцию психофизиологических механизмов речевой деятельности. Связь учебных предметов «Музыка», «Литературное чтение», «Изобразительное искусство»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w:t>
      </w:r>
    </w:p>
    <w:p w:rsidR="004265E4" w:rsidRPr="004118E6" w:rsidRDefault="004265E4" w:rsidP="002A53E4">
      <w:pPr>
        <w:pStyle w:val="ad"/>
        <w:spacing w:after="0" w:line="360" w:lineRule="auto"/>
        <w:ind w:right="40" w:firstLine="709"/>
        <w:jc w:val="both"/>
        <w:rPr>
          <w:rFonts w:ascii="Times New Roman" w:hAnsi="Times New Roman"/>
          <w:sz w:val="28"/>
        </w:rPr>
      </w:pPr>
      <w:r w:rsidRPr="00185B6C">
        <w:rPr>
          <w:rStyle w:val="afd"/>
          <w:rFonts w:ascii="Times New Roman" w:hAnsi="Times New Roman"/>
          <w:i/>
          <w:color w:val="000000"/>
          <w:sz w:val="28"/>
        </w:rPr>
        <w:t>Слушание музыки</w:t>
      </w:r>
      <w:r w:rsidRPr="004118E6">
        <w:rPr>
          <w:rStyle w:val="afd"/>
          <w:rFonts w:ascii="Times New Roman" w:hAnsi="Times New Roman"/>
          <w:i/>
          <w:color w:val="000000"/>
          <w:sz w:val="28"/>
        </w:rPr>
        <w:t>.</w:t>
      </w:r>
      <w:r w:rsidRPr="004118E6">
        <w:rPr>
          <w:rStyle w:val="af7"/>
          <w:rFonts w:ascii="Times New Roman" w:hAnsi="Times New Roman"/>
          <w:color w:val="000000"/>
          <w:sz w:val="28"/>
        </w:rPr>
        <w:t xml:space="preserve">   Слушание музыки является важным элементом музыкально-эс</w:t>
      </w:r>
      <w:r w:rsidRPr="004118E6">
        <w:rPr>
          <w:rStyle w:val="af7"/>
          <w:rFonts w:ascii="Times New Roman" w:hAnsi="Times New Roman"/>
          <w:color w:val="000000"/>
          <w:sz w:val="28"/>
        </w:rPr>
        <w:softHyphen/>
        <w:t>тетического воспитания детей. Оно способствует восприятию и пониманию музы</w:t>
      </w:r>
      <w:r w:rsidRPr="004118E6">
        <w:rPr>
          <w:rStyle w:val="af7"/>
          <w:rFonts w:ascii="Times New Roman" w:hAnsi="Times New Roman"/>
          <w:color w:val="000000"/>
          <w:sz w:val="28"/>
        </w:rPr>
        <w:softHyphen/>
        <w:t>ки во всем богатстве ее форм и жанров, расширяет музыкальный кругозор, развивает музыкальное мышление, обогащает внутрен</w:t>
      </w:r>
      <w:r w:rsidRPr="004118E6">
        <w:rPr>
          <w:rStyle w:val="af7"/>
          <w:rFonts w:ascii="Times New Roman" w:hAnsi="Times New Roman"/>
          <w:color w:val="000000"/>
          <w:sz w:val="28"/>
        </w:rPr>
        <w:softHyphen/>
        <w:t>ний мир ребенка, воспитывает у обучающихся музыкаль</w:t>
      </w:r>
      <w:r w:rsidRPr="004118E6">
        <w:rPr>
          <w:rStyle w:val="af7"/>
          <w:rFonts w:ascii="Times New Roman" w:hAnsi="Times New Roman"/>
          <w:color w:val="000000"/>
          <w:sz w:val="28"/>
        </w:rPr>
        <w:softHyphen/>
        <w:t>ную культуру как часть духовной культуры.</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Слушание музыки является важным средст</w:t>
      </w:r>
      <w:r w:rsidRPr="004118E6">
        <w:rPr>
          <w:rStyle w:val="af7"/>
          <w:rFonts w:ascii="Times New Roman" w:hAnsi="Times New Roman"/>
          <w:color w:val="000000"/>
          <w:sz w:val="28"/>
        </w:rPr>
        <w:softHyphen/>
        <w:t>вом воспитания музыкального слуха, что создает благоприятные предпосылки для коррекции просодических нарушений (восприятие и осознание темпо-ритмических, звуковысотных, динамических изменений в музыкальных произведениях обеспечивает овладение обучающимися комплексом просодических средств, необходимых для реализации эмоционально-экспрессивной функции интонации).</w:t>
      </w:r>
    </w:p>
    <w:p w:rsidR="004265E4" w:rsidRPr="004118E6" w:rsidRDefault="004265E4" w:rsidP="002A53E4">
      <w:pPr>
        <w:pStyle w:val="ad"/>
        <w:spacing w:after="0" w:line="360" w:lineRule="auto"/>
        <w:ind w:right="20" w:firstLine="709"/>
        <w:jc w:val="both"/>
        <w:rPr>
          <w:rFonts w:ascii="Times New Roman" w:hAnsi="Times New Roman"/>
          <w:sz w:val="28"/>
        </w:rPr>
      </w:pPr>
      <w:r w:rsidRPr="004118E6">
        <w:rPr>
          <w:rStyle w:val="af7"/>
          <w:rFonts w:ascii="Times New Roman" w:hAnsi="Times New Roman"/>
          <w:color w:val="000000"/>
          <w:sz w:val="28"/>
        </w:rPr>
        <w:t>Восприятие музыки во многом зависит от установки, которая дается педагогом перед слушанием музыки. После прослу</w:t>
      </w:r>
      <w:r w:rsidRPr="004118E6">
        <w:rPr>
          <w:rStyle w:val="af7"/>
          <w:rFonts w:ascii="Times New Roman" w:hAnsi="Times New Roman"/>
          <w:color w:val="000000"/>
          <w:sz w:val="28"/>
        </w:rPr>
        <w:softHyphen/>
        <w:t>шивания музыкального произведения следует перейти к его анализу</w:t>
      </w:r>
      <w:r w:rsidR="004118E6">
        <w:rPr>
          <w:rStyle w:val="af7"/>
          <w:rFonts w:ascii="Times New Roman" w:hAnsi="Times New Roman"/>
          <w:color w:val="000000"/>
          <w:sz w:val="28"/>
        </w:rPr>
        <w:t>.</w:t>
      </w:r>
      <w:r w:rsidRPr="004118E6">
        <w:rPr>
          <w:rStyle w:val="af7"/>
          <w:rFonts w:ascii="Times New Roman" w:hAnsi="Times New Roman"/>
          <w:color w:val="000000"/>
          <w:sz w:val="28"/>
        </w:rPr>
        <w:t xml:space="preserve"> Анализ при активном участии обучающихся, с привлечением внимания к средствам музыкальной выразительности (темп, динамика, регистр, характер мелодии, состав исполнителей, форма произведения).</w:t>
      </w:r>
    </w:p>
    <w:p w:rsidR="004265E4" w:rsidRPr="004118E6" w:rsidRDefault="004265E4" w:rsidP="002A53E4">
      <w:pPr>
        <w:pStyle w:val="ad"/>
        <w:spacing w:after="0" w:line="360" w:lineRule="auto"/>
        <w:ind w:right="20" w:firstLine="709"/>
        <w:jc w:val="both"/>
        <w:rPr>
          <w:rStyle w:val="af7"/>
          <w:rFonts w:ascii="Times New Roman" w:hAnsi="Times New Roman"/>
          <w:color w:val="000000"/>
          <w:sz w:val="28"/>
        </w:rPr>
      </w:pPr>
      <w:r w:rsidRPr="004118E6">
        <w:rPr>
          <w:rStyle w:val="af7"/>
          <w:rFonts w:ascii="Times New Roman" w:hAnsi="Times New Roman"/>
          <w:color w:val="000000"/>
          <w:sz w:val="28"/>
        </w:rPr>
        <w:t>В процессе осуществления этого вида деятельности следует применять разнообразные учебные пособия и технические средства обучения, что обеспечивает возможность разнообразить слуховые впечатления от зву</w:t>
      </w:r>
      <w:r w:rsidRPr="004118E6">
        <w:rPr>
          <w:rStyle w:val="af7"/>
          <w:rFonts w:ascii="Times New Roman" w:hAnsi="Times New Roman"/>
          <w:color w:val="000000"/>
          <w:sz w:val="28"/>
        </w:rPr>
        <w:softHyphen/>
        <w:t>чания симфонического оркестра, инструментальной и вокально-</w:t>
      </w:r>
      <w:r w:rsidRPr="004118E6">
        <w:rPr>
          <w:rStyle w:val="af7"/>
          <w:rFonts w:ascii="Times New Roman" w:hAnsi="Times New Roman"/>
          <w:color w:val="000000"/>
          <w:sz w:val="28"/>
        </w:rPr>
        <w:softHyphen/>
        <w:t>хоровой музыки.</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Слушание музыки обогащает опыт эмоциональ</w:t>
      </w:r>
      <w:r w:rsidR="004118E6">
        <w:rPr>
          <w:rStyle w:val="af7"/>
          <w:rFonts w:ascii="Times New Roman" w:hAnsi="Times New Roman"/>
          <w:color w:val="000000"/>
          <w:sz w:val="28"/>
        </w:rPr>
        <w:t>но-образного вос</w:t>
      </w:r>
      <w:r w:rsidRPr="004118E6">
        <w:rPr>
          <w:rStyle w:val="af7"/>
          <w:rFonts w:ascii="Times New Roman" w:hAnsi="Times New Roman"/>
          <w:color w:val="000000"/>
          <w:sz w:val="28"/>
        </w:rPr>
        <w:t>приятия музыки различной по содержанию, характеру и сред</w:t>
      </w:r>
      <w:r w:rsidRPr="004118E6">
        <w:rPr>
          <w:rStyle w:val="af7"/>
          <w:rFonts w:ascii="Times New Roman" w:hAnsi="Times New Roman"/>
          <w:color w:val="000000"/>
          <w:sz w:val="28"/>
        </w:rPr>
        <w:softHyphen/>
        <w:t>ствам музыкальной выразительности.</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d"/>
          <w:rFonts w:ascii="Times New Roman" w:hAnsi="Times New Roman"/>
          <w:i/>
          <w:color w:val="000000"/>
          <w:sz w:val="28"/>
        </w:rPr>
        <w:t>Пение.</w:t>
      </w:r>
      <w:r w:rsidRPr="004118E6">
        <w:rPr>
          <w:rStyle w:val="afd"/>
          <w:rFonts w:ascii="Times New Roman" w:hAnsi="Times New Roman"/>
          <w:color w:val="000000"/>
          <w:sz w:val="28"/>
        </w:rPr>
        <w:t xml:space="preserve"> </w:t>
      </w:r>
      <w:r w:rsidRPr="004118E6">
        <w:rPr>
          <w:rStyle w:val="af7"/>
          <w:rFonts w:ascii="Times New Roman" w:hAnsi="Times New Roman"/>
          <w:color w:val="000000"/>
          <w:sz w:val="28"/>
        </w:rPr>
        <w:t>Пение имеет большое коррекционное значение для обучающихся с ТНР. Развивая вокально-хоровые навыки, необходимо учитывать, что у большинства обучающихся с ТНР имеется недостаточность слухового внимания, координации между дыханием и голосом. Обучение пению начинается с правильной певческой установки: сидеть (или стоять) прямо, ненапряженно, слегка отведя плечи назад.</w:t>
      </w:r>
    </w:p>
    <w:p w:rsid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Это необходимо для развития фонационного дыхания и формиро</w:t>
      </w:r>
      <w:r w:rsidRPr="004118E6">
        <w:rPr>
          <w:rStyle w:val="af7"/>
          <w:rFonts w:ascii="Times New Roman" w:hAnsi="Times New Roman"/>
          <w:color w:val="000000"/>
          <w:sz w:val="28"/>
        </w:rPr>
        <w:softHyphen/>
        <w:t>вания детского певческого голоса. Фонационное дыхание должно быть свободным, ровным, глубоким - это необходимо для развития мяг</w:t>
      </w:r>
      <w:r w:rsidRPr="004118E6">
        <w:rPr>
          <w:rStyle w:val="af7"/>
          <w:rFonts w:ascii="Times New Roman" w:hAnsi="Times New Roman"/>
          <w:color w:val="000000"/>
          <w:sz w:val="28"/>
        </w:rPr>
        <w:softHyphen/>
        <w:t>кого, красивого вокального звучания голоса.</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Важной задачей является формирование и охрана детского го</w:t>
      </w:r>
      <w:r w:rsidRPr="004118E6">
        <w:rPr>
          <w:rStyle w:val="af7"/>
          <w:rFonts w:ascii="Times New Roman" w:hAnsi="Times New Roman"/>
          <w:color w:val="000000"/>
          <w:sz w:val="28"/>
        </w:rPr>
        <w:softHyphen/>
        <w:t>лоса. При подборе песен для обучающихся с ТНР учитывается характер нарушений психофизиологического и речевого развития детей, что обусловливает отбор вокального и речевого материала.</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w:t>
      </w:r>
      <w:r w:rsidRPr="004118E6">
        <w:rPr>
          <w:rStyle w:val="af7"/>
          <w:rFonts w:ascii="Times New Roman" w:hAnsi="Times New Roman"/>
          <w:color w:val="000000"/>
          <w:sz w:val="28"/>
        </w:rPr>
        <w:softHyphen/>
        <w:t>ределенным певческим и коррекционным задачам, обеспечивая координированную работу дыхательной и голосовой мускулатуры, свободную голосоподачу и голосоведение, закрепление сформированной (на логопедических занятиях) артикуляции звуков.</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Работа по обучению пению включает в себя не</w:t>
      </w:r>
      <w:r w:rsidRPr="004118E6">
        <w:rPr>
          <w:rStyle w:val="af7"/>
          <w:rFonts w:ascii="Times New Roman" w:hAnsi="Times New Roman"/>
          <w:color w:val="000000"/>
          <w:sz w:val="28"/>
        </w:rPr>
        <w:softHyphen/>
        <w:t>сколько этапов. После беседы и исполнения песни проводится раз</w:t>
      </w:r>
      <w:r w:rsidRPr="004118E6">
        <w:rPr>
          <w:rStyle w:val="af7"/>
          <w:rFonts w:ascii="Times New Roman" w:hAnsi="Times New Roman"/>
          <w:color w:val="000000"/>
          <w:sz w:val="28"/>
        </w:rPr>
        <w:softHyphen/>
        <w:t>бор текста. Затем отхлопывается ритмический рисунок песни с одновременным проговариванием текста. Мело</w:t>
      </w:r>
      <w:r w:rsidRPr="004118E6">
        <w:rPr>
          <w:rStyle w:val="af7"/>
          <w:rFonts w:ascii="Times New Roman" w:hAnsi="Times New Roman"/>
          <w:color w:val="000000"/>
          <w:sz w:val="28"/>
        </w:rPr>
        <w:softHyphen/>
        <w:t>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w:t>
      </w:r>
    </w:p>
    <w:p w:rsidR="00D51960"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Развивая у обучающихся сознательное и эмоциональное отношение к содержанию песни, учитель приучает их к художественной вырази</w:t>
      </w:r>
      <w:r w:rsidRPr="004118E6">
        <w:rPr>
          <w:rStyle w:val="af7"/>
          <w:rFonts w:ascii="Times New Roman" w:hAnsi="Times New Roman"/>
          <w:color w:val="000000"/>
          <w:sz w:val="28"/>
        </w:rPr>
        <w:softHyphen/>
        <w:t>тельности в пении, воспитывает музыкальный вкус.</w:t>
      </w:r>
    </w:p>
    <w:p w:rsidR="004265E4" w:rsidRPr="00D51960"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Обучение пению обеспечивает самовыражение обучающегося в пении, освоение вокально-хоровых умений и навыков для пе</w:t>
      </w:r>
      <w:r w:rsidRPr="004118E6">
        <w:rPr>
          <w:rStyle w:val="af7"/>
          <w:rFonts w:ascii="Times New Roman" w:hAnsi="Times New Roman"/>
          <w:color w:val="000000"/>
          <w:sz w:val="28"/>
        </w:rPr>
        <w:softHyphen/>
        <w:t>редачи музыкально-исполнительского замысла, импровизации.</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d"/>
          <w:rFonts w:ascii="Times New Roman" w:hAnsi="Times New Roman"/>
          <w:i/>
          <w:color w:val="000000"/>
          <w:sz w:val="28"/>
        </w:rPr>
        <w:t>Инструментальное музицирование.</w:t>
      </w:r>
      <w:r w:rsidRPr="004118E6">
        <w:rPr>
          <w:rStyle w:val="afd"/>
          <w:rFonts w:ascii="Times New Roman" w:hAnsi="Times New Roman"/>
          <w:color w:val="000000"/>
          <w:sz w:val="28"/>
        </w:rPr>
        <w:t xml:space="preserve"> </w:t>
      </w:r>
      <w:r w:rsidRPr="004118E6">
        <w:rPr>
          <w:rStyle w:val="afd"/>
          <w:rFonts w:ascii="Times New Roman" w:hAnsi="Times New Roman"/>
          <w:b w:val="0"/>
          <w:color w:val="000000"/>
          <w:sz w:val="28"/>
        </w:rPr>
        <w:t xml:space="preserve">Предусматривает </w:t>
      </w:r>
      <w:r w:rsidRPr="004118E6">
        <w:rPr>
          <w:rStyle w:val="af7"/>
          <w:rFonts w:ascii="Times New Roman" w:hAnsi="Times New Roman"/>
          <w:color w:val="000000"/>
          <w:sz w:val="28"/>
        </w:rPr>
        <w:t>коллективное музи</w:t>
      </w:r>
      <w:r w:rsidRPr="004118E6">
        <w:rPr>
          <w:rStyle w:val="af7"/>
          <w:rFonts w:ascii="Times New Roman" w:hAnsi="Times New Roman"/>
          <w:color w:val="000000"/>
          <w:sz w:val="28"/>
        </w:rPr>
        <w:softHyphen/>
        <w:t>цирование на элементарных и электронных музыкальных инструментах, участие в исполнении музыкальных произведе</w:t>
      </w:r>
      <w:r w:rsidRPr="004118E6">
        <w:rPr>
          <w:rStyle w:val="af7"/>
          <w:rFonts w:ascii="Times New Roman" w:hAnsi="Times New Roman"/>
          <w:color w:val="000000"/>
          <w:sz w:val="28"/>
        </w:rPr>
        <w:softHyphen/>
        <w:t>ний, овладение опытом индивидуальной творческой деятельности (сочине</w:t>
      </w:r>
      <w:r w:rsidRPr="004118E6">
        <w:rPr>
          <w:rStyle w:val="af7"/>
          <w:rFonts w:ascii="Times New Roman" w:hAnsi="Times New Roman"/>
          <w:color w:val="000000"/>
          <w:sz w:val="28"/>
        </w:rPr>
        <w:softHyphen/>
        <w:t>ние, импровизация).</w:t>
      </w:r>
    </w:p>
    <w:p w:rsidR="004265E4" w:rsidRPr="004118E6" w:rsidRDefault="004265E4" w:rsidP="002A53E4">
      <w:pPr>
        <w:pStyle w:val="ad"/>
        <w:spacing w:after="0" w:line="360" w:lineRule="auto"/>
        <w:ind w:right="60" w:firstLine="709"/>
        <w:jc w:val="both"/>
        <w:rPr>
          <w:rStyle w:val="af7"/>
          <w:rFonts w:ascii="Times New Roman" w:hAnsi="Times New Roman"/>
          <w:color w:val="000000"/>
          <w:sz w:val="28"/>
        </w:rPr>
      </w:pPr>
      <w:r w:rsidRPr="004118E6">
        <w:rPr>
          <w:rStyle w:val="afd"/>
          <w:rFonts w:ascii="Times New Roman" w:hAnsi="Times New Roman"/>
          <w:i/>
          <w:color w:val="000000"/>
          <w:sz w:val="28"/>
        </w:rPr>
        <w:t>Музыкально-пластическое движение</w:t>
      </w:r>
      <w:r w:rsidRPr="004118E6">
        <w:rPr>
          <w:rStyle w:val="afd"/>
          <w:rFonts w:ascii="Times New Roman" w:hAnsi="Times New Roman"/>
          <w:color w:val="000000"/>
          <w:sz w:val="28"/>
        </w:rPr>
        <w:t xml:space="preserve">. </w:t>
      </w:r>
      <w:r w:rsidRPr="004118E6">
        <w:rPr>
          <w:rStyle w:val="afd"/>
          <w:rFonts w:ascii="Times New Roman" w:hAnsi="Times New Roman"/>
          <w:b w:val="0"/>
          <w:color w:val="000000"/>
          <w:sz w:val="28"/>
        </w:rPr>
        <w:t>Ре</w:t>
      </w:r>
      <w:r w:rsidRPr="004118E6">
        <w:rPr>
          <w:rStyle w:val="af7"/>
          <w:rFonts w:ascii="Times New Roman" w:hAnsi="Times New Roman"/>
          <w:color w:val="000000"/>
          <w:sz w:val="28"/>
        </w:rPr>
        <w:t>ализация данного вида деятельности способствует формированию общих представ</w:t>
      </w:r>
      <w:r w:rsidRPr="004118E6">
        <w:rPr>
          <w:rStyle w:val="af7"/>
          <w:rFonts w:ascii="Times New Roman" w:hAnsi="Times New Roman"/>
          <w:color w:val="000000"/>
          <w:sz w:val="28"/>
        </w:rPr>
        <w:softHyphen/>
        <w:t>лений о пластических средствах выразительности, развитию индивидуально-личностного выражения образного содержания музыки через пластику, созданию коллективных музыкально-пластических композиций, танцевальных импровизаций.</w:t>
      </w:r>
    </w:p>
    <w:p w:rsidR="004265E4" w:rsidRPr="004118E6" w:rsidRDefault="004265E4" w:rsidP="002A53E4">
      <w:pPr>
        <w:pStyle w:val="ad"/>
        <w:spacing w:after="0" w:line="360" w:lineRule="auto"/>
        <w:ind w:right="60" w:firstLine="709"/>
        <w:jc w:val="both"/>
        <w:rPr>
          <w:rStyle w:val="af7"/>
          <w:rFonts w:ascii="Times New Roman" w:hAnsi="Times New Roman"/>
          <w:color w:val="000000"/>
          <w:sz w:val="28"/>
        </w:rPr>
      </w:pPr>
      <w:r w:rsidRPr="004118E6">
        <w:rPr>
          <w:rStyle w:val="1b"/>
          <w:rFonts w:ascii="Times New Roman" w:hAnsi="Times New Roman"/>
          <w:i/>
          <w:color w:val="000000"/>
          <w:sz w:val="28"/>
        </w:rPr>
        <w:t>Драматизация музыкальных произведений.</w:t>
      </w:r>
      <w:r w:rsidRPr="004118E6">
        <w:rPr>
          <w:rStyle w:val="1b"/>
          <w:rFonts w:ascii="Times New Roman" w:hAnsi="Times New Roman"/>
          <w:color w:val="000000"/>
          <w:sz w:val="28"/>
        </w:rPr>
        <w:t xml:space="preserve"> </w:t>
      </w:r>
      <w:r w:rsidRPr="004118E6">
        <w:rPr>
          <w:rStyle w:val="1b"/>
          <w:rFonts w:ascii="Times New Roman" w:hAnsi="Times New Roman"/>
          <w:b w:val="0"/>
          <w:color w:val="000000"/>
          <w:sz w:val="28"/>
        </w:rPr>
        <w:t>Осуществляется</w:t>
      </w:r>
      <w:r w:rsidRPr="004118E6">
        <w:rPr>
          <w:rStyle w:val="af7"/>
          <w:rFonts w:ascii="Times New Roman" w:hAnsi="Times New Roman"/>
          <w:color w:val="000000"/>
          <w:sz w:val="28"/>
        </w:rPr>
        <w:t xml:space="preserve"> в театрали</w:t>
      </w:r>
      <w:r w:rsidRPr="004118E6">
        <w:rPr>
          <w:rStyle w:val="af7"/>
          <w:rFonts w:ascii="Times New Roman" w:hAnsi="Times New Roman"/>
          <w:color w:val="000000"/>
          <w:sz w:val="28"/>
        </w:rPr>
        <w:softHyphen/>
      </w:r>
      <w:r w:rsidRPr="004118E6">
        <w:rPr>
          <w:rStyle w:val="8pt"/>
          <w:rFonts w:ascii="Times New Roman" w:hAnsi="Times New Roman"/>
          <w:color w:val="000000"/>
          <w:sz w:val="28"/>
        </w:rPr>
        <w:t xml:space="preserve">зованных </w:t>
      </w:r>
      <w:r w:rsidRPr="004118E6">
        <w:rPr>
          <w:rStyle w:val="af7"/>
          <w:rFonts w:ascii="Times New Roman" w:hAnsi="Times New Roman"/>
          <w:color w:val="000000"/>
          <w:sz w:val="28"/>
        </w:rPr>
        <w:t>формах музыкально-творческой деятельности (музы</w:t>
      </w:r>
      <w:r w:rsidRPr="004118E6">
        <w:rPr>
          <w:rStyle w:val="af7"/>
          <w:rFonts w:ascii="Times New Roman" w:hAnsi="Times New Roman"/>
          <w:color w:val="000000"/>
          <w:sz w:val="28"/>
        </w:rPr>
        <w:softHyphen/>
      </w:r>
      <w:r w:rsidRPr="004118E6">
        <w:rPr>
          <w:rStyle w:val="8pt"/>
          <w:rFonts w:ascii="Times New Roman" w:hAnsi="Times New Roman"/>
          <w:color w:val="000000"/>
          <w:sz w:val="28"/>
        </w:rPr>
        <w:t xml:space="preserve">кальные </w:t>
      </w:r>
      <w:r w:rsidRPr="004118E6">
        <w:rPr>
          <w:rStyle w:val="af7"/>
          <w:rFonts w:ascii="Times New Roman" w:hAnsi="Times New Roman"/>
          <w:color w:val="000000"/>
          <w:sz w:val="28"/>
        </w:rPr>
        <w:t>игры, инсценирование песен, танцев, игры-драмати</w:t>
      </w:r>
      <w:r w:rsidRPr="004118E6">
        <w:rPr>
          <w:rStyle w:val="8pt"/>
          <w:rFonts w:ascii="Times New Roman" w:hAnsi="Times New Roman"/>
          <w:color w:val="000000"/>
          <w:sz w:val="28"/>
        </w:rPr>
        <w:t xml:space="preserve">зации) посредством </w:t>
      </w:r>
      <w:r w:rsidRPr="004118E6">
        <w:rPr>
          <w:rStyle w:val="af7"/>
          <w:rFonts w:ascii="Times New Roman" w:hAnsi="Times New Roman"/>
          <w:color w:val="000000"/>
          <w:sz w:val="28"/>
        </w:rPr>
        <w:t>выражения образного содержания музыкальных произ</w:t>
      </w:r>
      <w:r w:rsidRPr="004118E6">
        <w:rPr>
          <w:rStyle w:val="af7"/>
          <w:rFonts w:ascii="Times New Roman" w:hAnsi="Times New Roman"/>
          <w:color w:val="000000"/>
          <w:sz w:val="28"/>
        </w:rPr>
        <w:softHyphen/>
      </w:r>
      <w:r w:rsidRPr="004118E6">
        <w:rPr>
          <w:rStyle w:val="8pt"/>
          <w:rFonts w:ascii="Times New Roman" w:hAnsi="Times New Roman"/>
          <w:color w:val="000000"/>
          <w:sz w:val="28"/>
        </w:rPr>
        <w:t xml:space="preserve">ведений </w:t>
      </w:r>
      <w:r w:rsidRPr="004118E6">
        <w:rPr>
          <w:rStyle w:val="af7"/>
          <w:rFonts w:ascii="Times New Roman" w:hAnsi="Times New Roman"/>
          <w:color w:val="000000"/>
          <w:sz w:val="28"/>
        </w:rPr>
        <w:t>с помощью средств выразительности различных видов искусств.</w:t>
      </w:r>
    </w:p>
    <w:p w:rsidR="004265E4" w:rsidRPr="004118E6" w:rsidRDefault="004265E4" w:rsidP="002A53E4">
      <w:pPr>
        <w:pStyle w:val="ad"/>
        <w:spacing w:after="0" w:line="360" w:lineRule="auto"/>
        <w:ind w:right="60" w:firstLine="709"/>
        <w:jc w:val="both"/>
        <w:rPr>
          <w:rStyle w:val="af7"/>
          <w:rFonts w:ascii="Times New Roman" w:hAnsi="Times New Roman"/>
          <w:color w:val="000000"/>
          <w:sz w:val="28"/>
        </w:rPr>
      </w:pPr>
      <w:r w:rsidRPr="004118E6">
        <w:rPr>
          <w:rStyle w:val="af7"/>
          <w:rFonts w:ascii="Times New Roman" w:hAnsi="Times New Roman"/>
          <w:color w:val="000000"/>
          <w:sz w:val="28"/>
        </w:rPr>
        <w:t>Программу учебного предмета «Музыка» составляют следующие разделы: «Музыка в жизни человека», «Ос</w:t>
      </w:r>
      <w:r w:rsidRPr="004118E6">
        <w:rPr>
          <w:rStyle w:val="af7"/>
          <w:rFonts w:ascii="Times New Roman" w:hAnsi="Times New Roman"/>
          <w:color w:val="000000"/>
          <w:sz w:val="28"/>
        </w:rPr>
        <w:softHyphen/>
        <w:t>новные закономерности музыкального искусства», «Музыкаль</w:t>
      </w:r>
      <w:r w:rsidRPr="004118E6">
        <w:rPr>
          <w:rStyle w:val="af7"/>
          <w:rFonts w:ascii="Times New Roman" w:hAnsi="Times New Roman"/>
          <w:color w:val="000000"/>
          <w:sz w:val="28"/>
        </w:rPr>
        <w:softHyphen/>
        <w:t>ная картина мира».</w:t>
      </w:r>
    </w:p>
    <w:p w:rsidR="004265E4" w:rsidRPr="004118E6" w:rsidRDefault="004265E4" w:rsidP="002A53E4">
      <w:pPr>
        <w:pStyle w:val="af"/>
        <w:spacing w:line="360" w:lineRule="auto"/>
        <w:ind w:firstLine="709"/>
        <w:rPr>
          <w:rFonts w:ascii="Times New Roman" w:hAnsi="Times New Roman" w:cs="Times New Roman"/>
          <w:sz w:val="28"/>
          <w:szCs w:val="28"/>
        </w:rPr>
      </w:pPr>
      <w:r w:rsidRPr="004118E6">
        <w:rPr>
          <w:rFonts w:ascii="Times New Roman" w:hAnsi="Times New Roman" w:cs="Times New Roman"/>
          <w:b/>
          <w:bCs/>
          <w:i/>
          <w:sz w:val="28"/>
          <w:szCs w:val="28"/>
        </w:rPr>
        <w:t>Музыка в жизни человека</w:t>
      </w:r>
      <w:r w:rsidRPr="004118E6">
        <w:rPr>
          <w:rFonts w:ascii="Times New Roman" w:hAnsi="Times New Roman" w:cs="Times New Roman"/>
          <w:b/>
          <w:bCs/>
          <w:sz w:val="28"/>
          <w:szCs w:val="28"/>
        </w:rPr>
        <w:t>.</w:t>
      </w:r>
      <w:r w:rsidRPr="004118E6">
        <w:rPr>
          <w:rFonts w:ascii="Times New Roman" w:hAnsi="Times New Roman" w:cs="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Обобщённое предст</w:t>
      </w:r>
      <w:r>
        <w:rPr>
          <w:rFonts w:ascii="Times New Roman" w:hAnsi="Times New Roman" w:cs="Times New Roman"/>
          <w:spacing w:val="2"/>
          <w:sz w:val="28"/>
          <w:szCs w:val="28"/>
        </w:rPr>
        <w:t>авление об основных образно­эмо</w:t>
      </w:r>
      <w:r w:rsidRPr="00F13056">
        <w:rPr>
          <w:rFonts w:ascii="Times New Roman" w:hAnsi="Times New Roman" w:cs="Times New Roman"/>
          <w:sz w:val="28"/>
          <w:szCs w:val="28"/>
        </w:rPr>
        <w:t>ци</w:t>
      </w:r>
      <w:r w:rsidRPr="00F13056">
        <w:rPr>
          <w:rFonts w:ascii="Times New Roman" w:hAnsi="Times New Roman" w:cs="Times New Roman"/>
          <w:spacing w:val="2"/>
          <w:sz w:val="28"/>
          <w:szCs w:val="28"/>
        </w:rPr>
        <w:t xml:space="preserve">ональных сферах музыки и о многообразии музыкальных </w:t>
      </w:r>
      <w:r w:rsidRPr="00F13056">
        <w:rPr>
          <w:rFonts w:ascii="Times New Roman" w:hAnsi="Times New Roman" w:cs="Times New Roman"/>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4265E4" w:rsidRPr="00F13056" w:rsidRDefault="004265E4" w:rsidP="002A53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Отечественные народные музыкальные традиции. Твор</w:t>
      </w:r>
      <w:r w:rsidRPr="00F13056">
        <w:rPr>
          <w:rFonts w:ascii="Times New Roman" w:hAnsi="Times New Roman" w:cs="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F13056">
        <w:rPr>
          <w:rFonts w:ascii="Times New Roman" w:hAnsi="Times New Roman" w:cs="Times New Roman"/>
          <w:spacing w:val="2"/>
          <w:sz w:val="28"/>
          <w:szCs w:val="28"/>
        </w:rPr>
        <w:t xml:space="preserve">игры­драматизации. Историческое прошлое в музыкальных </w:t>
      </w:r>
      <w:r w:rsidRPr="00F13056">
        <w:rPr>
          <w:rFonts w:ascii="Times New Roman" w:hAnsi="Times New Roman" w:cs="Times New Roman"/>
          <w:sz w:val="28"/>
          <w:szCs w:val="28"/>
        </w:rPr>
        <w:t xml:space="preserve">образах. Народная и профессиональная музыка. Сочинения </w:t>
      </w:r>
      <w:r w:rsidRPr="00F13056">
        <w:rPr>
          <w:rFonts w:ascii="Times New Roman" w:hAnsi="Times New Roman" w:cs="Times New Roman"/>
          <w:spacing w:val="2"/>
          <w:sz w:val="28"/>
          <w:szCs w:val="28"/>
        </w:rPr>
        <w:t xml:space="preserve">отечественных композиторов о Родине. Духовная музыка в </w:t>
      </w:r>
      <w:r w:rsidRPr="00F13056">
        <w:rPr>
          <w:rFonts w:ascii="Times New Roman" w:hAnsi="Times New Roman" w:cs="Times New Roman"/>
          <w:sz w:val="28"/>
          <w:szCs w:val="28"/>
        </w:rPr>
        <w:t>творчестве композиторов.</w:t>
      </w:r>
    </w:p>
    <w:p w:rsidR="004265E4" w:rsidRPr="00F13056" w:rsidRDefault="004265E4" w:rsidP="002A53E4">
      <w:pPr>
        <w:pStyle w:val="af"/>
        <w:spacing w:line="360" w:lineRule="auto"/>
        <w:ind w:firstLine="709"/>
        <w:rPr>
          <w:rFonts w:ascii="Times New Roman" w:hAnsi="Times New Roman" w:cs="Times New Roman"/>
          <w:spacing w:val="-2"/>
          <w:sz w:val="28"/>
          <w:szCs w:val="28"/>
        </w:rPr>
      </w:pPr>
      <w:r w:rsidRPr="008437FB">
        <w:rPr>
          <w:rFonts w:ascii="Times New Roman" w:hAnsi="Times New Roman" w:cs="Times New Roman"/>
          <w:b/>
          <w:bCs/>
          <w:i/>
          <w:spacing w:val="-2"/>
          <w:sz w:val="28"/>
          <w:szCs w:val="28"/>
        </w:rPr>
        <w:t>Основные закономерности музыкального искусства</w:t>
      </w:r>
      <w:r>
        <w:rPr>
          <w:rFonts w:ascii="Times New Roman" w:hAnsi="Times New Roman" w:cs="Times New Roman"/>
          <w:b/>
          <w:bCs/>
          <w:i/>
          <w:spacing w:val="-2"/>
          <w:sz w:val="28"/>
          <w:szCs w:val="28"/>
        </w:rPr>
        <w:t>.</w:t>
      </w:r>
      <w:r w:rsidRPr="00F13056">
        <w:rPr>
          <w:rFonts w:ascii="Times New Roman" w:hAnsi="Times New Roman" w:cs="Times New Roman"/>
          <w:spacing w:val="-2"/>
          <w:sz w:val="28"/>
          <w:szCs w:val="28"/>
        </w:rPr>
        <w:t xml:space="preserve"> Ин</w:t>
      </w:r>
      <w:r w:rsidRPr="00F13056">
        <w:rPr>
          <w:rFonts w:ascii="Times New Roman" w:hAnsi="Times New Roman" w:cs="Times New Roman"/>
          <w:sz w:val="28"/>
          <w:szCs w:val="28"/>
        </w:rPr>
        <w:t>тонационно­образная природа музыкального искусства. Вы</w:t>
      </w:r>
      <w:r w:rsidRPr="00F13056">
        <w:rPr>
          <w:rFonts w:ascii="Times New Roman" w:hAnsi="Times New Roman" w:cs="Times New Roman"/>
          <w:spacing w:val="-2"/>
          <w:sz w:val="28"/>
          <w:szCs w:val="28"/>
        </w:rPr>
        <w:t>разительность и изобразительность в м</w:t>
      </w:r>
      <w:r>
        <w:rPr>
          <w:rFonts w:ascii="Times New Roman" w:hAnsi="Times New Roman" w:cs="Times New Roman"/>
          <w:spacing w:val="-2"/>
          <w:sz w:val="28"/>
          <w:szCs w:val="28"/>
        </w:rPr>
        <w:t>узыке. Интонация как озвученное</w:t>
      </w:r>
      <w:r w:rsidRPr="00F13056">
        <w:rPr>
          <w:rFonts w:ascii="Times New Roman" w:hAnsi="Times New Roman" w:cs="Times New Roman"/>
          <w:spacing w:val="-2"/>
          <w:sz w:val="28"/>
          <w:szCs w:val="28"/>
        </w:rPr>
        <w:t xml:space="preserve"> выражение эмоций и мыслей человека.</w:t>
      </w:r>
    </w:p>
    <w:p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Интонации музыкальные и речевые. </w:t>
      </w:r>
      <w:r>
        <w:rPr>
          <w:rFonts w:ascii="Times New Roman" w:hAnsi="Times New Roman" w:cs="Times New Roman"/>
          <w:sz w:val="28"/>
          <w:szCs w:val="28"/>
        </w:rPr>
        <w:t>Сходство и различия. Интонация -</w:t>
      </w:r>
      <w:r w:rsidRPr="00F13056">
        <w:rPr>
          <w:rFonts w:ascii="Times New Roman" w:hAnsi="Times New Roman" w:cs="Times New Roman"/>
          <w:sz w:val="28"/>
          <w:szCs w:val="28"/>
        </w:rPr>
        <w:t xml:space="preserve"> источник музыкальной речи. Основные сред</w:t>
      </w:r>
      <w:r w:rsidRPr="00F13056">
        <w:rPr>
          <w:rFonts w:ascii="Times New Roman" w:hAnsi="Times New Roman" w:cs="Times New Roman"/>
          <w:spacing w:val="2"/>
          <w:sz w:val="28"/>
          <w:szCs w:val="28"/>
        </w:rPr>
        <w:t>с</w:t>
      </w:r>
      <w:r>
        <w:rPr>
          <w:rFonts w:ascii="Times New Roman" w:hAnsi="Times New Roman" w:cs="Times New Roman"/>
          <w:spacing w:val="2"/>
          <w:sz w:val="28"/>
          <w:szCs w:val="28"/>
        </w:rPr>
        <w:t xml:space="preserve">тва музыкальной выразительности (мелодия, ритм, </w:t>
      </w:r>
      <w:r w:rsidRPr="00F13056">
        <w:rPr>
          <w:rFonts w:ascii="Times New Roman" w:hAnsi="Times New Roman" w:cs="Times New Roman"/>
          <w:spacing w:val="2"/>
          <w:sz w:val="28"/>
          <w:szCs w:val="28"/>
        </w:rPr>
        <w:t>темп,</w:t>
      </w:r>
      <w:r>
        <w:rPr>
          <w:rFonts w:ascii="Times New Roman" w:hAnsi="Times New Roman" w:cs="Times New Roman"/>
          <w:spacing w:val="2"/>
          <w:sz w:val="28"/>
          <w:szCs w:val="28"/>
        </w:rPr>
        <w:t xml:space="preserve"> </w:t>
      </w:r>
      <w:r w:rsidRPr="00F13056">
        <w:rPr>
          <w:rFonts w:ascii="Times New Roman" w:hAnsi="Times New Roman" w:cs="Times New Roman"/>
          <w:sz w:val="28"/>
          <w:szCs w:val="28"/>
        </w:rPr>
        <w:t>динамика, тембр, лад и</w:t>
      </w:r>
      <w:r w:rsidRPr="00F13056">
        <w:rPr>
          <w:rFonts w:ascii="Times New Roman" w:hAnsi="Times New Roman" w:cs="Times New Roman"/>
          <w:sz w:val="28"/>
          <w:szCs w:val="28"/>
        </w:rPr>
        <w:t> </w:t>
      </w:r>
      <w:r w:rsidRPr="00F13056">
        <w:rPr>
          <w:rFonts w:ascii="Times New Roman" w:hAnsi="Times New Roman" w:cs="Times New Roman"/>
          <w:sz w:val="28"/>
          <w:szCs w:val="28"/>
        </w:rPr>
        <w:t>др.).</w:t>
      </w:r>
    </w:p>
    <w:p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Музыкальная речь как способ общения между людьми, её эмоцион</w:t>
      </w:r>
      <w:r>
        <w:rPr>
          <w:rFonts w:ascii="Times New Roman" w:hAnsi="Times New Roman" w:cs="Times New Roman"/>
          <w:sz w:val="28"/>
          <w:szCs w:val="28"/>
        </w:rPr>
        <w:t>альное воздействие. Композитор - исполнитель -</w:t>
      </w:r>
      <w:r w:rsidRPr="00F13056">
        <w:rPr>
          <w:rFonts w:ascii="Times New Roman" w:hAnsi="Times New Roman" w:cs="Times New Roman"/>
          <w:sz w:val="28"/>
          <w:szCs w:val="28"/>
        </w:rPr>
        <w:t xml:space="preserve"> </w:t>
      </w:r>
      <w:r w:rsidRPr="00F13056">
        <w:rPr>
          <w:rFonts w:ascii="Times New Roman" w:hAnsi="Times New Roman" w:cs="Times New Roman"/>
          <w:spacing w:val="2"/>
          <w:sz w:val="28"/>
          <w:szCs w:val="28"/>
        </w:rPr>
        <w:t xml:space="preserve">слушатель. Особенности музыкальной речи в сочинениях </w:t>
      </w:r>
      <w:r w:rsidRPr="00F13056">
        <w:rPr>
          <w:rFonts w:ascii="Times New Roman" w:hAnsi="Times New Roman" w:cs="Times New Roman"/>
          <w:sz w:val="28"/>
          <w:szCs w:val="28"/>
        </w:rPr>
        <w:t>композиторов, её выразительный смысл. Нотная запись как способ фиксации музыкальной речи. Элементы нотной грамоты.</w:t>
      </w:r>
    </w:p>
    <w:p w:rsidR="004265E4" w:rsidRPr="00F13056" w:rsidRDefault="004265E4" w:rsidP="002A53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Развитие музыки - </w:t>
      </w:r>
      <w:r w:rsidRPr="00F13056">
        <w:rPr>
          <w:rFonts w:ascii="Times New Roman" w:hAnsi="Times New Roman" w:cs="Times New Roman"/>
          <w:sz w:val="28"/>
          <w:szCs w:val="28"/>
        </w:rPr>
        <w:t xml:space="preserve"> сопоставление и столкновение чувств </w:t>
      </w:r>
      <w:r w:rsidRPr="00F13056">
        <w:rPr>
          <w:rFonts w:ascii="Times New Roman" w:hAnsi="Times New Roman" w:cs="Times New Roman"/>
          <w:spacing w:val="2"/>
          <w:sz w:val="28"/>
          <w:szCs w:val="28"/>
        </w:rPr>
        <w:t>и мыслей человека, музыкальных интонаций, тем, художе</w:t>
      </w:r>
      <w:r w:rsidRPr="00F13056">
        <w:rPr>
          <w:rFonts w:ascii="Times New Roman" w:hAnsi="Times New Roman" w:cs="Times New Roman"/>
          <w:sz w:val="28"/>
          <w:szCs w:val="28"/>
        </w:rPr>
        <w:t>ственных образов. Основные приёмы музыкального развития (повтор и контраст).</w:t>
      </w:r>
    </w:p>
    <w:p w:rsidR="004265E4" w:rsidRPr="00F13056" w:rsidRDefault="004265E4" w:rsidP="002A53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Формы построения музыки как обобщённое выражение </w:t>
      </w:r>
      <w:r w:rsidRPr="00F13056">
        <w:rPr>
          <w:rFonts w:ascii="Times New Roman" w:hAnsi="Times New Roman" w:cs="Times New Roman"/>
          <w:sz w:val="28"/>
          <w:szCs w:val="28"/>
        </w:rPr>
        <w:t>художественно­образного содержания произведений. Формы одночастные, двух</w:t>
      </w:r>
      <w:r w:rsidRPr="00F13056">
        <w:rPr>
          <w:rFonts w:ascii="Times New Roman" w:hAnsi="Times New Roman" w:cs="Times New Roman"/>
          <w:sz w:val="28"/>
          <w:szCs w:val="28"/>
        </w:rPr>
        <w:noBreakHyphen/>
        <w:t xml:space="preserve"> и трёхчастные, вариации, рондо и</w:t>
      </w:r>
      <w:r w:rsidRPr="00F13056">
        <w:rPr>
          <w:rFonts w:ascii="Times New Roman" w:hAnsi="Times New Roman" w:cs="Times New Roman"/>
          <w:sz w:val="28"/>
          <w:szCs w:val="28"/>
        </w:rPr>
        <w:t> </w:t>
      </w:r>
      <w:r w:rsidRPr="00F13056">
        <w:rPr>
          <w:rFonts w:ascii="Times New Roman" w:hAnsi="Times New Roman" w:cs="Times New Roman"/>
          <w:sz w:val="28"/>
          <w:szCs w:val="28"/>
        </w:rPr>
        <w:t>др.</w:t>
      </w:r>
    </w:p>
    <w:p w:rsidR="004265E4" w:rsidRPr="00F13056" w:rsidRDefault="004265E4" w:rsidP="002A53E4">
      <w:pPr>
        <w:pStyle w:val="af"/>
        <w:spacing w:line="360" w:lineRule="auto"/>
        <w:ind w:firstLine="709"/>
        <w:rPr>
          <w:rFonts w:ascii="Times New Roman" w:hAnsi="Times New Roman" w:cs="Times New Roman"/>
          <w:spacing w:val="-2"/>
          <w:sz w:val="28"/>
          <w:szCs w:val="28"/>
        </w:rPr>
      </w:pPr>
      <w:r w:rsidRPr="008437FB">
        <w:rPr>
          <w:rFonts w:ascii="Times New Roman" w:hAnsi="Times New Roman" w:cs="Times New Roman"/>
          <w:b/>
          <w:bCs/>
          <w:i/>
          <w:sz w:val="28"/>
          <w:szCs w:val="28"/>
        </w:rPr>
        <w:t>Музыкальная картина мира.</w:t>
      </w:r>
      <w:r w:rsidRPr="00F13056">
        <w:rPr>
          <w:rFonts w:ascii="Times New Roman" w:hAnsi="Times New Roman" w:cs="Times New Roman"/>
          <w:sz w:val="28"/>
          <w:szCs w:val="28"/>
        </w:rPr>
        <w:t xml:space="preserve"> Интонационное богатство </w:t>
      </w:r>
      <w:r w:rsidRPr="00F13056">
        <w:rPr>
          <w:rFonts w:ascii="Times New Roman" w:hAnsi="Times New Roman" w:cs="Times New Roman"/>
          <w:spacing w:val="2"/>
          <w:sz w:val="28"/>
          <w:szCs w:val="28"/>
        </w:rPr>
        <w:t xml:space="preserve">музыкального мира. Общие представления о музыкальной </w:t>
      </w:r>
      <w:r w:rsidRPr="00F13056">
        <w:rPr>
          <w:rFonts w:ascii="Times New Roman" w:hAnsi="Times New Roman" w:cs="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13056">
        <w:rPr>
          <w:rFonts w:ascii="Times New Roman" w:hAnsi="Times New Roman" w:cs="Times New Roman"/>
          <w:spacing w:val="-2"/>
          <w:sz w:val="28"/>
          <w:szCs w:val="28"/>
        </w:rPr>
        <w:noBreakHyphen/>
        <w:t xml:space="preserve"> и телепередачи, видеофильмы, звукозаписи (CD, DVD).</w:t>
      </w:r>
    </w:p>
    <w:p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4"/>
          <w:sz w:val="28"/>
          <w:szCs w:val="28"/>
        </w:rPr>
        <w:t>Различные виды музыки: вокальная, инструментальная; соль</w:t>
      </w:r>
      <w:r w:rsidRPr="00F13056">
        <w:rPr>
          <w:rFonts w:ascii="Times New Roman" w:hAnsi="Times New Roman" w:cs="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4265E4" w:rsidRDefault="004265E4" w:rsidP="002A53E4">
      <w:pPr>
        <w:pStyle w:val="af"/>
        <w:spacing w:line="360" w:lineRule="auto"/>
        <w:ind w:firstLine="709"/>
        <w:rPr>
          <w:rFonts w:ascii="Times New Roman" w:hAnsi="Times New Roman"/>
          <w:sz w:val="28"/>
        </w:rPr>
      </w:pPr>
      <w:r w:rsidRPr="00E24827">
        <w:rPr>
          <w:rFonts w:ascii="Times New Roman" w:hAnsi="Times New Roman"/>
          <w:spacing w:val="-4"/>
          <w:sz w:val="28"/>
        </w:rPr>
        <w:t>Народное и профессиональное музыкальное творчество раз</w:t>
      </w:r>
      <w:r w:rsidRPr="00E24827">
        <w:rPr>
          <w:rFonts w:ascii="Times New Roman" w:hAnsi="Times New Roman"/>
          <w:sz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4265E4" w:rsidRDefault="004265E4" w:rsidP="002A53E4">
      <w:pPr>
        <w:spacing w:after="0" w:line="360" w:lineRule="auto"/>
        <w:ind w:firstLine="709"/>
        <w:jc w:val="both"/>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«Музыка»:</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представлений о роли музыки в жизни человека, в его духовно-нравственном развитии;</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общих представлений о музыкальной картине мира;</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основ музыкальной культуры, (в том числе на материале музыкальной культуры родного края), наличие художественного вкуса и интереса к музыкальному искусству и музыкальной деятельности;</w:t>
      </w:r>
    </w:p>
    <w:p w:rsidR="004265E4" w:rsidRDefault="00D51960"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xml:space="preserve"> </w:t>
      </w:r>
      <w:r w:rsidR="004265E4">
        <w:rPr>
          <w:rFonts w:ascii="Times New Roman" w:hAnsi="Times New Roman"/>
          <w:kern w:val="28"/>
          <w:sz w:val="28"/>
          <w:szCs w:val="28"/>
        </w:rPr>
        <w:t xml:space="preserve">- сформированность устойчивого интереса к музыке и к различным видам музыкально-творческой деятельности </w:t>
      </w:r>
      <w:r w:rsidR="004265E4" w:rsidRPr="001E39AE">
        <w:rPr>
          <w:rFonts w:ascii="Times New Roman" w:hAnsi="Times New Roman"/>
          <w:kern w:val="28"/>
          <w:sz w:val="28"/>
          <w:szCs w:val="28"/>
        </w:rPr>
        <w:t>(слушание, пе</w:t>
      </w:r>
      <w:r w:rsidR="004265E4">
        <w:rPr>
          <w:rFonts w:ascii="Times New Roman" w:hAnsi="Times New Roman"/>
          <w:kern w:val="28"/>
          <w:sz w:val="28"/>
          <w:szCs w:val="28"/>
        </w:rPr>
        <w:t>ние, движения под музыку и др.);</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воспринимать музыку и выражать свое отношение к музыкальным произведениям;</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воспринимать и осознавать темпо-ритмические, звуковысотные, динамические изменения в музыкальных произведениях;</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фонационного дыхания, правильной техники голосоподачи, умений произвольно изменять акустические характеристики голоса в диапазоне, заданном музыкальным произведением;</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w:t>
      </w:r>
      <w:r w:rsidRPr="000F6681">
        <w:rPr>
          <w:rFonts w:ascii="Times New Roman" w:hAnsi="Times New Roman"/>
          <w:kern w:val="28"/>
          <w:sz w:val="28"/>
          <w:szCs w:val="28"/>
        </w:rPr>
        <w:t xml:space="preserve"> коорд</w:t>
      </w:r>
      <w:r>
        <w:rPr>
          <w:rFonts w:ascii="Times New Roman" w:hAnsi="Times New Roman"/>
          <w:kern w:val="28"/>
          <w:sz w:val="28"/>
          <w:szCs w:val="28"/>
        </w:rPr>
        <w:t>инировать работу дыхательной и голосовой мускулатуры;</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овладение приемами пения,</w:t>
      </w:r>
      <w:r w:rsidRPr="00053F0E">
        <w:t xml:space="preserve"> </w:t>
      </w:r>
      <w:r w:rsidRPr="00053F0E">
        <w:rPr>
          <w:rFonts w:ascii="Times New Roman" w:hAnsi="Times New Roman"/>
          <w:kern w:val="28"/>
          <w:sz w:val="28"/>
          <w:szCs w:val="28"/>
        </w:rPr>
        <w:t>освоение вокально-хоровых умений и навыков</w:t>
      </w:r>
      <w:r>
        <w:rPr>
          <w:rFonts w:ascii="Times New Roman" w:hAnsi="Times New Roman"/>
          <w:kern w:val="28"/>
          <w:sz w:val="28"/>
          <w:szCs w:val="28"/>
        </w:rPr>
        <w:t xml:space="preserve"> (с соблюдением нормативного произношения звуков);</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эмоционально и осознанно относиться к музыке различных направлений (фольклору, религиозной, классической и современной</w:t>
      </w:r>
      <w:r w:rsidRPr="0001233E">
        <w:rPr>
          <w:rFonts w:ascii="Times New Roman" w:hAnsi="Times New Roman"/>
          <w:kern w:val="28"/>
          <w:sz w:val="28"/>
          <w:szCs w:val="28"/>
        </w:rPr>
        <w:t xml:space="preserve"> </w:t>
      </w:r>
      <w:r>
        <w:rPr>
          <w:rFonts w:ascii="Times New Roman" w:hAnsi="Times New Roman"/>
          <w:kern w:val="28"/>
          <w:sz w:val="28"/>
          <w:szCs w:val="28"/>
        </w:rPr>
        <w:t>музыке);</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понимать содержание, интонационно-образный смысл произведений разных жанров и стилей;</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овладение способностью музыкального анализа произведений;</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пространственной ориентировки обучающихся при выполнении движения под музыку;</w:t>
      </w:r>
    </w:p>
    <w:p w:rsidR="004265E4" w:rsidRPr="00A4547F" w:rsidRDefault="004265E4" w:rsidP="002A53E4">
      <w:pPr>
        <w:spacing w:after="0" w:line="360" w:lineRule="auto"/>
        <w:ind w:firstLine="709"/>
        <w:jc w:val="both"/>
        <w:rPr>
          <w:rFonts w:ascii="Times New Roman" w:hAnsi="Times New Roman"/>
          <w:kern w:val="28"/>
          <w:sz w:val="28"/>
          <w:szCs w:val="28"/>
        </w:rPr>
      </w:pPr>
      <w:r w:rsidRPr="00A4547F">
        <w:rPr>
          <w:rFonts w:ascii="Times New Roman" w:hAnsi="Times New Roman"/>
          <w:kern w:val="28"/>
          <w:sz w:val="28"/>
          <w:szCs w:val="28"/>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4265E4" w:rsidRDefault="004265E4" w:rsidP="002A53E4">
      <w:pPr>
        <w:spacing w:after="0" w:line="360" w:lineRule="auto"/>
        <w:ind w:firstLine="709"/>
        <w:jc w:val="both"/>
        <w:rPr>
          <w:rFonts w:ascii="Times New Roman" w:hAnsi="Times New Roman"/>
          <w:kern w:val="28"/>
          <w:sz w:val="28"/>
        </w:rPr>
      </w:pPr>
      <w:r w:rsidRPr="00B50C60">
        <w:rPr>
          <w:rFonts w:ascii="Times New Roman" w:hAnsi="Times New Roman"/>
          <w:kern w:val="28"/>
          <w:sz w:val="28"/>
        </w:rPr>
        <w:t>- освоение приемов игры на детских музыкальных инструментах, умение сопровождать мелодию собственной игрой на музыкальных инструментах.</w:t>
      </w:r>
    </w:p>
    <w:p w:rsidR="00090A43" w:rsidRPr="00B50C60" w:rsidRDefault="00090A43" w:rsidP="002A53E4">
      <w:pPr>
        <w:spacing w:after="0" w:line="360" w:lineRule="auto"/>
        <w:ind w:firstLine="709"/>
        <w:jc w:val="both"/>
        <w:rPr>
          <w:rFonts w:ascii="Times New Roman" w:hAnsi="Times New Roman"/>
          <w:kern w:val="28"/>
          <w:sz w:val="28"/>
          <w:szCs w:val="28"/>
        </w:rPr>
      </w:pPr>
    </w:p>
    <w:p w:rsidR="004265E4" w:rsidRPr="00BD374A" w:rsidRDefault="004265E4" w:rsidP="002A53E4">
      <w:pPr>
        <w:pStyle w:val="af"/>
        <w:spacing w:line="360" w:lineRule="auto"/>
        <w:ind w:firstLine="0"/>
        <w:jc w:val="center"/>
        <w:rPr>
          <w:rFonts w:ascii="Times New Roman" w:hAnsi="Times New Roman" w:cs="Times New Roman"/>
          <w:b/>
          <w:spacing w:val="-3"/>
          <w:sz w:val="28"/>
          <w:szCs w:val="28"/>
        </w:rPr>
      </w:pPr>
      <w:r>
        <w:rPr>
          <w:rFonts w:ascii="Times New Roman" w:hAnsi="Times New Roman" w:cs="Times New Roman"/>
          <w:b/>
          <w:spacing w:val="-3"/>
          <w:sz w:val="28"/>
          <w:szCs w:val="28"/>
        </w:rPr>
        <w:t>8.</w:t>
      </w:r>
      <w:r w:rsidRPr="00A035E4">
        <w:rPr>
          <w:rFonts w:ascii="Times New Roman" w:hAnsi="Times New Roman" w:cs="Times New Roman"/>
          <w:b/>
          <w:spacing w:val="-3"/>
          <w:sz w:val="28"/>
          <w:szCs w:val="28"/>
        </w:rPr>
        <w:t xml:space="preserve"> Изобразительное искусство</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Основными </w:t>
      </w:r>
      <w:r w:rsidRPr="00BD374A">
        <w:rPr>
          <w:rFonts w:ascii="Times New Roman" w:hAnsi="Times New Roman" w:cs="Times New Roman"/>
          <w:b/>
          <w:spacing w:val="-3"/>
          <w:sz w:val="28"/>
          <w:szCs w:val="28"/>
        </w:rPr>
        <w:t>задачами</w:t>
      </w:r>
      <w:r w:rsidRPr="00BD374A">
        <w:rPr>
          <w:rFonts w:ascii="Times New Roman" w:hAnsi="Times New Roman" w:cs="Times New Roman"/>
          <w:spacing w:val="-3"/>
          <w:sz w:val="28"/>
          <w:szCs w:val="28"/>
        </w:rPr>
        <w:t xml:space="preserve"> обучения изобразительному искусству являются: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w:t>
      </w:r>
    </w:p>
    <w:p w:rsidR="004265E4" w:rsidRPr="00BD374A" w:rsidRDefault="004265E4" w:rsidP="008243B3">
      <w:pPr>
        <w:pStyle w:val="af"/>
        <w:spacing w:line="360" w:lineRule="auto"/>
        <w:ind w:firstLine="709"/>
        <w:rPr>
          <w:rFonts w:ascii="Times New Roman" w:hAnsi="Times New Roman" w:cs="Times New Roman"/>
          <w:sz w:val="28"/>
          <w:szCs w:val="28"/>
        </w:rPr>
      </w:pPr>
      <w:r w:rsidRPr="00BD374A">
        <w:rPr>
          <w:rFonts w:ascii="Times New Roman" w:hAnsi="Times New Roman" w:cs="Times New Roman"/>
          <w:spacing w:val="-3"/>
          <w:sz w:val="28"/>
          <w:szCs w:val="28"/>
        </w:rPr>
        <w:t xml:space="preserve">- </w:t>
      </w:r>
      <w:r w:rsidRPr="00BD374A">
        <w:rPr>
          <w:rFonts w:ascii="Times New Roman" w:hAnsi="Times New Roman" w:cs="Times New Roman"/>
          <w:sz w:val="28"/>
          <w:szCs w:val="28"/>
        </w:rPr>
        <w:t>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 </w:t>
      </w:r>
      <w:r w:rsidRPr="00BD374A">
        <w:rPr>
          <w:rFonts w:ascii="Times New Roman" w:hAnsi="Times New Roman" w:cs="Times New Roman"/>
          <w:sz w:val="28"/>
          <w:szCs w:val="28"/>
        </w:rPr>
        <w:t>формирование основ художественной культуры, эстетического отношения к миру, понимания красоты как ценности, потребности в художественном творчестве;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ознакомление с выдающимися произведениями изобразительного искусства и архитектуры разных эпох и народов, с  произведениями декоративно-прикладного искусства и дизайна;</w:t>
      </w:r>
    </w:p>
    <w:p w:rsidR="004265E4" w:rsidRPr="00BD374A" w:rsidRDefault="004265E4" w:rsidP="008243B3">
      <w:pPr>
        <w:pStyle w:val="af"/>
        <w:spacing w:line="360" w:lineRule="auto"/>
        <w:ind w:firstLine="709"/>
        <w:rPr>
          <w:rFonts w:ascii="Times New Roman" w:hAnsi="Times New Roman" w:cs="Times New Roman"/>
          <w:sz w:val="28"/>
          <w:szCs w:val="28"/>
        </w:rPr>
      </w:pPr>
      <w:r w:rsidRPr="00BD374A">
        <w:rPr>
          <w:rFonts w:ascii="Times New Roman" w:hAnsi="Times New Roman" w:cs="Times New Roman"/>
          <w:spacing w:val="-3"/>
          <w:sz w:val="28"/>
          <w:szCs w:val="28"/>
        </w:rPr>
        <w:t xml:space="preserve">- </w:t>
      </w:r>
      <w:r w:rsidRPr="00BD374A">
        <w:rPr>
          <w:rFonts w:ascii="Times New Roman" w:hAnsi="Times New Roman" w:cs="Times New Roman"/>
          <w:sz w:val="28"/>
          <w:szCs w:val="28"/>
        </w:rPr>
        <w:t>овладение практическими умениями и навыками в восприятии, анализе и оценке произведений искусства;</w:t>
      </w:r>
    </w:p>
    <w:p w:rsidR="004265E4" w:rsidRPr="00BD374A" w:rsidRDefault="004265E4" w:rsidP="008243B3">
      <w:pPr>
        <w:pStyle w:val="af"/>
        <w:spacing w:line="360" w:lineRule="auto"/>
        <w:ind w:firstLine="709"/>
        <w:rPr>
          <w:rFonts w:ascii="Times New Roman" w:hAnsi="Times New Roman" w:cs="Times New Roman"/>
          <w:sz w:val="28"/>
          <w:szCs w:val="28"/>
        </w:rPr>
      </w:pPr>
      <w:r w:rsidRPr="00BD374A">
        <w:rPr>
          <w:rFonts w:ascii="Times New Roman" w:hAnsi="Times New Roman" w:cs="Times New Roman"/>
          <w:sz w:val="28"/>
          <w:szCs w:val="28"/>
        </w:rPr>
        <w:t>- овладение элементарными практическими умениями и навыками в различных видах художественной деятельности;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z w:val="28"/>
          <w:szCs w:val="28"/>
        </w:rPr>
        <w:t>- развитие способностей к выражению в творческих работах своего отношения к окружающему миру;</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w:t>
      </w:r>
    </w:p>
    <w:p w:rsidR="004265E4"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развитие изобразительных способностей, художественного вкуса, творческого воображения;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z w:val="28"/>
          <w:szCs w:val="28"/>
        </w:rPr>
        <w:t>- 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коррекция недостатков в развитии мелкой моторики;</w:t>
      </w:r>
    </w:p>
    <w:p w:rsidR="004265E4" w:rsidRPr="00BD374A" w:rsidRDefault="004265E4" w:rsidP="008243B3">
      <w:pPr>
        <w:spacing w:after="0" w:line="360" w:lineRule="auto"/>
        <w:ind w:right="96" w:firstLine="709"/>
        <w:jc w:val="both"/>
        <w:rPr>
          <w:rFonts w:ascii="Times New Roman" w:hAnsi="Times New Roman" w:cs="Times New Roman"/>
          <w:sz w:val="28"/>
          <w:szCs w:val="28"/>
        </w:rPr>
      </w:pPr>
      <w:r w:rsidRPr="00BD374A">
        <w:rPr>
          <w:rFonts w:ascii="Times New Roman" w:hAnsi="Times New Roman" w:cs="Times New Roman"/>
          <w:sz w:val="28"/>
          <w:szCs w:val="28"/>
        </w:rPr>
        <w:t>- развитие зрительного восприятия, оптико-пространственных представлений, конструктивного праксиса, графических умений и навыков;</w:t>
      </w:r>
    </w:p>
    <w:p w:rsidR="004265E4" w:rsidRDefault="004265E4" w:rsidP="008243B3">
      <w:pPr>
        <w:spacing w:after="0" w:line="360" w:lineRule="auto"/>
        <w:ind w:right="96" w:firstLine="709"/>
        <w:jc w:val="both"/>
        <w:rPr>
          <w:rFonts w:ascii="Times New Roman" w:hAnsi="Times New Roman" w:cs="Times New Roman"/>
          <w:sz w:val="28"/>
          <w:szCs w:val="28"/>
        </w:rPr>
      </w:pPr>
      <w:r w:rsidRPr="00BD374A">
        <w:rPr>
          <w:rFonts w:ascii="Times New Roman" w:hAnsi="Times New Roman" w:cs="Times New Roman"/>
          <w:sz w:val="28"/>
          <w:szCs w:val="28"/>
        </w:rPr>
        <w:t>- усвоение слов, словосочетаний и фраз, на основе которых достигается овладение изобразительной грамотой.</w:t>
      </w:r>
    </w:p>
    <w:p w:rsidR="004265E4" w:rsidRPr="00BD374A" w:rsidRDefault="004265E4" w:rsidP="008243B3">
      <w:pPr>
        <w:spacing w:after="0" w:line="360" w:lineRule="auto"/>
        <w:ind w:right="96" w:firstLine="709"/>
        <w:jc w:val="both"/>
        <w:rPr>
          <w:rFonts w:ascii="Times New Roman" w:hAnsi="Times New Roman" w:cs="Times New Roman"/>
          <w:sz w:val="28"/>
          <w:szCs w:val="28"/>
        </w:rPr>
      </w:pPr>
      <w:r>
        <w:rPr>
          <w:rFonts w:ascii="Times New Roman" w:hAnsi="Times New Roman" w:cs="Times New Roman"/>
          <w:sz w:val="28"/>
          <w:szCs w:val="28"/>
        </w:rPr>
        <w:t>Межпредметные связи учебного предмета «Изобразительное искусство» с учебными предметами «Русский язык», «Литературное чтение», «Окружающий мир», «Основы религиозных культур и светской этики»,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Изучение</w:t>
      </w:r>
      <w:r w:rsidRPr="00BD374A">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содержания </w:t>
      </w:r>
      <w:r w:rsidRPr="00BD374A">
        <w:rPr>
          <w:rFonts w:ascii="Times New Roman" w:hAnsi="Times New Roman" w:cs="Times New Roman"/>
          <w:spacing w:val="-3"/>
          <w:sz w:val="28"/>
          <w:szCs w:val="28"/>
        </w:rPr>
        <w:t>учебного материала по изобразительному искусству осуществляется в процессе рисования, лепки и выполнения аппликаций.</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Рисование с натуры</w:t>
      </w:r>
      <w:r w:rsidRPr="00BD374A">
        <w:rPr>
          <w:rFonts w:ascii="Times New Roman" w:hAnsi="Times New Roman" w:cs="Times New Roman"/>
          <w:spacing w:val="-3"/>
          <w:sz w:val="28"/>
          <w:szCs w:val="28"/>
        </w:rPr>
        <w:t xml:space="preserve"> способствует формированию у обучающихся умения 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Занятия по рисованию с натуры могут быть длительными (1-2 и даже 3 урока) и кратковременными (выполнение набросков и зарисовок в течение 10-20 минут). Как правило, наброски и зарисовки выполняются в начале, в середине или в конце урока, но начиная со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 им посвящается весь урок. </w:t>
      </w:r>
    </w:p>
    <w:p w:rsidR="004265E4" w:rsidRPr="00BD374A" w:rsidRDefault="00C44D69"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sidR="004265E4" w:rsidRPr="00BD374A">
        <w:rPr>
          <w:rFonts w:ascii="Times New Roman" w:hAnsi="Times New Roman" w:cs="Times New Roman"/>
          <w:spacing w:val="-3"/>
          <w:sz w:val="28"/>
          <w:szCs w:val="28"/>
        </w:rPr>
        <w:t xml:space="preserve">Предметы для рисования с натуры в </w:t>
      </w:r>
      <w:r w:rsidR="004265E4" w:rsidRPr="00BD374A">
        <w:rPr>
          <w:rFonts w:ascii="Times New Roman" w:hAnsi="Times New Roman" w:cs="Times New Roman"/>
          <w:spacing w:val="-3"/>
          <w:sz w:val="28"/>
          <w:szCs w:val="28"/>
          <w:lang w:val="en-US"/>
        </w:rPr>
        <w:t>I</w:t>
      </w:r>
      <w:r w:rsidR="004265E4" w:rsidRPr="00BD374A">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Pr>
          <w:rFonts w:ascii="Times New Roman" w:hAnsi="Times New Roman" w:cs="Times New Roman"/>
          <w:spacing w:val="-3"/>
          <w:sz w:val="28"/>
          <w:szCs w:val="28"/>
        </w:rPr>
        <w:t>дополнительном</w:t>
      </w:r>
      <w:r w:rsidR="004265E4" w:rsidRPr="00BD374A">
        <w:rPr>
          <w:rFonts w:ascii="Times New Roman" w:hAnsi="Times New Roman" w:cs="Times New Roman"/>
          <w:spacing w:val="-3"/>
          <w:sz w:val="28"/>
          <w:szCs w:val="28"/>
        </w:rPr>
        <w:t xml:space="preserve">) и </w:t>
      </w:r>
      <w:r w:rsidR="004265E4" w:rsidRPr="00BD374A">
        <w:rPr>
          <w:rFonts w:ascii="Times New Roman" w:hAnsi="Times New Roman" w:cs="Times New Roman"/>
          <w:spacing w:val="-3"/>
          <w:sz w:val="28"/>
          <w:szCs w:val="28"/>
          <w:lang w:val="en-US"/>
        </w:rPr>
        <w:t>II</w:t>
      </w:r>
      <w:r w:rsidR="00D240E1">
        <w:rPr>
          <w:rFonts w:ascii="Times New Roman" w:hAnsi="Times New Roman" w:cs="Times New Roman"/>
          <w:spacing w:val="-3"/>
          <w:sz w:val="28"/>
          <w:szCs w:val="28"/>
        </w:rPr>
        <w:t xml:space="preserve"> классах ставятся перед</w:t>
      </w:r>
      <w:r w:rsidR="004265E4" w:rsidRPr="00BD374A">
        <w:rPr>
          <w:rFonts w:ascii="Times New Roman" w:hAnsi="Times New Roman" w:cs="Times New Roman"/>
          <w:spacing w:val="-3"/>
          <w:sz w:val="28"/>
          <w:szCs w:val="28"/>
        </w:rPr>
        <w:t xml:space="preserve"> обучающимися во фронтальном положении. Объекты изображения, за небольшим исключением, располагают несколько ниже уровня зрения обучающихся. Знакомя обучающихся с натурой, учитель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Со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 обучающихся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затем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При анализе объекта для изображения внимание обучающихся обращают на вертикальные и горизонтальные линии, добиваются их правильного воспроизведения в изображении. Сопоставляя объект и рисунок, уже во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классе обучающимся показывают целесообразность использования некоторых вспомогательных линий (осевой линии, линии, обрисовывающей общую форму объекта и т.д.), а с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класса требуют их применения.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 последующих классах учебные задачи постепенно усложняются. Обучающиеся должны научиться более точно передавать форму изображаемых предметов, особенности их конструкции и пропорций, а также соблюдать целесообразную последовательность при выполнении рисунка.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Большое внимание при рисовании с натуры следует уделять показу рациональных способов изображения, обеспечивающих передачу в рисунке сходства с натурой. В </w:t>
      </w:r>
      <w:r w:rsidRPr="00BD374A">
        <w:rPr>
          <w:rFonts w:ascii="Times New Roman" w:hAnsi="Times New Roman" w:cs="Times New Roman"/>
          <w:spacing w:val="-3"/>
          <w:sz w:val="28"/>
          <w:szCs w:val="28"/>
          <w:lang w:val="en-US"/>
        </w:rPr>
        <w:t>I</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классах  для обучающихся с ТНР при рисовании таких трудных для изображения объектов, как человек, животное, птицы и др., наряду с 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 В более старших классах способы изображения следует усложнять, вводить вспомогательные средства для более точной передачи в рисунке соотношения частей и конструкции изображаемых объектов.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При показе способа изображения нового и сложного объекта в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C44D69" w:rsidRPr="00BD374A">
        <w:rPr>
          <w:rFonts w:ascii="Times New Roman" w:hAnsi="Times New Roman" w:cs="Times New Roman"/>
          <w:spacing w:val="-3"/>
          <w:sz w:val="28"/>
          <w:szCs w:val="28"/>
          <w:lang w:val="en-US"/>
        </w:rPr>
        <w:t>I</w:t>
      </w:r>
      <w:r w:rsidR="00C44D69" w:rsidRPr="00BD374A">
        <w:rPr>
          <w:rFonts w:ascii="Times New Roman" w:hAnsi="Times New Roman" w:cs="Times New Roman"/>
          <w:spacing w:val="-3"/>
          <w:sz w:val="28"/>
          <w:szCs w:val="28"/>
        </w:rPr>
        <w:t xml:space="preserve"> </w:t>
      </w:r>
      <w:r w:rsidR="00C44D69">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 xml:space="preserve">) и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классах допускается поэтапное рисова</w:t>
      </w:r>
      <w:r>
        <w:rPr>
          <w:rFonts w:ascii="Times New Roman" w:hAnsi="Times New Roman" w:cs="Times New Roman"/>
          <w:spacing w:val="-3"/>
          <w:sz w:val="28"/>
          <w:szCs w:val="28"/>
        </w:rPr>
        <w:t>ние совместно с учителем (обучающийся</w:t>
      </w:r>
      <w:r w:rsidRPr="00BD374A">
        <w:rPr>
          <w:rFonts w:ascii="Times New Roman" w:hAnsi="Times New Roman" w:cs="Times New Roman"/>
          <w:spacing w:val="-3"/>
          <w:sz w:val="28"/>
          <w:szCs w:val="28"/>
        </w:rPr>
        <w:t xml:space="preserve"> рисует в альбоме, учитель – на доске).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Рисунки на темы</w:t>
      </w:r>
      <w:r w:rsidRPr="00BD374A">
        <w:rPr>
          <w:rFonts w:ascii="Times New Roman" w:hAnsi="Times New Roman" w:cs="Times New Roman"/>
          <w:spacing w:val="-3"/>
          <w:sz w:val="28"/>
          <w:szCs w:val="28"/>
        </w:rPr>
        <w:t xml:space="preserve">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w:t>
      </w:r>
      <w:r w:rsidRPr="00BD374A">
        <w:rPr>
          <w:rFonts w:ascii="Times New Roman" w:hAnsi="Times New Roman" w:cs="Times New Roman"/>
          <w:spacing w:val="-3"/>
          <w:sz w:val="28"/>
          <w:szCs w:val="28"/>
          <w:lang w:val="en-US"/>
        </w:rPr>
        <w:t>I</w:t>
      </w:r>
      <w:r>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классах задача тематического рисования сводится к тому, чтобы обучающиеся смогли изобразить отдельные предметы, наиболее простые по форме и окраске (например, выполняют рисунки к сказкам «Колобок», «Три медведя»).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классах перед  обучающимися ставятся простейшие изобразительные задачи правильно передавать зрительное соотношение величины предметов, усвоить правило загораживания одних предметов другими.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Чтобы помочь обучающимся</w:t>
      </w:r>
      <w:r w:rsidRPr="00BD374A">
        <w:rPr>
          <w:rFonts w:ascii="Times New Roman" w:hAnsi="Times New Roman" w:cs="Times New Roman"/>
          <w:spacing w:val="-3"/>
          <w:sz w:val="28"/>
          <w:szCs w:val="28"/>
        </w:rPr>
        <w:t xml:space="preserve">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Ста</w:t>
      </w:r>
      <w:r>
        <w:rPr>
          <w:rFonts w:ascii="Times New Roman" w:hAnsi="Times New Roman" w:cs="Times New Roman"/>
          <w:spacing w:val="-3"/>
          <w:sz w:val="28"/>
          <w:szCs w:val="28"/>
        </w:rPr>
        <w:t>вя перед обучающимися</w:t>
      </w:r>
      <w:r w:rsidRPr="00BD374A">
        <w:rPr>
          <w:rFonts w:ascii="Times New Roman" w:hAnsi="Times New Roman" w:cs="Times New Roman"/>
          <w:spacing w:val="-3"/>
          <w:sz w:val="28"/>
          <w:szCs w:val="28"/>
        </w:rPr>
        <w:t xml:space="preserve"> задачу</w:t>
      </w:r>
      <w:r>
        <w:rPr>
          <w:rFonts w:ascii="Times New Roman" w:hAnsi="Times New Roman" w:cs="Times New Roman"/>
          <w:spacing w:val="-3"/>
          <w:sz w:val="28"/>
          <w:szCs w:val="28"/>
        </w:rPr>
        <w:t>,</w:t>
      </w:r>
      <w:r w:rsidRPr="00BD374A">
        <w:rPr>
          <w:rFonts w:ascii="Times New Roman" w:hAnsi="Times New Roman" w:cs="Times New Roman"/>
          <w:spacing w:val="-3"/>
          <w:sz w:val="28"/>
          <w:szCs w:val="28"/>
        </w:rPr>
        <w:t xml:space="preserve">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обучающиеся рассказывают, что следует нарисовать, где, как и в какой последовательности.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Для обогащения зрительных представлений  обучающихся используются книжные иллюстрации, таблицы с изображением людей и животных, различные репродукции, плакаты, открытки, фотографии.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процессе рисования на темы осуществляется обучение способам передачи пространства (начиная с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дополнительного</w:t>
      </w:r>
      <w:r w:rsidRPr="00BD374A">
        <w:rPr>
          <w:rFonts w:ascii="Times New Roman" w:hAnsi="Times New Roman" w:cs="Times New Roman"/>
          <w:spacing w:val="-3"/>
          <w:sz w:val="28"/>
          <w:szCs w:val="28"/>
        </w:rPr>
        <w:t>) класса)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целесообразно наряду с цветными карандашами использовать акварельные и гуашевые краски.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С целью повышения речевой активности обучающихся используются различные приемы (словесное описание структуры объекта, особенностей объектов, включаемых в тематический рисунок, определение последовательности работы над рисунком и т.п.).</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У обучающихся </w:t>
      </w:r>
      <w:r w:rsidRPr="00BD374A">
        <w:rPr>
          <w:rFonts w:ascii="Times New Roman" w:hAnsi="Times New Roman" w:cs="Times New Roman"/>
          <w:spacing w:val="-3"/>
          <w:sz w:val="28"/>
          <w:szCs w:val="28"/>
          <w:lang w:val="en-US"/>
        </w:rPr>
        <w:t>I</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дополнительного</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классов предусматривается развитие умения видеть многообразие цветов, различать и составлять сложные оттенки цветов посредством смешения красок. В </w:t>
      </w:r>
      <w:r w:rsidRPr="00BD374A">
        <w:rPr>
          <w:rFonts w:ascii="Times New Roman" w:hAnsi="Times New Roman" w:cs="Times New Roman"/>
          <w:spacing w:val="-3"/>
          <w:sz w:val="28"/>
          <w:szCs w:val="28"/>
          <w:lang w:val="en-US"/>
        </w:rPr>
        <w:t>IV</w:t>
      </w:r>
      <w:r>
        <w:rPr>
          <w:rFonts w:ascii="Times New Roman" w:hAnsi="Times New Roman" w:cs="Times New Roman"/>
          <w:spacing w:val="-3"/>
          <w:sz w:val="28"/>
          <w:szCs w:val="28"/>
        </w:rPr>
        <w:t xml:space="preserve"> классе представления обучающихся</w:t>
      </w:r>
      <w:r w:rsidRPr="00BD374A">
        <w:rPr>
          <w:rFonts w:ascii="Times New Roman" w:hAnsi="Times New Roman" w:cs="Times New Roman"/>
          <w:spacing w:val="-3"/>
          <w:sz w:val="28"/>
          <w:szCs w:val="28"/>
        </w:rPr>
        <w:t xml:space="preserve"> о цвете расширяются.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Начиная с  </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класса</w:t>
      </w:r>
      <w:r w:rsidR="00B93B7B">
        <w:rPr>
          <w:rFonts w:ascii="Times New Roman" w:hAnsi="Times New Roman" w:cs="Times New Roman"/>
          <w:spacing w:val="-3"/>
          <w:sz w:val="28"/>
          <w:szCs w:val="28"/>
        </w:rPr>
        <w:t>,</w:t>
      </w:r>
      <w:r w:rsidRPr="00BD374A">
        <w:rPr>
          <w:rFonts w:ascii="Times New Roman" w:hAnsi="Times New Roman" w:cs="Times New Roman"/>
          <w:spacing w:val="-3"/>
          <w:sz w:val="28"/>
          <w:szCs w:val="28"/>
        </w:rPr>
        <w:t xml:space="preserve"> осуществляется ознакомление  обучающихся с понятием «единая точка зрения»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влияние света на цвет и приемы выделения объемной формы предметов средствами светотени и с помощью цвета.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Декоративное рисование</w:t>
      </w:r>
      <w:r w:rsidRPr="00BD374A">
        <w:rPr>
          <w:rFonts w:ascii="Times New Roman" w:hAnsi="Times New Roman" w:cs="Times New Roman"/>
          <w:spacing w:val="-3"/>
          <w:sz w:val="28"/>
          <w:szCs w:val="28"/>
        </w:rPr>
        <w:t xml:space="preserve">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    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На уроках декоративного рисования происходит знакомство с творчеством мастеров городецкой  живописи, нижегородской резьбы, дымковской игрушки,  травяного узора Хохломы. Обучающиеся  осваивают в процессе обучения навыки свободной кистевой росписи и первоначальную технику изображения узоров.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процессе обучения </w:t>
      </w:r>
      <w:r w:rsidRPr="00D27A22">
        <w:rPr>
          <w:rFonts w:ascii="Times New Roman" w:hAnsi="Times New Roman" w:cs="Times New Roman"/>
          <w:i/>
          <w:spacing w:val="-3"/>
          <w:sz w:val="28"/>
          <w:szCs w:val="28"/>
        </w:rPr>
        <w:t>лепке</w:t>
      </w:r>
      <w:r w:rsidRPr="00BD374A">
        <w:rPr>
          <w:rFonts w:ascii="Times New Roman" w:hAnsi="Times New Roman" w:cs="Times New Roman"/>
          <w:spacing w:val="-3"/>
          <w:sz w:val="28"/>
          <w:szCs w:val="28"/>
        </w:rPr>
        <w:t xml:space="preserve"> обучающиеся работают с предметами, имеющими определенную форму и конструкцию, что обеспечивает взаимодействие двигательно-осязательных и зрительных ощущений.</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Знакомятся с пластичными материалами (глина, пластилин и др.); с основными способами лепки (конструктивный, скульптурный, комбинированный), приемами соединения деталей (прижатие, примазывание, вдавливание, насадка на каркас, соединение с помощью жгута, врезание).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На практической части урока обучающиеся выполняют работы в технике пластилиновой живописи (плоская рельефная и др.), процарапывания, из колец, лепка на форме, отпечатывание, а также заглаживание, декорирование приспособлениями и инструментами.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занятиях в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4E3578" w:rsidRPr="00BD374A">
        <w:rPr>
          <w:rFonts w:ascii="Times New Roman" w:hAnsi="Times New Roman" w:cs="Times New Roman"/>
          <w:spacing w:val="-3"/>
          <w:sz w:val="28"/>
          <w:szCs w:val="28"/>
          <w:lang w:val="en-US"/>
        </w:rPr>
        <w:t>I</w:t>
      </w:r>
      <w:r w:rsidR="004E3578" w:rsidRPr="00BD374A">
        <w:rPr>
          <w:rFonts w:ascii="Times New Roman" w:hAnsi="Times New Roman" w:cs="Times New Roman"/>
          <w:spacing w:val="-3"/>
          <w:sz w:val="28"/>
          <w:szCs w:val="28"/>
        </w:rPr>
        <w:t xml:space="preserve"> </w:t>
      </w:r>
      <w:r w:rsidR="004E3578">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 классе обучающиеся знакомятся с мягким материалом (глиной, пластилином и др.). Они узнают, что объем занимает место в пространстве, и его можно рассматривать с разных сторон. Знакомятся с предметной лепкой. Учатся превращать комочки пластилина в изображаемый предмет (лепка с натуры фруктов и овощей, жанр натюрморт).</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Во </w:t>
      </w:r>
      <w:r w:rsidRPr="00BD374A">
        <w:rPr>
          <w:rFonts w:ascii="Times New Roman" w:hAnsi="Times New Roman" w:cs="Times New Roman"/>
          <w:spacing w:val="-3"/>
          <w:sz w:val="28"/>
          <w:szCs w:val="28"/>
          <w:lang w:val="en-US"/>
        </w:rPr>
        <w:t>II</w:t>
      </w:r>
      <w:r>
        <w:rPr>
          <w:rFonts w:ascii="Times New Roman" w:hAnsi="Times New Roman" w:cs="Times New Roman"/>
          <w:spacing w:val="-3"/>
          <w:sz w:val="28"/>
          <w:szCs w:val="28"/>
        </w:rPr>
        <w:t xml:space="preserve"> классе обучающиеся</w:t>
      </w:r>
      <w:r w:rsidRPr="00BD374A">
        <w:rPr>
          <w:rFonts w:ascii="Times New Roman" w:hAnsi="Times New Roman" w:cs="Times New Roman"/>
          <w:spacing w:val="-3"/>
          <w:sz w:val="28"/>
          <w:szCs w:val="28"/>
        </w:rPr>
        <w:t xml:space="preserve">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классе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уроках в </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классе значительно возрастает коллективная работа на уроке (лепка фигуры человека в движении, пропорции тела человека).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занятиях </w:t>
      </w:r>
      <w:r w:rsidRPr="00D27A22">
        <w:rPr>
          <w:rFonts w:ascii="Times New Roman" w:hAnsi="Times New Roman" w:cs="Times New Roman"/>
          <w:i/>
          <w:spacing w:val="-3"/>
          <w:sz w:val="28"/>
          <w:szCs w:val="28"/>
        </w:rPr>
        <w:t>аппликацией</w:t>
      </w:r>
      <w:r w:rsidRPr="00BD374A">
        <w:rPr>
          <w:rFonts w:ascii="Times New Roman" w:hAnsi="Times New Roman" w:cs="Times New Roman"/>
          <w:spacing w:val="-3"/>
          <w:sz w:val="28"/>
          <w:szCs w:val="28"/>
        </w:rPr>
        <w:t xml:space="preserve"> так же, как и на занятиях лепкой у обучающихся развивается способность изображать предметы и явления окружающего, выражать свои впечатления и замыслы.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наилучший вариант их размещения. Занятия развивают воображение и фантазию, пространственное мышление, восприятие, способствуют раскрытию 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Для выполнения аппликации необходимо,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Занятия аппликацией в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89560F" w:rsidRPr="00BD374A">
        <w:rPr>
          <w:rFonts w:ascii="Times New Roman" w:hAnsi="Times New Roman" w:cs="Times New Roman"/>
          <w:spacing w:val="-3"/>
          <w:sz w:val="28"/>
          <w:szCs w:val="28"/>
          <w:lang w:val="en-US"/>
        </w:rPr>
        <w:t>I</w:t>
      </w:r>
      <w:r w:rsidR="0089560F" w:rsidRPr="00BD374A">
        <w:rPr>
          <w:rFonts w:ascii="Times New Roman" w:hAnsi="Times New Roman" w:cs="Times New Roman"/>
          <w:spacing w:val="-3"/>
          <w:sz w:val="28"/>
          <w:szCs w:val="28"/>
        </w:rPr>
        <w:t xml:space="preserve"> </w:t>
      </w:r>
      <w:r w:rsidR="0089560F">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 классе носят подготовительный характер. Формируется представление о различных видах используемого материал</w:t>
      </w:r>
      <w:r>
        <w:rPr>
          <w:rFonts w:ascii="Times New Roman" w:hAnsi="Times New Roman" w:cs="Times New Roman"/>
          <w:spacing w:val="-3"/>
          <w:sz w:val="28"/>
          <w:szCs w:val="28"/>
        </w:rPr>
        <w:t>а и способов их обработки. Учащихся</w:t>
      </w:r>
      <w:r w:rsidRPr="00BD374A">
        <w:rPr>
          <w:rFonts w:ascii="Times New Roman" w:hAnsi="Times New Roman" w:cs="Times New Roman"/>
          <w:spacing w:val="-3"/>
          <w:sz w:val="28"/>
          <w:szCs w:val="28"/>
        </w:rPr>
        <w:t xml:space="preserve"> обучают различать и понимать особенности различных видов аппликаций. Отрабатываются приемы коллективной творческой работы в процессе построения геометрического орнамента, оригами, «обратной» аппликации.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 проводить анализ самостоятельной и коллективной работы.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занятиях в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 </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 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Целенаправленно проводимая словарная работа обеспечивает прочное усвоение обучающимися слов, словосочетаний и фраз, на основе которых достигаетс</w:t>
      </w:r>
      <w:r>
        <w:rPr>
          <w:rFonts w:ascii="Times New Roman" w:hAnsi="Times New Roman" w:cs="Times New Roman"/>
          <w:spacing w:val="-3"/>
          <w:sz w:val="28"/>
          <w:szCs w:val="28"/>
        </w:rPr>
        <w:t>я</w:t>
      </w:r>
      <w:r w:rsidRPr="00BD374A">
        <w:rPr>
          <w:rFonts w:ascii="Times New Roman" w:hAnsi="Times New Roman" w:cs="Times New Roman"/>
          <w:spacing w:val="-3"/>
          <w:sz w:val="28"/>
          <w:szCs w:val="28"/>
        </w:rPr>
        <w:t xml:space="preserve"> усвоение изобразительной грамоты.</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 структуру учебного предмета «Изобразительное искусство» входят следующие разделы: «Виды художественной деятельности», «Азбука искусства (обучение основам художественной грамоты)»,  «Значимые темы искусства», «Опыт художественно – творческой деятельности».</w:t>
      </w:r>
    </w:p>
    <w:p w:rsidR="004265E4" w:rsidRPr="00BD374A" w:rsidRDefault="004265E4" w:rsidP="008243B3">
      <w:pPr>
        <w:pStyle w:val="af"/>
        <w:spacing w:line="360" w:lineRule="auto"/>
        <w:ind w:firstLine="709"/>
        <w:rPr>
          <w:rFonts w:ascii="Times New Roman" w:hAnsi="Times New Roman" w:cs="Times New Roman"/>
          <w:b/>
          <w:i/>
          <w:spacing w:val="-3"/>
          <w:sz w:val="28"/>
          <w:szCs w:val="28"/>
        </w:rPr>
      </w:pPr>
      <w:r w:rsidRPr="00BD374A">
        <w:rPr>
          <w:rFonts w:ascii="Times New Roman" w:hAnsi="Times New Roman" w:cs="Times New Roman"/>
          <w:b/>
          <w:i/>
          <w:spacing w:val="-3"/>
          <w:sz w:val="28"/>
          <w:szCs w:val="28"/>
        </w:rPr>
        <w:t>Виды художественной деятельности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Восприятие произведений искусства</w:t>
      </w:r>
      <w:r w:rsidRPr="00BD374A">
        <w:rPr>
          <w:rFonts w:ascii="Times New Roman" w:hAnsi="Times New Roman" w:cs="Times New Roman"/>
          <w:spacing w:val="-3"/>
          <w:sz w:val="28"/>
          <w:szCs w:val="28"/>
        </w:rPr>
        <w:t>.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(Русский музей, Эрмитаж и т.д.)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Рисунок.</w:t>
      </w:r>
      <w:r w:rsidRPr="00BD374A">
        <w:rPr>
          <w:rFonts w:ascii="Times New Roman" w:hAnsi="Times New Roman" w:cs="Times New Roman"/>
          <w:spacing w:val="-3"/>
          <w:sz w:val="28"/>
          <w:szCs w:val="28"/>
        </w:rPr>
        <w:t xml:space="preserve"> Материалы для рисунка: карандаш, ручка, фломастер, уголь, пастель, мелки и т.д.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Живопись.</w:t>
      </w:r>
      <w:r w:rsidRPr="00BD374A">
        <w:rPr>
          <w:rFonts w:ascii="Times New Roman" w:hAnsi="Times New Roman" w:cs="Times New Roman"/>
          <w:spacing w:val="-3"/>
          <w:sz w:val="28"/>
          <w:szCs w:val="28"/>
        </w:rPr>
        <w:t xml:space="preserve"> Живописные материалы. Красота и разнообразие природы, человека, зданий, предметов, выраженные средствами рисунка.  Цвет - основа языка живописи. Выбор средств худо</w:t>
      </w:r>
      <w:r>
        <w:rPr>
          <w:rFonts w:ascii="Times New Roman" w:hAnsi="Times New Roman" w:cs="Times New Roman"/>
          <w:spacing w:val="-3"/>
          <w:sz w:val="28"/>
          <w:szCs w:val="28"/>
        </w:rPr>
        <w:t>жественной выразительности для с</w:t>
      </w:r>
      <w:r w:rsidRPr="00BD374A">
        <w:rPr>
          <w:rFonts w:ascii="Times New Roman" w:hAnsi="Times New Roman" w:cs="Times New Roman"/>
          <w:spacing w:val="-3"/>
          <w:sz w:val="28"/>
          <w:szCs w:val="28"/>
        </w:rPr>
        <w:t>оздания выразительного образа в соответствии поставленными задачами. Образы природы и человека в живописи.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Скульптура.</w:t>
      </w:r>
      <w:r w:rsidRPr="00BD374A">
        <w:rPr>
          <w:rFonts w:ascii="Times New Roman" w:hAnsi="Times New Roman" w:cs="Times New Roman"/>
          <w:spacing w:val="-3"/>
          <w:sz w:val="28"/>
          <w:szCs w:val="28"/>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Художественное конструирование и дизайн</w:t>
      </w:r>
      <w:r w:rsidRPr="00BD374A">
        <w:rPr>
          <w:rFonts w:ascii="Times New Roman" w:hAnsi="Times New Roman" w:cs="Times New Roman"/>
          <w:spacing w:val="-3"/>
          <w:sz w:val="28"/>
          <w:szCs w:val="28"/>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Декоративно-прикладное искусство.</w:t>
      </w:r>
      <w:r w:rsidRPr="00BD374A">
        <w:rPr>
          <w:rFonts w:ascii="Times New Roman" w:hAnsi="Times New Roman" w:cs="Times New Roman"/>
          <w:spacing w:val="-3"/>
          <w:sz w:val="28"/>
          <w:szCs w:val="28"/>
        </w:rPr>
        <w:t xml:space="preserve"> Истоки декоративно-прикладного искусства и его роль в жизни человека. Понятие о синтетическом характере народного искусства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w:t>
      </w:r>
    </w:p>
    <w:p w:rsidR="004265E4" w:rsidRPr="00BD374A" w:rsidRDefault="004265E4" w:rsidP="008243B3">
      <w:pPr>
        <w:pStyle w:val="af"/>
        <w:spacing w:line="360" w:lineRule="auto"/>
        <w:ind w:firstLine="709"/>
        <w:rPr>
          <w:rFonts w:ascii="Times New Roman" w:hAnsi="Times New Roman" w:cs="Times New Roman"/>
          <w:b/>
          <w:i/>
          <w:spacing w:val="-3"/>
          <w:sz w:val="28"/>
          <w:szCs w:val="28"/>
        </w:rPr>
      </w:pPr>
      <w:r w:rsidRPr="00BD374A">
        <w:rPr>
          <w:rFonts w:ascii="Times New Roman" w:hAnsi="Times New Roman" w:cs="Times New Roman"/>
          <w:b/>
          <w:i/>
          <w:spacing w:val="-3"/>
          <w:sz w:val="28"/>
          <w:szCs w:val="28"/>
        </w:rPr>
        <w:t xml:space="preserve">Азбука искусства (обучение основам художественной грамоты)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Композиция.</w:t>
      </w:r>
      <w:r w:rsidRPr="00BD374A">
        <w:rPr>
          <w:rFonts w:ascii="Times New Roman" w:hAnsi="Times New Roman" w:cs="Times New Roman"/>
          <w:spacing w:val="-3"/>
          <w:sz w:val="28"/>
          <w:szCs w:val="28"/>
        </w:rPr>
        <w:t xml:space="preserve"> Элементарные приемы композиции на плоскости и в пространств</w:t>
      </w:r>
      <w:r>
        <w:rPr>
          <w:rFonts w:ascii="Times New Roman" w:hAnsi="Times New Roman" w:cs="Times New Roman"/>
          <w:spacing w:val="-3"/>
          <w:sz w:val="28"/>
          <w:szCs w:val="28"/>
        </w:rPr>
        <w:t>е. Понятия</w:t>
      </w:r>
      <w:r w:rsidRPr="00BD374A">
        <w:rPr>
          <w:rFonts w:ascii="Times New Roman" w:hAnsi="Times New Roman" w:cs="Times New Roman"/>
          <w:spacing w:val="-3"/>
          <w:sz w:val="28"/>
          <w:szCs w:val="28"/>
        </w:rPr>
        <w:t xml:space="preserve">: горизонталь, вертикаль и диагональ в построении композиции. </w:t>
      </w:r>
      <w:r>
        <w:rPr>
          <w:rFonts w:ascii="Times New Roman" w:hAnsi="Times New Roman" w:cs="Times New Roman"/>
          <w:spacing w:val="-3"/>
          <w:sz w:val="28"/>
          <w:szCs w:val="28"/>
        </w:rPr>
        <w:t>Пропорции и перспектива. Понятия</w:t>
      </w:r>
      <w:r w:rsidRPr="00BD374A">
        <w:rPr>
          <w:rFonts w:ascii="Times New Roman" w:hAnsi="Times New Roman" w:cs="Times New Roman"/>
          <w:spacing w:val="-3"/>
          <w:sz w:val="28"/>
          <w:szCs w:val="28"/>
        </w:rPr>
        <w:t xml:space="preserve">: линия горизонта, ближе - дальше, дальше - меньше, загораживание. Роль контрастов в композиции: низкое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Цвет.</w:t>
      </w:r>
      <w:r w:rsidRPr="00BD374A">
        <w:rPr>
          <w:rFonts w:ascii="Times New Roman" w:hAnsi="Times New Roman" w:cs="Times New Roman"/>
          <w:spacing w:val="-3"/>
          <w:sz w:val="28"/>
          <w:szCs w:val="28"/>
        </w:rPr>
        <w:t xml:space="preserve">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Линия.</w:t>
      </w:r>
      <w:r w:rsidRPr="00BD374A">
        <w:rPr>
          <w:rFonts w:ascii="Times New Roman" w:hAnsi="Times New Roman" w:cs="Times New Roman"/>
          <w:spacing w:val="-3"/>
          <w:sz w:val="28"/>
          <w:szCs w:val="28"/>
        </w:rPr>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Форма.</w:t>
      </w:r>
      <w:r w:rsidRPr="00BD374A">
        <w:rPr>
          <w:rFonts w:ascii="Times New Roman" w:hAnsi="Times New Roman" w:cs="Times New Roman"/>
          <w:spacing w:val="-3"/>
          <w:sz w:val="28"/>
          <w:szCs w:val="28"/>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Объем.</w:t>
      </w:r>
      <w:r w:rsidRPr="00BD374A">
        <w:rPr>
          <w:rFonts w:ascii="Times New Roman" w:hAnsi="Times New Roman" w:cs="Times New Roman"/>
          <w:spacing w:val="-3"/>
          <w:sz w:val="28"/>
          <w:szCs w:val="28"/>
        </w:rPr>
        <w:t xml:space="preserve"> Объем в пространстве и объем на плоскости. Способы передачи объема. Выразительность объемных композиций.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Ритм.</w:t>
      </w:r>
      <w:r w:rsidRPr="00BD374A">
        <w:rPr>
          <w:rFonts w:ascii="Times New Roman" w:hAnsi="Times New Roman" w:cs="Times New Roman"/>
          <w:spacing w:val="-3"/>
          <w:sz w:val="28"/>
          <w:szCs w:val="28"/>
        </w:rPr>
        <w:t xml:space="preserve">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4265E4" w:rsidRPr="00BD374A" w:rsidRDefault="004265E4" w:rsidP="008243B3">
      <w:pPr>
        <w:pStyle w:val="af"/>
        <w:spacing w:line="360" w:lineRule="auto"/>
        <w:ind w:firstLine="709"/>
        <w:rPr>
          <w:rFonts w:ascii="Times New Roman" w:hAnsi="Times New Roman" w:cs="Times New Roman"/>
          <w:b/>
          <w:i/>
          <w:spacing w:val="-3"/>
          <w:sz w:val="28"/>
          <w:szCs w:val="28"/>
        </w:rPr>
      </w:pPr>
      <w:r w:rsidRPr="00BD374A">
        <w:rPr>
          <w:rFonts w:ascii="Times New Roman" w:hAnsi="Times New Roman" w:cs="Times New Roman"/>
          <w:b/>
          <w:i/>
          <w:spacing w:val="-3"/>
          <w:sz w:val="28"/>
          <w:szCs w:val="28"/>
        </w:rPr>
        <w:t>Значимые темы искусства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Земля – наш общий дом.</w:t>
      </w:r>
      <w:r w:rsidRPr="00BD374A">
        <w:rPr>
          <w:rFonts w:ascii="Times New Roman" w:hAnsi="Times New Roman" w:cs="Times New Roman"/>
          <w:spacing w:val="-3"/>
          <w:sz w:val="28"/>
          <w:szCs w:val="28"/>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Восприятие и эмоциональная оценка шедевров русского и зарубежного искусства, изображающих природу. Общность тематики, передаваемых чувств, отношение к природе в произведениях авторов – представителей р</w:t>
      </w:r>
      <w:r w:rsidR="0088359A">
        <w:rPr>
          <w:rFonts w:ascii="Times New Roman" w:hAnsi="Times New Roman" w:cs="Times New Roman"/>
          <w:spacing w:val="-3"/>
          <w:sz w:val="28"/>
          <w:szCs w:val="28"/>
        </w:rPr>
        <w:t>азных культур, народов, стран (</w:t>
      </w:r>
      <w:r w:rsidRPr="00BD374A">
        <w:rPr>
          <w:rFonts w:ascii="Times New Roman" w:hAnsi="Times New Roman" w:cs="Times New Roman"/>
          <w:spacing w:val="-3"/>
          <w:sz w:val="28"/>
          <w:szCs w:val="28"/>
        </w:rPr>
        <w:t xml:space="preserve">например, А. К. Саврасов, И. И. Левитан, И. И. Шишкин, Н. К. Рерих¸ К. Моне, П. Сезанн, В. Ван Гог и др.)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-прикладного искусства.</w:t>
      </w:r>
    </w:p>
    <w:p w:rsidR="004265E4" w:rsidRPr="00BD374A" w:rsidRDefault="004265E4" w:rsidP="008243B3">
      <w:pPr>
        <w:pStyle w:val="af"/>
        <w:spacing w:line="360" w:lineRule="auto"/>
        <w:ind w:firstLine="709"/>
        <w:rPr>
          <w:rFonts w:ascii="Times New Roman" w:hAnsi="Times New Roman" w:cs="Times New Roman"/>
          <w:i/>
          <w:spacing w:val="-3"/>
          <w:sz w:val="28"/>
          <w:szCs w:val="28"/>
        </w:rPr>
      </w:pPr>
      <w:r w:rsidRPr="00BD374A">
        <w:rPr>
          <w:rFonts w:ascii="Times New Roman" w:hAnsi="Times New Roman" w:cs="Times New Roman"/>
          <w:i/>
          <w:spacing w:val="-3"/>
          <w:sz w:val="28"/>
          <w:szCs w:val="28"/>
        </w:rPr>
        <w:t>Родина моя – Россия.</w:t>
      </w:r>
      <w:r w:rsidRPr="00BD374A">
        <w:rPr>
          <w:rFonts w:ascii="Times New Roman" w:hAnsi="Times New Roman" w:cs="Times New Roman"/>
          <w:spacing w:val="-3"/>
          <w:sz w:val="28"/>
          <w:szCs w:val="28"/>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и традиционной культуры. Представление народа о красоте человека (внешней и духовной), отраженные в искусстве. Образ защитника Отечества.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Человек и человеческие взаимоотношения.</w:t>
      </w:r>
      <w:r w:rsidRPr="00BD374A">
        <w:rPr>
          <w:rFonts w:ascii="Times New Roman" w:hAnsi="Times New Roman" w:cs="Times New Roman"/>
          <w:spacing w:val="-3"/>
          <w:sz w:val="28"/>
          <w:szCs w:val="28"/>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4265E4" w:rsidRPr="00BD374A" w:rsidRDefault="004265E4" w:rsidP="008243B3">
      <w:pPr>
        <w:pStyle w:val="af"/>
        <w:spacing w:line="360" w:lineRule="auto"/>
        <w:ind w:firstLine="709"/>
        <w:rPr>
          <w:rFonts w:ascii="Times New Roman" w:hAnsi="Times New Roman" w:cs="Times New Roman"/>
          <w:i/>
          <w:spacing w:val="-3"/>
          <w:sz w:val="28"/>
          <w:szCs w:val="28"/>
        </w:rPr>
      </w:pPr>
      <w:r w:rsidRPr="00BD374A">
        <w:rPr>
          <w:rFonts w:ascii="Times New Roman" w:hAnsi="Times New Roman" w:cs="Times New Roman"/>
          <w:i/>
          <w:spacing w:val="-3"/>
          <w:sz w:val="28"/>
          <w:szCs w:val="28"/>
        </w:rPr>
        <w:t>Искусство дарит людям  красоту.</w:t>
      </w:r>
      <w:r w:rsidRPr="00BD374A">
        <w:rPr>
          <w:rFonts w:ascii="Times New Roman" w:hAnsi="Times New Roman" w:cs="Times New Roman"/>
          <w:spacing w:val="-3"/>
          <w:sz w:val="28"/>
          <w:szCs w:val="28"/>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верованиях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одежды, книг и игрушек.</w:t>
      </w:r>
    </w:p>
    <w:p w:rsidR="004265E4" w:rsidRPr="00BD374A" w:rsidRDefault="004265E4" w:rsidP="008243B3">
      <w:pPr>
        <w:pStyle w:val="af"/>
        <w:spacing w:line="360" w:lineRule="auto"/>
        <w:ind w:firstLine="709"/>
        <w:rPr>
          <w:rFonts w:ascii="Times New Roman" w:hAnsi="Times New Roman" w:cs="Times New Roman"/>
          <w:i/>
          <w:spacing w:val="-3"/>
          <w:sz w:val="28"/>
          <w:szCs w:val="28"/>
        </w:rPr>
      </w:pPr>
      <w:r w:rsidRPr="00BD374A">
        <w:rPr>
          <w:rFonts w:ascii="Times New Roman" w:hAnsi="Times New Roman" w:cs="Times New Roman"/>
          <w:b/>
          <w:i/>
          <w:spacing w:val="-3"/>
          <w:sz w:val="28"/>
          <w:szCs w:val="28"/>
        </w:rPr>
        <w:t>Опыт художественно-творческой деятельности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Участие в различных видах изобразительной, декоративно-прикладной и художественно-конструкторской деятельности.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Овладение</w:t>
      </w:r>
      <w:r w:rsidRPr="00BD374A">
        <w:rPr>
          <w:rFonts w:ascii="Times New Roman" w:hAnsi="Times New Roman" w:cs="Times New Roman"/>
          <w:spacing w:val="-3"/>
          <w:sz w:val="28"/>
          <w:szCs w:val="28"/>
        </w:rPr>
        <w:t xml:space="preserve"> основами художественной грамоты: композицией, формой, ритмом, линией, цветом, объемом, фактурой.</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Создание моделей бытового окружения человека. Овладение элементарными навыками лепки и бумагопластики.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Передача настроения в творческой работе с помощью цвета, тона, композиции, пространства, линии, штриха, пятна, объема, фактуры материала.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b/>
          <w:i/>
          <w:color w:val="auto"/>
          <w:kern w:val="0"/>
          <w:sz w:val="28"/>
          <w:szCs w:val="28"/>
          <w:lang w:eastAsia="ru-RU"/>
        </w:rPr>
        <w:t>Предметные результаты</w:t>
      </w:r>
      <w:r w:rsidRPr="00BD374A">
        <w:rPr>
          <w:rFonts w:ascii="Times New Roman" w:hAnsi="Times New Roman" w:cs="Times New Roman"/>
          <w:color w:val="auto"/>
          <w:kern w:val="0"/>
          <w:sz w:val="28"/>
          <w:szCs w:val="28"/>
          <w:lang w:eastAsia="ru-RU"/>
        </w:rPr>
        <w:t xml:space="preserve"> освоения учебного предмета «Изобразительное искусство»:</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понимание образной природы изобразительного искусства;</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color w:val="auto"/>
          <w:kern w:val="0"/>
          <w:sz w:val="28"/>
          <w:szCs w:val="28"/>
          <w:lang w:eastAsia="ru-RU"/>
        </w:rPr>
        <w:t xml:space="preserve">- </w:t>
      </w:r>
      <w:r w:rsidRPr="00BD374A">
        <w:rPr>
          <w:rFonts w:ascii="Times New Roman" w:hAnsi="Times New Roman" w:cs="Times New Roman"/>
          <w:sz w:val="28"/>
          <w:szCs w:val="28"/>
        </w:rPr>
        <w:t>представление о роли искусства в жизни и духовно-нравственном развитии человека;</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сформированность основ художественной культуры, в том числе на материале художественной культуры родного края;</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развитие эстетического чувства на основе знакомства с мировой и отечественной художественной культурой;</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умение воспринимать, элементарно анализировать и оценивать произведения искусства;</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освоение средств изобразительной деятельности;</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sz w:val="28"/>
          <w:szCs w:val="28"/>
        </w:rPr>
        <w:t>- способность к совместной и самостоятельной изобразительной деятельности;</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осуществлять эстетическую оценку явлений природы, событий окружающего мира;</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знание и различение видов художественной деятельности: изобразительной (живопись, графика, скульптура), конструктивной (дизайн и архитектура), декоративной (народные и декоративно-прикладные виды искусства);</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применение художественных умений, знаний и представлений в процессе выполнения художественно-творческих работ;</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способность использовать в художественно-творческой деятельности различные художественные материалы и художественные техники;</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овладение навыком изображения многофигурных композиций на значимые жизненные темы;</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компоновать на плоскости листа и в объеме задуманный художественный образ;</w:t>
      </w:r>
    </w:p>
    <w:p w:rsidR="004265E4"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определять замысел изображения, словесно его формулировать, следовать ему в процессе работы;</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сформированность зрительного восприятия, оптико-пространственных представлений, конструктивного праксиса, графических умений и навыков;</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проводить сравнение, сериацию и классификацию по заданным критериям;</w:t>
      </w:r>
    </w:p>
    <w:p w:rsidR="00226098"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строить высказывания  в форме суждений об объекте, его строении, свойствах и связях;</w:t>
      </w:r>
    </w:p>
    <w:p w:rsidR="00226098"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использовать речь для регуляции изобразительной деятельности;</w:t>
      </w:r>
    </w:p>
    <w:p w:rsidR="00226098"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овладение терминологическим аппаратом изобразительного искусства (употреблением слов, словосочетаний, фраз, обеспечивающих овла</w:t>
      </w:r>
      <w:r>
        <w:rPr>
          <w:rFonts w:ascii="Times New Roman" w:hAnsi="Times New Roman" w:cs="Times New Roman"/>
          <w:color w:val="auto"/>
          <w:kern w:val="0"/>
          <w:sz w:val="28"/>
          <w:szCs w:val="28"/>
          <w:lang w:eastAsia="ru-RU"/>
        </w:rPr>
        <w:t>дение изобразительной грамотой);</w:t>
      </w:r>
    </w:p>
    <w:p w:rsidR="004265E4"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зна</w:t>
      </w:r>
      <w:r>
        <w:rPr>
          <w:rFonts w:ascii="Times New Roman" w:hAnsi="Times New Roman" w:cs="Times New Roman"/>
          <w:color w:val="auto"/>
          <w:kern w:val="0"/>
          <w:sz w:val="28"/>
          <w:szCs w:val="28"/>
          <w:lang w:eastAsia="ru-RU"/>
        </w:rPr>
        <w:t>ние правил техники безопасности.</w:t>
      </w:r>
    </w:p>
    <w:p w:rsidR="00090A43" w:rsidRPr="00BD374A" w:rsidRDefault="00090A43" w:rsidP="008243B3">
      <w:pPr>
        <w:spacing w:after="0" w:line="360" w:lineRule="auto"/>
        <w:ind w:firstLine="709"/>
        <w:jc w:val="both"/>
        <w:rPr>
          <w:rFonts w:ascii="Times New Roman" w:hAnsi="Times New Roman" w:cs="Times New Roman"/>
          <w:color w:val="auto"/>
          <w:kern w:val="0"/>
          <w:sz w:val="28"/>
          <w:szCs w:val="28"/>
          <w:lang w:eastAsia="ru-RU"/>
        </w:rPr>
      </w:pPr>
    </w:p>
    <w:p w:rsidR="004265E4" w:rsidRPr="008437FB" w:rsidRDefault="00ED366E" w:rsidP="00ED366E">
      <w:pPr>
        <w:pStyle w:val="af"/>
        <w:spacing w:line="360" w:lineRule="auto"/>
        <w:ind w:firstLine="0"/>
        <w:rPr>
          <w:rFonts w:ascii="Times New Roman" w:hAnsi="Times New Roman" w:cs="Times New Roman"/>
          <w:b/>
          <w:spacing w:val="-3"/>
          <w:sz w:val="28"/>
          <w:szCs w:val="28"/>
        </w:rPr>
      </w:pPr>
      <w:r>
        <w:rPr>
          <w:rFonts w:ascii="Times New Roman" w:hAnsi="Times New Roman" w:cs="Times New Roman"/>
          <w:b/>
          <w:spacing w:val="-3"/>
          <w:sz w:val="28"/>
          <w:szCs w:val="28"/>
        </w:rPr>
        <w:t xml:space="preserve">                                       </w:t>
      </w:r>
      <w:r w:rsidR="004265E4">
        <w:rPr>
          <w:rFonts w:ascii="Times New Roman" w:hAnsi="Times New Roman" w:cs="Times New Roman"/>
          <w:b/>
          <w:spacing w:val="-3"/>
          <w:sz w:val="28"/>
          <w:szCs w:val="28"/>
        </w:rPr>
        <w:t>9</w:t>
      </w:r>
      <w:r w:rsidR="004265E4" w:rsidRPr="00010CD6">
        <w:rPr>
          <w:rFonts w:ascii="Times New Roman" w:hAnsi="Times New Roman" w:cs="Times New Roman"/>
          <w:b/>
          <w:spacing w:val="-3"/>
          <w:sz w:val="28"/>
          <w:szCs w:val="28"/>
        </w:rPr>
        <w:t>. Физическая культура</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Важнейшим</w:t>
      </w:r>
      <w:r w:rsidRPr="00010CD6">
        <w:rPr>
          <w:rFonts w:ascii="Times New Roman" w:hAnsi="Times New Roman" w:cs="Times New Roman"/>
          <w:spacing w:val="-3"/>
          <w:sz w:val="28"/>
          <w:szCs w:val="28"/>
        </w:rPr>
        <w:t xml:space="preserve"> требован</w:t>
      </w:r>
      <w:r>
        <w:rPr>
          <w:rFonts w:ascii="Times New Roman" w:hAnsi="Times New Roman" w:cs="Times New Roman"/>
          <w:spacing w:val="-3"/>
          <w:sz w:val="28"/>
          <w:szCs w:val="28"/>
        </w:rPr>
        <w:t>ием</w:t>
      </w:r>
      <w:r w:rsidRPr="00010CD6">
        <w:rPr>
          <w:rFonts w:ascii="Times New Roman" w:hAnsi="Times New Roman" w:cs="Times New Roman"/>
          <w:spacing w:val="-3"/>
          <w:sz w:val="28"/>
          <w:szCs w:val="28"/>
        </w:rPr>
        <w:t xml:space="preserve"> к программе по физической культуре   является обеспечение дифференцированного и индивидуального подхода к обучающимся</w:t>
      </w:r>
      <w:r>
        <w:rPr>
          <w:rFonts w:ascii="Times New Roman" w:hAnsi="Times New Roman" w:cs="Times New Roman"/>
          <w:spacing w:val="-3"/>
          <w:sz w:val="28"/>
          <w:szCs w:val="28"/>
        </w:rPr>
        <w:t xml:space="preserve"> с ТНР</w:t>
      </w:r>
      <w:r w:rsidRPr="00010CD6">
        <w:rPr>
          <w:rFonts w:ascii="Times New Roman" w:hAnsi="Times New Roman" w:cs="Times New Roman"/>
          <w:spacing w:val="-3"/>
          <w:sz w:val="28"/>
          <w:szCs w:val="28"/>
        </w:rPr>
        <w:t xml:space="preserve">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Основными </w:t>
      </w:r>
      <w:r w:rsidRPr="00712B7E">
        <w:rPr>
          <w:rFonts w:ascii="Times New Roman" w:hAnsi="Times New Roman" w:cs="Times New Roman"/>
          <w:b/>
          <w:spacing w:val="-3"/>
          <w:sz w:val="28"/>
          <w:szCs w:val="28"/>
        </w:rPr>
        <w:t>задачами</w:t>
      </w:r>
      <w:r w:rsidRPr="00010CD6">
        <w:rPr>
          <w:rFonts w:ascii="Times New Roman" w:hAnsi="Times New Roman" w:cs="Times New Roman"/>
          <w:spacing w:val="-3"/>
          <w:sz w:val="28"/>
          <w:szCs w:val="28"/>
        </w:rPr>
        <w:t xml:space="preserve"> программы по физической культуре для обуча</w:t>
      </w:r>
      <w:r>
        <w:rPr>
          <w:rFonts w:ascii="Times New Roman" w:hAnsi="Times New Roman" w:cs="Times New Roman"/>
          <w:spacing w:val="-3"/>
          <w:sz w:val="28"/>
          <w:szCs w:val="28"/>
        </w:rPr>
        <w:t>ющихся с ТНР являются: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формирование начальных представлений о значении физической культуры для укрепления здоровья человека;</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sidRPr="00010CD6">
        <w:rPr>
          <w:rFonts w:ascii="Times New Roman" w:hAnsi="Times New Roman" w:cs="Times New Roman"/>
          <w:spacing w:val="-3"/>
          <w:sz w:val="28"/>
          <w:szCs w:val="28"/>
        </w:rPr>
        <w:t>укрепление здоровья обучающихся, улучшение осанки, проф</w:t>
      </w:r>
      <w:r>
        <w:rPr>
          <w:rFonts w:ascii="Times New Roman" w:hAnsi="Times New Roman" w:cs="Times New Roman"/>
          <w:spacing w:val="-3"/>
          <w:sz w:val="28"/>
          <w:szCs w:val="28"/>
        </w:rPr>
        <w:t>илактика плоскостопия, выработка</w:t>
      </w:r>
      <w:r w:rsidRPr="00010CD6">
        <w:rPr>
          <w:rFonts w:ascii="Times New Roman" w:hAnsi="Times New Roman" w:cs="Times New Roman"/>
          <w:spacing w:val="-3"/>
          <w:sz w:val="28"/>
          <w:szCs w:val="28"/>
        </w:rPr>
        <w:t xml:space="preserve"> устойчивости, приспособленности организма к неблагоприятным условиям внешней среды;</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содействие гармоничному физическому развитию;</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повышение физической и умственной работоспособности;</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овладение школой движения;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развитие координационных и кондиционных способностей;</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формирование знаний о лич</w:t>
      </w:r>
      <w:r>
        <w:rPr>
          <w:rFonts w:ascii="Times New Roman" w:hAnsi="Times New Roman" w:cs="Times New Roman"/>
          <w:spacing w:val="-3"/>
          <w:sz w:val="28"/>
          <w:szCs w:val="28"/>
        </w:rPr>
        <w:t>ной гигиене, режиме дня, влиянии</w:t>
      </w:r>
      <w:r w:rsidRPr="00010CD6">
        <w:rPr>
          <w:rFonts w:ascii="Times New Roman" w:hAnsi="Times New Roman" w:cs="Times New Roman"/>
          <w:spacing w:val="-3"/>
          <w:sz w:val="28"/>
          <w:szCs w:val="28"/>
        </w:rPr>
        <w:t xml:space="preserve"> физических упражнений на состояние здоров</w:t>
      </w:r>
      <w:r>
        <w:rPr>
          <w:rFonts w:ascii="Times New Roman" w:hAnsi="Times New Roman" w:cs="Times New Roman"/>
          <w:spacing w:val="-3"/>
          <w:sz w:val="28"/>
          <w:szCs w:val="28"/>
        </w:rPr>
        <w:t>ья, работоспособности и</w:t>
      </w:r>
      <w:r w:rsidRPr="00010CD6">
        <w:rPr>
          <w:rFonts w:ascii="Times New Roman" w:hAnsi="Times New Roman" w:cs="Times New Roman"/>
          <w:spacing w:val="-3"/>
          <w:sz w:val="28"/>
          <w:szCs w:val="28"/>
        </w:rPr>
        <w:t xml:space="preserve"> двигательных способностей;</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выработка</w:t>
      </w:r>
      <w:r w:rsidRPr="00010CD6">
        <w:rPr>
          <w:rFonts w:ascii="Times New Roman" w:hAnsi="Times New Roman" w:cs="Times New Roman"/>
          <w:spacing w:val="-3"/>
          <w:sz w:val="28"/>
          <w:szCs w:val="28"/>
        </w:rPr>
        <w:t xml:space="preserve"> представлений об основных видах спорта;</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приобщение к самостоятельным занятиям физи</w:t>
      </w:r>
      <w:r>
        <w:rPr>
          <w:rFonts w:ascii="Times New Roman" w:hAnsi="Times New Roman" w:cs="Times New Roman"/>
          <w:spacing w:val="-3"/>
          <w:sz w:val="28"/>
          <w:szCs w:val="28"/>
        </w:rPr>
        <w:t>ческими упражнениями, подвижным играм, сознательное их применение в целях отдыха, тренировки, укрепления здоровья</w:t>
      </w:r>
      <w:r w:rsidRPr="00010CD6">
        <w:rPr>
          <w:rFonts w:ascii="Times New Roman" w:hAnsi="Times New Roman" w:cs="Times New Roman"/>
          <w:spacing w:val="-3"/>
          <w:sz w:val="28"/>
          <w:szCs w:val="28"/>
        </w:rPr>
        <w:t>;</w:t>
      </w:r>
    </w:p>
    <w:p w:rsidR="004265E4"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воспитание дисциплинированности, доброжелательного от</w:t>
      </w:r>
      <w:r>
        <w:rPr>
          <w:rFonts w:ascii="Times New Roman" w:hAnsi="Times New Roman" w:cs="Times New Roman"/>
          <w:spacing w:val="-3"/>
          <w:sz w:val="28"/>
          <w:szCs w:val="28"/>
        </w:rPr>
        <w:t>ношения к одноклассникам, умения</w:t>
      </w:r>
      <w:r w:rsidRPr="00010CD6">
        <w:rPr>
          <w:rFonts w:ascii="Times New Roman" w:hAnsi="Times New Roman" w:cs="Times New Roman"/>
          <w:spacing w:val="-3"/>
          <w:sz w:val="28"/>
          <w:szCs w:val="28"/>
        </w:rPr>
        <w:t xml:space="preserve"> взаимодейств</w:t>
      </w:r>
      <w:r>
        <w:rPr>
          <w:rFonts w:ascii="Times New Roman" w:hAnsi="Times New Roman" w:cs="Times New Roman"/>
          <w:spacing w:val="-3"/>
          <w:sz w:val="28"/>
          <w:szCs w:val="28"/>
        </w:rPr>
        <w:t>овать с ними в процессе занятий;</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воспитание нравственных и волевых качеств, развитие психических процессов и свойств личности.</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Содержание учебного предмета «Физическая культура» тесно связано с содержанием учебного предмета «Окружающий мир», обеспечивая закрепление знаний о необходимости сохранения и укрепления здоровья, об общественной и личной гигиене, установку на здор</w:t>
      </w:r>
      <w:r w:rsidR="00B93B7B">
        <w:rPr>
          <w:rFonts w:ascii="Times New Roman" w:hAnsi="Times New Roman" w:cs="Times New Roman"/>
          <w:spacing w:val="-3"/>
          <w:sz w:val="28"/>
          <w:szCs w:val="28"/>
        </w:rPr>
        <w:t>овый образ жизни; с коррекционным</w:t>
      </w:r>
      <w:r>
        <w:rPr>
          <w:rFonts w:ascii="Times New Roman" w:hAnsi="Times New Roman" w:cs="Times New Roman"/>
          <w:spacing w:val="-3"/>
          <w:sz w:val="28"/>
          <w:szCs w:val="28"/>
        </w:rPr>
        <w:t xml:space="preserve"> курсом «Логопедическая ритмика», способствуя выработке координированных, точных и полных по объему движений, синхронизированных с темпом и ритмом музыки.</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Занятия физической культурой содействуют</w:t>
      </w:r>
      <w:r w:rsidRPr="00010CD6">
        <w:rPr>
          <w:rFonts w:ascii="Times New Roman" w:hAnsi="Times New Roman" w:cs="Times New Roman"/>
          <w:spacing w:val="-3"/>
          <w:sz w:val="28"/>
          <w:szCs w:val="28"/>
        </w:rPr>
        <w:t xml:space="preserve"> правильному физическому развитию и </w:t>
      </w:r>
      <w:r>
        <w:rPr>
          <w:rFonts w:ascii="Times New Roman" w:hAnsi="Times New Roman" w:cs="Times New Roman"/>
          <w:spacing w:val="-3"/>
          <w:sz w:val="28"/>
          <w:szCs w:val="28"/>
        </w:rPr>
        <w:t>закаливанию организма, повышению</w:t>
      </w:r>
      <w:r w:rsidRPr="00010CD6">
        <w:rPr>
          <w:rFonts w:ascii="Times New Roman" w:hAnsi="Times New Roman" w:cs="Times New Roman"/>
          <w:spacing w:val="-3"/>
          <w:sz w:val="28"/>
          <w:szCs w:val="28"/>
        </w:rPr>
        <w:t xml:space="preserve"> физической и умственной ра</w:t>
      </w:r>
      <w:r>
        <w:rPr>
          <w:rFonts w:ascii="Times New Roman" w:hAnsi="Times New Roman" w:cs="Times New Roman"/>
          <w:spacing w:val="-3"/>
          <w:sz w:val="28"/>
          <w:szCs w:val="28"/>
        </w:rPr>
        <w:t>ботоспособности, освоению</w:t>
      </w:r>
      <w:r w:rsidRPr="00010CD6">
        <w:rPr>
          <w:rFonts w:ascii="Times New Roman" w:hAnsi="Times New Roman" w:cs="Times New Roman"/>
          <w:spacing w:val="-3"/>
          <w:sz w:val="28"/>
          <w:szCs w:val="28"/>
        </w:rPr>
        <w:t xml:space="preserve"> основных двигательных умений и навыков из числа предусмотренных программой по физической к</w:t>
      </w:r>
      <w:r>
        <w:rPr>
          <w:rFonts w:ascii="Times New Roman" w:hAnsi="Times New Roman" w:cs="Times New Roman"/>
          <w:spacing w:val="-3"/>
          <w:sz w:val="28"/>
          <w:szCs w:val="28"/>
        </w:rPr>
        <w:t>ультуре для общеобразовательной организации</w:t>
      </w:r>
      <w:r w:rsidRPr="00010CD6">
        <w:rPr>
          <w:rFonts w:ascii="Times New Roman" w:hAnsi="Times New Roman" w:cs="Times New Roman"/>
          <w:spacing w:val="-3"/>
          <w:sz w:val="28"/>
          <w:szCs w:val="28"/>
        </w:rPr>
        <w:t>.</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Правильное ф</w:t>
      </w:r>
      <w:r>
        <w:rPr>
          <w:rFonts w:ascii="Times New Roman" w:hAnsi="Times New Roman" w:cs="Times New Roman"/>
          <w:spacing w:val="-3"/>
          <w:sz w:val="28"/>
          <w:szCs w:val="28"/>
        </w:rPr>
        <w:t>изическое воспитание -</w:t>
      </w:r>
      <w:r w:rsidRPr="00010CD6">
        <w:rPr>
          <w:rFonts w:ascii="Times New Roman" w:hAnsi="Times New Roman" w:cs="Times New Roman"/>
          <w:spacing w:val="-3"/>
          <w:sz w:val="28"/>
          <w:szCs w:val="28"/>
        </w:rPr>
        <w:t xml:space="preserve"> необходимое условие нормального развития всего организма. Благодаря двигательной активности обеспечивается развитие сердечно-сосудистой системы и органов дыхания, улучшается обмен веществ, повышается</w:t>
      </w:r>
      <w:r>
        <w:rPr>
          <w:rFonts w:ascii="Times New Roman" w:hAnsi="Times New Roman" w:cs="Times New Roman"/>
          <w:spacing w:val="-3"/>
          <w:sz w:val="28"/>
          <w:szCs w:val="28"/>
        </w:rPr>
        <w:t xml:space="preserve"> общий тонус жизнедеятельности.</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Двигательная</w:t>
      </w:r>
      <w:r>
        <w:rPr>
          <w:rFonts w:ascii="Times New Roman" w:hAnsi="Times New Roman" w:cs="Times New Roman"/>
          <w:spacing w:val="-3"/>
          <w:sz w:val="28"/>
          <w:szCs w:val="28"/>
        </w:rPr>
        <w:t xml:space="preserve"> активность,</w:t>
      </w:r>
      <w:r w:rsidRPr="00010CD6">
        <w:rPr>
          <w:rFonts w:ascii="Times New Roman" w:hAnsi="Times New Roman" w:cs="Times New Roman"/>
          <w:spacing w:val="-3"/>
          <w:sz w:val="28"/>
          <w:szCs w:val="28"/>
        </w:rPr>
        <w:t xml:space="preserve"> о</w:t>
      </w:r>
      <w:r>
        <w:rPr>
          <w:rFonts w:ascii="Times New Roman" w:hAnsi="Times New Roman" w:cs="Times New Roman"/>
          <w:spacing w:val="-3"/>
          <w:sz w:val="28"/>
          <w:szCs w:val="28"/>
        </w:rPr>
        <w:t>существляющаяся</w:t>
      </w:r>
      <w:r w:rsidRPr="00010CD6">
        <w:rPr>
          <w:rFonts w:ascii="Times New Roman" w:hAnsi="Times New Roman" w:cs="Times New Roman"/>
          <w:spacing w:val="-3"/>
          <w:sz w:val="28"/>
          <w:szCs w:val="28"/>
        </w:rPr>
        <w:t xml:space="preserve"> в процессе физического воспитания, является необходимым у</w:t>
      </w:r>
      <w:r>
        <w:rPr>
          <w:rFonts w:ascii="Times New Roman" w:hAnsi="Times New Roman" w:cs="Times New Roman"/>
          <w:spacing w:val="-3"/>
          <w:sz w:val="28"/>
          <w:szCs w:val="28"/>
        </w:rPr>
        <w:t>словием нормального развития</w:t>
      </w:r>
      <w:r w:rsidRPr="00010CD6">
        <w:rPr>
          <w:rFonts w:ascii="Times New Roman" w:hAnsi="Times New Roman" w:cs="Times New Roman"/>
          <w:spacing w:val="-3"/>
          <w:sz w:val="28"/>
          <w:szCs w:val="28"/>
        </w:rPr>
        <w:t xml:space="preserve"> центральной нервной системы</w:t>
      </w:r>
      <w:r>
        <w:rPr>
          <w:rFonts w:ascii="Times New Roman" w:hAnsi="Times New Roman" w:cs="Times New Roman"/>
          <w:spacing w:val="-3"/>
          <w:sz w:val="28"/>
          <w:szCs w:val="28"/>
        </w:rPr>
        <w:t xml:space="preserve"> обучающегося</w:t>
      </w:r>
      <w:r w:rsidRPr="00010CD6">
        <w:rPr>
          <w:rFonts w:ascii="Times New Roman" w:hAnsi="Times New Roman" w:cs="Times New Roman"/>
          <w:spacing w:val="-3"/>
          <w:sz w:val="28"/>
          <w:szCs w:val="28"/>
        </w:rPr>
        <w:t>, средством усовершенс</w:t>
      </w:r>
      <w:r>
        <w:rPr>
          <w:rFonts w:ascii="Times New Roman" w:hAnsi="Times New Roman" w:cs="Times New Roman"/>
          <w:spacing w:val="-3"/>
          <w:sz w:val="28"/>
          <w:szCs w:val="28"/>
        </w:rPr>
        <w:t>твования межанализаторного взаимодействия.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Учитель на уроках</w:t>
      </w:r>
      <w:r>
        <w:rPr>
          <w:rFonts w:ascii="Times New Roman" w:hAnsi="Times New Roman" w:cs="Times New Roman"/>
          <w:spacing w:val="-3"/>
          <w:sz w:val="28"/>
          <w:szCs w:val="28"/>
        </w:rPr>
        <w:t xml:space="preserve"> по физической культуре</w:t>
      </w:r>
      <w:r w:rsidRPr="00010CD6">
        <w:rPr>
          <w:rFonts w:ascii="Times New Roman" w:hAnsi="Times New Roman" w:cs="Times New Roman"/>
          <w:spacing w:val="-3"/>
          <w:sz w:val="28"/>
          <w:szCs w:val="28"/>
        </w:rPr>
        <w:t xml:space="preserve"> сообщает обучающимся необходимые сведения о режиме дня, о закаливании организма, правильном дыхании, осанке, приви</w:t>
      </w:r>
      <w:r>
        <w:rPr>
          <w:rFonts w:ascii="Times New Roman" w:hAnsi="Times New Roman" w:cs="Times New Roman"/>
          <w:spacing w:val="-3"/>
          <w:sz w:val="28"/>
          <w:szCs w:val="28"/>
        </w:rPr>
        <w:t>вает и закрепляет</w:t>
      </w:r>
      <w:r w:rsidRPr="00010CD6">
        <w:rPr>
          <w:rFonts w:ascii="Times New Roman" w:hAnsi="Times New Roman" w:cs="Times New Roman"/>
          <w:spacing w:val="-3"/>
          <w:sz w:val="28"/>
          <w:szCs w:val="28"/>
        </w:rPr>
        <w:t xml:space="preserve"> гигиенические навыки (уход за телом, мытье рук после занятий, опрятность физкультурной формы и т.д.), воспитывает устойчивый интерес и привычку к систематическим занятиям физической культурой.</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Р</w:t>
      </w:r>
      <w:r w:rsidRPr="00010CD6">
        <w:rPr>
          <w:rFonts w:ascii="Times New Roman" w:hAnsi="Times New Roman" w:cs="Times New Roman"/>
          <w:spacing w:val="-3"/>
          <w:sz w:val="28"/>
          <w:szCs w:val="28"/>
        </w:rPr>
        <w:t>еализуется вся сист</w:t>
      </w:r>
      <w:r>
        <w:rPr>
          <w:rFonts w:ascii="Times New Roman" w:hAnsi="Times New Roman" w:cs="Times New Roman"/>
          <w:spacing w:val="-3"/>
          <w:sz w:val="28"/>
          <w:szCs w:val="28"/>
        </w:rPr>
        <w:t>ема физического воспитания -</w:t>
      </w:r>
      <w:r w:rsidRPr="00010CD6">
        <w:rPr>
          <w:rFonts w:ascii="Times New Roman" w:hAnsi="Times New Roman" w:cs="Times New Roman"/>
          <w:spacing w:val="-3"/>
          <w:sz w:val="28"/>
          <w:szCs w:val="28"/>
        </w:rPr>
        <w:t xml:space="preserve"> уроки физической культуры, физкультурные мероприятия в режиме учебного дня (физкультминутка, гимнастика до уроков, упражнения и игры на переменах) и во внеурочное время. Ведущее место в системе фи</w:t>
      </w:r>
      <w:r>
        <w:rPr>
          <w:rFonts w:ascii="Times New Roman" w:hAnsi="Times New Roman" w:cs="Times New Roman"/>
          <w:spacing w:val="-3"/>
          <w:sz w:val="28"/>
          <w:szCs w:val="28"/>
        </w:rPr>
        <w:t>зического воспитания</w:t>
      </w:r>
      <w:r w:rsidRPr="00010CD6">
        <w:rPr>
          <w:rFonts w:ascii="Times New Roman" w:hAnsi="Times New Roman" w:cs="Times New Roman"/>
          <w:spacing w:val="-3"/>
          <w:sz w:val="28"/>
          <w:szCs w:val="28"/>
        </w:rPr>
        <w:t xml:space="preserve"> зани</w:t>
      </w:r>
      <w:r>
        <w:rPr>
          <w:rFonts w:ascii="Times New Roman" w:hAnsi="Times New Roman" w:cs="Times New Roman"/>
          <w:spacing w:val="-3"/>
          <w:sz w:val="28"/>
          <w:szCs w:val="28"/>
        </w:rPr>
        <w:t xml:space="preserve">мает урок. </w:t>
      </w:r>
      <w:r w:rsidRPr="00010CD6">
        <w:rPr>
          <w:rFonts w:ascii="Times New Roman" w:hAnsi="Times New Roman" w:cs="Times New Roman"/>
          <w:spacing w:val="-3"/>
          <w:sz w:val="28"/>
          <w:szCs w:val="28"/>
        </w:rPr>
        <w:t>Эффективность обучения двигательным действиям зависит от методики проведения урока, от того, как в процессе обучения активизируется познавательная деятельно</w:t>
      </w:r>
      <w:r>
        <w:rPr>
          <w:rFonts w:ascii="Times New Roman" w:hAnsi="Times New Roman" w:cs="Times New Roman"/>
          <w:spacing w:val="-3"/>
          <w:sz w:val="28"/>
          <w:szCs w:val="28"/>
        </w:rPr>
        <w:t>сть обучающихся, наск</w:t>
      </w:r>
      <w:r w:rsidRPr="00010CD6">
        <w:rPr>
          <w:rFonts w:ascii="Times New Roman" w:hAnsi="Times New Roman" w:cs="Times New Roman"/>
          <w:spacing w:val="-3"/>
          <w:sz w:val="28"/>
          <w:szCs w:val="28"/>
        </w:rPr>
        <w:t xml:space="preserve">олько сознательно относятся они к усвоению двигательных действий. </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Формирование двигательных умений и навыков в начал</w:t>
      </w:r>
      <w:r>
        <w:rPr>
          <w:rFonts w:ascii="Times New Roman" w:hAnsi="Times New Roman" w:cs="Times New Roman"/>
          <w:spacing w:val="-3"/>
          <w:sz w:val="28"/>
          <w:szCs w:val="28"/>
        </w:rPr>
        <w:t>ьных классах проводится в соответствии</w:t>
      </w:r>
      <w:r w:rsidRPr="00010CD6">
        <w:rPr>
          <w:rFonts w:ascii="Times New Roman" w:hAnsi="Times New Roman" w:cs="Times New Roman"/>
          <w:spacing w:val="-3"/>
          <w:sz w:val="28"/>
          <w:szCs w:val="28"/>
        </w:rPr>
        <w:t xml:space="preserve"> с учебной программой, которая пред</w:t>
      </w:r>
      <w:r>
        <w:rPr>
          <w:rFonts w:ascii="Times New Roman" w:hAnsi="Times New Roman" w:cs="Times New Roman"/>
          <w:spacing w:val="-3"/>
          <w:sz w:val="28"/>
          <w:szCs w:val="28"/>
        </w:rPr>
        <w:t>усматривает обучение учащихся</w:t>
      </w:r>
      <w:r w:rsidRPr="00010CD6">
        <w:rPr>
          <w:rFonts w:ascii="Times New Roman" w:hAnsi="Times New Roman" w:cs="Times New Roman"/>
          <w:spacing w:val="-3"/>
          <w:sz w:val="28"/>
          <w:szCs w:val="28"/>
        </w:rPr>
        <w:t xml:space="preserve"> упражнением основной гимнастики, легкой атлетики, игр, лыжной подготовки, плавания.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Формируя у обучающихся жизненно важные умения и навыки, следует уделять надлежащее внимание</w:t>
      </w:r>
      <w:r>
        <w:rPr>
          <w:rFonts w:ascii="Times New Roman" w:hAnsi="Times New Roman" w:cs="Times New Roman"/>
          <w:spacing w:val="-3"/>
          <w:sz w:val="28"/>
          <w:szCs w:val="28"/>
        </w:rPr>
        <w:t xml:space="preserve"> и выработке</w:t>
      </w:r>
      <w:r w:rsidRPr="00010CD6">
        <w:rPr>
          <w:rFonts w:ascii="Times New Roman" w:hAnsi="Times New Roman" w:cs="Times New Roman"/>
          <w:spacing w:val="-3"/>
          <w:sz w:val="28"/>
          <w:szCs w:val="28"/>
        </w:rPr>
        <w:t xml:space="preserve"> у них умения быстро и точно выполнять мелкие движения пальцами рук, умело взаимодействовать обеими руками, быстро перестраивать дви</w:t>
      </w:r>
      <w:r>
        <w:rPr>
          <w:rFonts w:ascii="Times New Roman" w:hAnsi="Times New Roman" w:cs="Times New Roman"/>
          <w:spacing w:val="-3"/>
          <w:sz w:val="28"/>
          <w:szCs w:val="28"/>
        </w:rPr>
        <w:t>жения в соответствии с двигательной задачей. Развитие движений рук обучающихся с ТНР обеспечивают повышение работоспособности головного мозга, способствуют успешности овладения различными видами деятельности</w:t>
      </w:r>
      <w:r w:rsidRPr="00010CD6">
        <w:rPr>
          <w:rFonts w:ascii="Times New Roman" w:hAnsi="Times New Roman" w:cs="Times New Roman"/>
          <w:spacing w:val="-3"/>
          <w:sz w:val="28"/>
          <w:szCs w:val="28"/>
        </w:rPr>
        <w:t>: письмо</w:t>
      </w:r>
      <w:r>
        <w:rPr>
          <w:rFonts w:ascii="Times New Roman" w:hAnsi="Times New Roman" w:cs="Times New Roman"/>
          <w:spacing w:val="-3"/>
          <w:sz w:val="28"/>
          <w:szCs w:val="28"/>
        </w:rPr>
        <w:t>м</w:t>
      </w:r>
      <w:r w:rsidRPr="00010CD6">
        <w:rPr>
          <w:rFonts w:ascii="Times New Roman" w:hAnsi="Times New Roman" w:cs="Times New Roman"/>
          <w:spacing w:val="-3"/>
          <w:sz w:val="28"/>
          <w:szCs w:val="28"/>
        </w:rPr>
        <w:t>, рисование</w:t>
      </w:r>
      <w:r>
        <w:rPr>
          <w:rFonts w:ascii="Times New Roman" w:hAnsi="Times New Roman" w:cs="Times New Roman"/>
          <w:spacing w:val="-3"/>
          <w:sz w:val="28"/>
          <w:szCs w:val="28"/>
        </w:rPr>
        <w:t>м,</w:t>
      </w:r>
      <w:r w:rsidRPr="00010CD6">
        <w:rPr>
          <w:rFonts w:ascii="Times New Roman" w:hAnsi="Times New Roman" w:cs="Times New Roman"/>
          <w:spacing w:val="-3"/>
          <w:sz w:val="28"/>
          <w:szCs w:val="28"/>
        </w:rPr>
        <w:t xml:space="preserve"> труд</w:t>
      </w:r>
      <w:r>
        <w:rPr>
          <w:rFonts w:ascii="Times New Roman" w:hAnsi="Times New Roman" w:cs="Times New Roman"/>
          <w:spacing w:val="-3"/>
          <w:sz w:val="28"/>
          <w:szCs w:val="28"/>
        </w:rPr>
        <w:t xml:space="preserve">ом и пр. </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В содержании программы учебного предмета «Физическая культура» выделяются следующие разделы: «Знания о физической культуре», «Способы физкультурной деятельности», «Физическое совершенствование».</w:t>
      </w:r>
      <w:r w:rsidRPr="00010CD6">
        <w:rPr>
          <w:rFonts w:ascii="Times New Roman" w:hAnsi="Times New Roman" w:cs="Times New Roman"/>
          <w:spacing w:val="-3"/>
          <w:sz w:val="28"/>
          <w:szCs w:val="28"/>
        </w:rPr>
        <w:t xml:space="preserve"> </w:t>
      </w:r>
    </w:p>
    <w:p w:rsidR="004265E4" w:rsidRPr="00D21C54" w:rsidRDefault="004265E4" w:rsidP="001609F8">
      <w:pPr>
        <w:pStyle w:val="af"/>
        <w:spacing w:line="360" w:lineRule="auto"/>
        <w:ind w:firstLine="709"/>
        <w:rPr>
          <w:rFonts w:ascii="Times New Roman" w:hAnsi="Times New Roman" w:cs="Times New Roman"/>
          <w:b/>
          <w:spacing w:val="-3"/>
          <w:sz w:val="28"/>
          <w:szCs w:val="28"/>
        </w:rPr>
      </w:pPr>
      <w:r w:rsidRPr="00D21C54">
        <w:rPr>
          <w:rFonts w:ascii="Times New Roman" w:hAnsi="Times New Roman" w:cs="Times New Roman"/>
          <w:b/>
          <w:spacing w:val="-3"/>
          <w:sz w:val="28"/>
          <w:szCs w:val="28"/>
        </w:rPr>
        <w:t>Знания о физической культуре</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D21C54">
        <w:rPr>
          <w:rFonts w:ascii="Times New Roman" w:hAnsi="Times New Roman" w:cs="Times New Roman"/>
          <w:b/>
          <w:bCs/>
          <w:i/>
          <w:spacing w:val="-3"/>
          <w:sz w:val="28"/>
          <w:szCs w:val="28"/>
        </w:rPr>
        <w:t>Физическая культура.</w:t>
      </w:r>
      <w:r>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4265E4"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D21C54">
        <w:rPr>
          <w:rFonts w:ascii="Times New Roman" w:hAnsi="Times New Roman" w:cs="Times New Roman"/>
          <w:b/>
          <w:i/>
          <w:spacing w:val="-3"/>
          <w:sz w:val="28"/>
          <w:szCs w:val="28"/>
        </w:rPr>
        <w:t>Из истории развития физической культуры</w:t>
      </w:r>
      <w:r w:rsidRPr="006D4046">
        <w:rPr>
          <w:rFonts w:ascii="Times New Roman" w:hAnsi="Times New Roman" w:cs="Times New Roman"/>
          <w:i/>
          <w:spacing w:val="-3"/>
          <w:sz w:val="28"/>
          <w:szCs w:val="28"/>
        </w:rPr>
        <w:t>.</w:t>
      </w:r>
      <w:r>
        <w:rPr>
          <w:rFonts w:ascii="Times New Roman" w:hAnsi="Times New Roman" w:cs="Times New Roman"/>
          <w:spacing w:val="-3"/>
          <w:sz w:val="28"/>
          <w:szCs w:val="28"/>
        </w:rPr>
        <w:t xml:space="preserve"> 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D21C54">
        <w:rPr>
          <w:rFonts w:ascii="Times New Roman" w:hAnsi="Times New Roman" w:cs="Times New Roman"/>
          <w:b/>
          <w:bCs/>
          <w:i/>
          <w:spacing w:val="-3"/>
          <w:sz w:val="28"/>
          <w:szCs w:val="28"/>
        </w:rPr>
        <w:t>Физические упражнения.</w:t>
      </w:r>
      <w:r>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Физическая нагрузка и её влияние на повышение частоты сердечных сокращений.</w:t>
      </w:r>
      <w:r>
        <w:rPr>
          <w:rFonts w:ascii="Times New Roman" w:hAnsi="Times New Roman" w:cs="Times New Roman"/>
          <w:spacing w:val="-3"/>
          <w:sz w:val="28"/>
          <w:szCs w:val="28"/>
        </w:rPr>
        <w:t xml:space="preserve"> Овладение правильной техникой выполнения физических упражнений, рациональная техника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w:t>
      </w:r>
    </w:p>
    <w:p w:rsidR="004265E4" w:rsidRPr="00D21C54" w:rsidRDefault="004265E4" w:rsidP="001609F8">
      <w:pPr>
        <w:pStyle w:val="af"/>
        <w:spacing w:line="360" w:lineRule="auto"/>
        <w:ind w:firstLine="709"/>
        <w:rPr>
          <w:rFonts w:ascii="Times New Roman" w:hAnsi="Times New Roman" w:cs="Times New Roman"/>
          <w:b/>
          <w:bCs/>
          <w:iCs/>
          <w:spacing w:val="-3"/>
          <w:sz w:val="28"/>
          <w:szCs w:val="28"/>
        </w:rPr>
      </w:pPr>
      <w:r w:rsidRPr="00D21C54">
        <w:rPr>
          <w:rFonts w:ascii="Times New Roman" w:hAnsi="Times New Roman" w:cs="Times New Roman"/>
          <w:b/>
          <w:bCs/>
          <w:iCs/>
          <w:spacing w:val="-3"/>
          <w:sz w:val="28"/>
          <w:szCs w:val="28"/>
        </w:rPr>
        <w:t>Способы физкультурной деятельности</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D21C54">
        <w:rPr>
          <w:rFonts w:ascii="Times New Roman" w:hAnsi="Times New Roman" w:cs="Times New Roman"/>
          <w:b/>
          <w:bCs/>
          <w:i/>
          <w:spacing w:val="-3"/>
          <w:sz w:val="28"/>
          <w:szCs w:val="28"/>
        </w:rPr>
        <w:t>Самостоятельные занятия.</w:t>
      </w:r>
      <w:r w:rsidRPr="00010CD6">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w:t>
      </w:r>
      <w:r>
        <w:rPr>
          <w:rFonts w:ascii="Times New Roman" w:hAnsi="Times New Roman" w:cs="Times New Roman"/>
          <w:spacing w:val="-3"/>
          <w:sz w:val="28"/>
          <w:szCs w:val="28"/>
        </w:rPr>
        <w:t>тия основных физических качеств. П</w:t>
      </w:r>
      <w:r w:rsidRPr="00010CD6">
        <w:rPr>
          <w:rFonts w:ascii="Times New Roman" w:hAnsi="Times New Roman" w:cs="Times New Roman"/>
          <w:spacing w:val="-3"/>
          <w:sz w:val="28"/>
          <w:szCs w:val="28"/>
        </w:rPr>
        <w:t>роведение оздоровительных занятий в режиме дня (утренняя зарядка, физкультминутки).</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D21C54">
        <w:rPr>
          <w:rFonts w:ascii="Times New Roman" w:hAnsi="Times New Roman" w:cs="Times New Roman"/>
          <w:b/>
          <w:bCs/>
          <w:i/>
          <w:spacing w:val="-3"/>
          <w:sz w:val="28"/>
          <w:szCs w:val="28"/>
        </w:rPr>
        <w:t>Самостоятельные наблюдения за физическим развитием и физической подготовленностью.</w:t>
      </w:r>
      <w:r w:rsidRPr="00010CD6">
        <w:rPr>
          <w:rFonts w:ascii="Times New Roman" w:hAnsi="Times New Roman" w:cs="Times New Roman"/>
          <w:bCs/>
          <w:spacing w:val="-3"/>
          <w:sz w:val="28"/>
          <w:szCs w:val="28"/>
        </w:rPr>
        <w:t xml:space="preserve"> </w:t>
      </w:r>
      <w:r w:rsidRPr="00010CD6">
        <w:rPr>
          <w:rFonts w:ascii="Times New Roman" w:hAnsi="Times New Roman" w:cs="Times New Roman"/>
          <w:spacing w:val="-3"/>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CF2EA0">
        <w:rPr>
          <w:rFonts w:ascii="Times New Roman" w:hAnsi="Times New Roman" w:cs="Times New Roman"/>
          <w:b/>
          <w:bCs/>
          <w:i/>
          <w:spacing w:val="-3"/>
          <w:sz w:val="28"/>
          <w:szCs w:val="28"/>
        </w:rPr>
        <w:t>Самостоятельные игры и развлечения</w:t>
      </w:r>
      <w:r w:rsidRPr="00CF2EA0">
        <w:rPr>
          <w:rFonts w:ascii="Times New Roman" w:hAnsi="Times New Roman" w:cs="Times New Roman"/>
          <w:b/>
          <w:bCs/>
          <w:spacing w:val="-3"/>
          <w:sz w:val="28"/>
          <w:szCs w:val="28"/>
        </w:rPr>
        <w:t>.</w:t>
      </w:r>
      <w:r w:rsidRPr="00010CD6">
        <w:rPr>
          <w:rFonts w:ascii="Times New Roman" w:hAnsi="Times New Roman" w:cs="Times New Roman"/>
          <w:bCs/>
          <w:spacing w:val="-3"/>
          <w:sz w:val="28"/>
          <w:szCs w:val="28"/>
        </w:rPr>
        <w:t xml:space="preserve"> </w:t>
      </w:r>
      <w:r w:rsidRPr="00010CD6">
        <w:rPr>
          <w:rFonts w:ascii="Times New Roman" w:hAnsi="Times New Roman" w:cs="Times New Roman"/>
          <w:spacing w:val="-3"/>
          <w:sz w:val="28"/>
          <w:szCs w:val="28"/>
        </w:rPr>
        <w:t>Организация и проведение подвижных игр (на спортивных площадках и в спортивных залах).</w:t>
      </w:r>
    </w:p>
    <w:p w:rsidR="004265E4" w:rsidRPr="00CF2EA0" w:rsidRDefault="004265E4" w:rsidP="001609F8">
      <w:pPr>
        <w:pStyle w:val="af"/>
        <w:spacing w:line="360" w:lineRule="auto"/>
        <w:ind w:firstLine="709"/>
        <w:rPr>
          <w:rFonts w:ascii="Times New Roman" w:hAnsi="Times New Roman" w:cs="Times New Roman"/>
          <w:b/>
          <w:bCs/>
          <w:iCs/>
          <w:spacing w:val="-3"/>
          <w:sz w:val="28"/>
          <w:szCs w:val="28"/>
        </w:rPr>
      </w:pPr>
      <w:r w:rsidRPr="00CF2EA0">
        <w:rPr>
          <w:rFonts w:ascii="Times New Roman" w:hAnsi="Times New Roman" w:cs="Times New Roman"/>
          <w:b/>
          <w:bCs/>
          <w:iCs/>
          <w:spacing w:val="-3"/>
          <w:sz w:val="28"/>
          <w:szCs w:val="28"/>
        </w:rPr>
        <w:t>Физическое совершенствование</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CF2EA0">
        <w:rPr>
          <w:rFonts w:ascii="Times New Roman" w:hAnsi="Times New Roman" w:cs="Times New Roman"/>
          <w:b/>
          <w:bCs/>
          <w:i/>
          <w:spacing w:val="-3"/>
          <w:sz w:val="28"/>
          <w:szCs w:val="28"/>
        </w:rPr>
        <w:t>Физкультурно­оздоровительная деятельность</w:t>
      </w:r>
      <w:r w:rsidRPr="00CF2EA0">
        <w:rPr>
          <w:rFonts w:ascii="Times New Roman" w:hAnsi="Times New Roman" w:cs="Times New Roman"/>
          <w:b/>
          <w:bCs/>
          <w:spacing w:val="-3"/>
          <w:sz w:val="28"/>
          <w:szCs w:val="28"/>
        </w:rPr>
        <w:t>.</w:t>
      </w:r>
      <w:r w:rsidRPr="00010CD6">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Комплексы упражнений на развитие физических качеств.</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010CD6">
        <w:rPr>
          <w:rFonts w:ascii="Times New Roman" w:hAnsi="Times New Roman" w:cs="Times New Roman"/>
          <w:spacing w:val="-3"/>
          <w:sz w:val="28"/>
          <w:szCs w:val="28"/>
        </w:rPr>
        <w:t>Комплексы дыхательных упражнений. Гимнастика для глаз.</w:t>
      </w:r>
    </w:p>
    <w:p w:rsidR="004265E4" w:rsidRPr="00ED02D6" w:rsidRDefault="004265E4" w:rsidP="001609F8">
      <w:pPr>
        <w:pStyle w:val="af"/>
        <w:spacing w:line="360" w:lineRule="auto"/>
        <w:ind w:firstLine="709"/>
        <w:rPr>
          <w:rFonts w:ascii="Times New Roman" w:hAnsi="Times New Roman" w:cs="Times New Roman"/>
          <w:b/>
          <w:bCs/>
          <w:spacing w:val="-3"/>
          <w:sz w:val="28"/>
          <w:szCs w:val="28"/>
        </w:rPr>
      </w:pPr>
      <w:r w:rsidRPr="00CF2EA0">
        <w:rPr>
          <w:rFonts w:ascii="Times New Roman" w:hAnsi="Times New Roman" w:cs="Times New Roman"/>
          <w:b/>
          <w:bCs/>
          <w:i/>
          <w:spacing w:val="-3"/>
          <w:sz w:val="28"/>
          <w:szCs w:val="28"/>
        </w:rPr>
        <w:t xml:space="preserve">Спортивно­оздоровительная деятельность. </w:t>
      </w:r>
      <w:r w:rsidRPr="00CF2EA0">
        <w:rPr>
          <w:rFonts w:ascii="Times New Roman" w:hAnsi="Times New Roman" w:cs="Times New Roman"/>
          <w:b/>
          <w:bCs/>
          <w:i/>
          <w:iCs/>
          <w:spacing w:val="-3"/>
          <w:sz w:val="28"/>
          <w:szCs w:val="28"/>
        </w:rPr>
        <w:t>Гимнастика.</w:t>
      </w:r>
      <w:r w:rsidRPr="00010CD6">
        <w:rPr>
          <w:rFonts w:ascii="Times New Roman" w:hAnsi="Times New Roman" w:cs="Times New Roman"/>
          <w:b/>
          <w:bCs/>
          <w:i/>
          <w:iCs/>
          <w:spacing w:val="-3"/>
          <w:sz w:val="28"/>
          <w:szCs w:val="28"/>
        </w:rPr>
        <w:t xml:space="preserve"> </w:t>
      </w:r>
      <w:r w:rsidRPr="00ED02D6">
        <w:rPr>
          <w:rFonts w:ascii="Times New Roman" w:hAnsi="Times New Roman" w:cs="Times New Roman"/>
          <w:iCs/>
          <w:spacing w:val="-3"/>
          <w:sz w:val="28"/>
          <w:szCs w:val="28"/>
        </w:rPr>
        <w:t>Организующие команды и приёмы.</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Строевые действия в шеренге и колонне; выполнение строевых команд.</w:t>
      </w:r>
    </w:p>
    <w:p w:rsidR="004265E4" w:rsidRPr="00010CD6" w:rsidRDefault="004265E4" w:rsidP="001609F8">
      <w:pPr>
        <w:pStyle w:val="af"/>
        <w:spacing w:line="360" w:lineRule="auto"/>
        <w:ind w:firstLine="709"/>
        <w:rPr>
          <w:rFonts w:ascii="Times New Roman" w:hAnsi="Times New Roman" w:cs="Times New Roman"/>
          <w:b/>
          <w:bCs/>
          <w:i/>
          <w:iCs/>
          <w:spacing w:val="-3"/>
          <w:sz w:val="28"/>
          <w:szCs w:val="28"/>
        </w:rPr>
      </w:pPr>
      <w:r w:rsidRPr="00ED02D6">
        <w:rPr>
          <w:rFonts w:ascii="Times New Roman" w:hAnsi="Times New Roman" w:cs="Times New Roman"/>
          <w:iCs/>
          <w:spacing w:val="-3"/>
          <w:sz w:val="28"/>
          <w:szCs w:val="28"/>
        </w:rPr>
        <w:t>Гимнастические упражнения прикладного характера</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r>
        <w:rPr>
          <w:rFonts w:ascii="Times New Roman" w:hAnsi="Times New Roman" w:cs="Times New Roman"/>
          <w:spacing w:val="-3"/>
          <w:sz w:val="28"/>
          <w:szCs w:val="28"/>
        </w:rPr>
        <w:t>, акробатические упражнения, висы, танцевальные упражнения.</w:t>
      </w:r>
    </w:p>
    <w:p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CF2EA0">
        <w:rPr>
          <w:rFonts w:ascii="Times New Roman" w:hAnsi="Times New Roman" w:cs="Times New Roman"/>
          <w:b/>
          <w:bCs/>
          <w:i/>
          <w:iCs/>
          <w:spacing w:val="-3"/>
          <w:sz w:val="28"/>
          <w:szCs w:val="28"/>
        </w:rPr>
        <w:t>Лёгкая атлетика.</w:t>
      </w:r>
      <w:r w:rsidRPr="00010CD6">
        <w:rPr>
          <w:rFonts w:ascii="Times New Roman" w:hAnsi="Times New Roman" w:cs="Times New Roman"/>
          <w:b/>
          <w:bCs/>
          <w:i/>
          <w:iCs/>
          <w:spacing w:val="-3"/>
          <w:sz w:val="28"/>
          <w:szCs w:val="28"/>
        </w:rPr>
        <w:t xml:space="preserve"> </w:t>
      </w:r>
      <w:r w:rsidRPr="00ED02D6">
        <w:rPr>
          <w:rFonts w:ascii="Times New Roman" w:hAnsi="Times New Roman" w:cs="Times New Roman"/>
          <w:iCs/>
          <w:spacing w:val="-3"/>
          <w:sz w:val="28"/>
          <w:szCs w:val="28"/>
        </w:rPr>
        <w:t>Беговые упражнения:</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3D4777">
        <w:rPr>
          <w:rFonts w:ascii="Times New Roman" w:hAnsi="Times New Roman" w:cs="Times New Roman"/>
          <w:iCs/>
          <w:spacing w:val="-3"/>
          <w:sz w:val="28"/>
          <w:szCs w:val="28"/>
        </w:rPr>
        <w:t>Прыжковые упражнения:</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на одной ноге и двух ногах на месте и с продвижением; в длину и высоту; спрыгивание и запрыгивание.</w:t>
      </w:r>
    </w:p>
    <w:p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3D4777">
        <w:rPr>
          <w:rFonts w:ascii="Times New Roman" w:hAnsi="Times New Roman" w:cs="Times New Roman"/>
          <w:iCs/>
          <w:spacing w:val="-3"/>
          <w:sz w:val="28"/>
          <w:szCs w:val="28"/>
        </w:rPr>
        <w:t>Броски:</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большого мяча (</w:t>
      </w:r>
      <w:smartTag w:uri="urn:schemas-microsoft-com:office:smarttags" w:element="metricconverter">
        <w:smartTagPr>
          <w:attr w:name="ProductID" w:val="1 кг"/>
        </w:smartTagPr>
        <w:r w:rsidRPr="00010CD6">
          <w:rPr>
            <w:rFonts w:ascii="Times New Roman" w:hAnsi="Times New Roman" w:cs="Times New Roman"/>
            <w:spacing w:val="-3"/>
            <w:sz w:val="28"/>
            <w:szCs w:val="28"/>
          </w:rPr>
          <w:t>1 кг</w:t>
        </w:r>
      </w:smartTag>
      <w:r w:rsidRPr="00010CD6">
        <w:rPr>
          <w:rFonts w:ascii="Times New Roman" w:hAnsi="Times New Roman" w:cs="Times New Roman"/>
          <w:spacing w:val="-3"/>
          <w:sz w:val="28"/>
          <w:szCs w:val="28"/>
        </w:rPr>
        <w:t>) на дальность разными способами.</w:t>
      </w:r>
    </w:p>
    <w:p w:rsidR="004265E4" w:rsidRPr="00010CD6" w:rsidRDefault="004265E4" w:rsidP="001609F8">
      <w:pPr>
        <w:pStyle w:val="af"/>
        <w:spacing w:line="360" w:lineRule="auto"/>
        <w:ind w:firstLine="709"/>
        <w:rPr>
          <w:rFonts w:ascii="Times New Roman" w:hAnsi="Times New Roman" w:cs="Times New Roman"/>
          <w:b/>
          <w:bCs/>
          <w:i/>
          <w:iCs/>
          <w:spacing w:val="-3"/>
          <w:sz w:val="28"/>
          <w:szCs w:val="28"/>
        </w:rPr>
      </w:pPr>
      <w:r w:rsidRPr="003D4777">
        <w:rPr>
          <w:rFonts w:ascii="Times New Roman" w:hAnsi="Times New Roman" w:cs="Times New Roman"/>
          <w:iCs/>
          <w:spacing w:val="-3"/>
          <w:sz w:val="28"/>
          <w:szCs w:val="28"/>
        </w:rPr>
        <w:t>Метание:</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малого мяча в вертикальную цель и на дальность.</w:t>
      </w:r>
    </w:p>
    <w:p w:rsidR="004265E4" w:rsidRDefault="004265E4" w:rsidP="001609F8">
      <w:pPr>
        <w:pStyle w:val="af"/>
        <w:spacing w:line="360" w:lineRule="auto"/>
        <w:ind w:firstLine="709"/>
        <w:rPr>
          <w:rFonts w:ascii="Times New Roman" w:hAnsi="Times New Roman" w:cs="Times New Roman"/>
          <w:spacing w:val="-3"/>
          <w:sz w:val="28"/>
          <w:szCs w:val="28"/>
        </w:rPr>
      </w:pPr>
      <w:r w:rsidRPr="00CF2EA0">
        <w:rPr>
          <w:rFonts w:ascii="Times New Roman" w:hAnsi="Times New Roman" w:cs="Times New Roman"/>
          <w:b/>
          <w:bCs/>
          <w:i/>
          <w:iCs/>
          <w:spacing w:val="-3"/>
          <w:sz w:val="28"/>
          <w:szCs w:val="28"/>
        </w:rPr>
        <w:t>Лыжные гонки.</w:t>
      </w:r>
      <w:r w:rsidRPr="00010CD6">
        <w:rPr>
          <w:rFonts w:ascii="Times New Roman" w:hAnsi="Times New Roman" w:cs="Times New Roman"/>
          <w:b/>
          <w:bCs/>
          <w:i/>
          <w:iCs/>
          <w:spacing w:val="-3"/>
          <w:sz w:val="28"/>
          <w:szCs w:val="28"/>
        </w:rPr>
        <w:t xml:space="preserve"> </w:t>
      </w:r>
      <w:r w:rsidRPr="00010CD6">
        <w:rPr>
          <w:rFonts w:ascii="Times New Roman" w:hAnsi="Times New Roman" w:cs="Times New Roman"/>
          <w:spacing w:val="-3"/>
          <w:sz w:val="28"/>
          <w:szCs w:val="28"/>
        </w:rPr>
        <w:t>Передвижение на лыжах; повороты; спуски; подъёмы; торможение.</w:t>
      </w:r>
    </w:p>
    <w:p w:rsidR="004265E4" w:rsidRPr="003D4777" w:rsidRDefault="004265E4" w:rsidP="001609F8">
      <w:pPr>
        <w:pStyle w:val="af"/>
        <w:spacing w:line="360" w:lineRule="auto"/>
        <w:ind w:firstLine="709"/>
        <w:rPr>
          <w:rFonts w:ascii="Times New Roman" w:hAnsi="Times New Roman" w:cs="Times New Roman"/>
          <w:b/>
          <w:bCs/>
          <w:i/>
          <w:iCs/>
          <w:spacing w:val="-3"/>
          <w:sz w:val="28"/>
          <w:szCs w:val="28"/>
        </w:rPr>
      </w:pPr>
      <w:r w:rsidRPr="00CF2EA0">
        <w:rPr>
          <w:rFonts w:ascii="Times New Roman" w:hAnsi="Times New Roman" w:cs="Times New Roman"/>
          <w:b/>
          <w:i/>
          <w:spacing w:val="-3"/>
          <w:sz w:val="28"/>
          <w:szCs w:val="28"/>
        </w:rPr>
        <w:t>Плавание.</w:t>
      </w:r>
      <w:r>
        <w:rPr>
          <w:rFonts w:ascii="Times New Roman" w:hAnsi="Times New Roman" w:cs="Times New Roman"/>
          <w:i/>
          <w:spacing w:val="-3"/>
          <w:sz w:val="28"/>
          <w:szCs w:val="28"/>
        </w:rPr>
        <w:t xml:space="preserve"> </w:t>
      </w:r>
      <w:r w:rsidRPr="00121DBE">
        <w:rPr>
          <w:rFonts w:ascii="Times New Roman" w:hAnsi="Times New Roman" w:cs="Times New Roman"/>
          <w:spacing w:val="-3"/>
          <w:sz w:val="28"/>
          <w:szCs w:val="28"/>
        </w:rPr>
        <w:t>Подводящие упражнения</w:t>
      </w:r>
      <w:r>
        <w:rPr>
          <w:rFonts w:ascii="Times New Roman" w:hAnsi="Times New Roman" w:cs="Times New Roman"/>
          <w:spacing w:val="-3"/>
          <w:sz w:val="28"/>
          <w:szCs w:val="28"/>
        </w:rPr>
        <w:t>: вхождение в воду; передвижение по дну бассейна;  упражнения на всплывание, лежание и скольжение; упражнения на согласованность работы рук и ног. Проплывание произвольным способом учебных дистанций.</w:t>
      </w:r>
    </w:p>
    <w:p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CF2EA0">
        <w:rPr>
          <w:rFonts w:ascii="Times New Roman" w:hAnsi="Times New Roman" w:cs="Times New Roman"/>
          <w:b/>
          <w:bCs/>
          <w:i/>
          <w:iCs/>
          <w:spacing w:val="-3"/>
          <w:sz w:val="28"/>
          <w:szCs w:val="28"/>
        </w:rPr>
        <w:t>Подвижные и спортивные игры.</w:t>
      </w:r>
      <w:r w:rsidRPr="00010CD6">
        <w:rPr>
          <w:rFonts w:ascii="Times New Roman" w:hAnsi="Times New Roman" w:cs="Times New Roman"/>
          <w:b/>
          <w:bCs/>
          <w:i/>
          <w:iCs/>
          <w:spacing w:val="-3"/>
          <w:sz w:val="28"/>
          <w:szCs w:val="28"/>
        </w:rPr>
        <w:t xml:space="preserve"> </w:t>
      </w:r>
      <w:r w:rsidRPr="003D4777">
        <w:rPr>
          <w:rFonts w:ascii="Times New Roman" w:hAnsi="Times New Roman" w:cs="Times New Roman"/>
          <w:iCs/>
          <w:spacing w:val="-3"/>
          <w:sz w:val="28"/>
          <w:szCs w:val="28"/>
        </w:rPr>
        <w:t xml:space="preserve">На материале гимнастики с основами акробатики: </w:t>
      </w:r>
      <w:r w:rsidRPr="003D4777">
        <w:rPr>
          <w:rFonts w:ascii="Times New Roman" w:hAnsi="Times New Roman" w:cs="Times New Roman"/>
          <w:spacing w:val="-3"/>
          <w:sz w:val="28"/>
          <w:szCs w:val="28"/>
        </w:rPr>
        <w:t>игровые задания с использованием строевых упражнений</w:t>
      </w:r>
      <w:r w:rsidRPr="00010CD6">
        <w:rPr>
          <w:rFonts w:ascii="Times New Roman" w:hAnsi="Times New Roman" w:cs="Times New Roman"/>
          <w:spacing w:val="-3"/>
          <w:sz w:val="28"/>
          <w:szCs w:val="28"/>
        </w:rPr>
        <w:t>, упражнений на внимание, силу, ловкость и координацию.</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На материале лёгкой атлетики: </w:t>
      </w:r>
      <w:r w:rsidRPr="003D4777">
        <w:rPr>
          <w:rFonts w:ascii="Times New Roman" w:hAnsi="Times New Roman" w:cs="Times New Roman"/>
          <w:spacing w:val="-3"/>
          <w:sz w:val="28"/>
          <w:szCs w:val="28"/>
        </w:rPr>
        <w:t>прыжки, бег, метания и броски; упражнения на координацию, выносливость и быстроту.</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На материале лыжной подготовки: </w:t>
      </w:r>
      <w:r w:rsidRPr="003D4777">
        <w:rPr>
          <w:rFonts w:ascii="Times New Roman" w:hAnsi="Times New Roman" w:cs="Times New Roman"/>
          <w:spacing w:val="-3"/>
          <w:sz w:val="28"/>
          <w:szCs w:val="28"/>
        </w:rPr>
        <w:t>эстафеты в передвижении на лыжах, упражнения на выносливость и координацию.</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На материале спортивных игр:</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Футбол: </w:t>
      </w:r>
      <w:r w:rsidRPr="003D4777">
        <w:rPr>
          <w:rFonts w:ascii="Times New Roman" w:hAnsi="Times New Roman" w:cs="Times New Roman"/>
          <w:spacing w:val="-3"/>
          <w:sz w:val="28"/>
          <w:szCs w:val="28"/>
        </w:rPr>
        <w:t>удар по неподвижному и катящемуся мячу; остановка мяча; ведение мяча; подвижные игры на материале футбола.</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Баскетбол: </w:t>
      </w:r>
      <w:r w:rsidRPr="003D4777">
        <w:rPr>
          <w:rFonts w:ascii="Times New Roman" w:hAnsi="Times New Roman" w:cs="Times New Roman"/>
          <w:spacing w:val="-3"/>
          <w:sz w:val="28"/>
          <w:szCs w:val="28"/>
        </w:rPr>
        <w:t>специальные передвижения без мяча; ведение мяча; броски мяча в корзину; подвижные игры на материале баскетбола.</w:t>
      </w:r>
    </w:p>
    <w:p w:rsidR="004265E4" w:rsidRDefault="004265E4" w:rsidP="001609F8">
      <w:pPr>
        <w:pStyle w:val="af"/>
        <w:spacing w:line="360" w:lineRule="auto"/>
        <w:ind w:firstLine="709"/>
        <w:rPr>
          <w:rFonts w:ascii="Times New Roman" w:hAnsi="Times New Roman" w:cs="Times New Roman"/>
          <w:spacing w:val="-3"/>
          <w:sz w:val="28"/>
          <w:szCs w:val="28"/>
        </w:rPr>
      </w:pPr>
      <w:r w:rsidRPr="003D4777">
        <w:rPr>
          <w:rFonts w:ascii="Times New Roman" w:hAnsi="Times New Roman" w:cs="Times New Roman"/>
          <w:iCs/>
          <w:spacing w:val="-3"/>
          <w:sz w:val="28"/>
          <w:szCs w:val="28"/>
        </w:rPr>
        <w:t xml:space="preserve">Волейбол: </w:t>
      </w:r>
      <w:r w:rsidRPr="003D4777">
        <w:rPr>
          <w:rFonts w:ascii="Times New Roman" w:hAnsi="Times New Roman" w:cs="Times New Roman"/>
          <w:spacing w:val="-3"/>
          <w:sz w:val="28"/>
          <w:szCs w:val="28"/>
        </w:rPr>
        <w:t xml:space="preserve">подбрасывание мяча; подача мяча; приём и передача мяча; подвижные игры на материале волейбола. </w:t>
      </w:r>
    </w:p>
    <w:p w:rsidR="004265E4" w:rsidRPr="003D4777" w:rsidRDefault="004265E4" w:rsidP="001609F8">
      <w:pPr>
        <w:pStyle w:val="af"/>
        <w:spacing w:line="360" w:lineRule="auto"/>
        <w:ind w:firstLine="709"/>
        <w:rPr>
          <w:rFonts w:ascii="Times New Roman" w:hAnsi="Times New Roman" w:cs="Times New Roman"/>
          <w:spacing w:val="-3"/>
          <w:sz w:val="28"/>
          <w:szCs w:val="28"/>
        </w:rPr>
      </w:pPr>
      <w:r w:rsidRPr="003D4777">
        <w:rPr>
          <w:rFonts w:ascii="Times New Roman" w:hAnsi="Times New Roman" w:cs="Times New Roman"/>
          <w:spacing w:val="-3"/>
          <w:sz w:val="28"/>
          <w:szCs w:val="28"/>
        </w:rPr>
        <w:t>Подвижные игры разных народов.</w:t>
      </w:r>
    </w:p>
    <w:p w:rsidR="004265E4" w:rsidRPr="00CF2EA0" w:rsidRDefault="004265E4" w:rsidP="001609F8">
      <w:pPr>
        <w:pStyle w:val="af"/>
        <w:spacing w:line="360" w:lineRule="auto"/>
        <w:ind w:firstLine="709"/>
        <w:rPr>
          <w:rFonts w:ascii="Times New Roman" w:hAnsi="Times New Roman" w:cs="Times New Roman"/>
          <w:b/>
          <w:bCs/>
          <w:iCs/>
          <w:spacing w:val="-3"/>
          <w:sz w:val="28"/>
          <w:szCs w:val="28"/>
        </w:rPr>
      </w:pPr>
      <w:r w:rsidRPr="00CF2EA0">
        <w:rPr>
          <w:rFonts w:ascii="Times New Roman" w:hAnsi="Times New Roman" w:cs="Times New Roman"/>
          <w:b/>
          <w:bCs/>
          <w:iCs/>
          <w:spacing w:val="-3"/>
          <w:sz w:val="28"/>
          <w:szCs w:val="28"/>
        </w:rPr>
        <w:t>Общеразвивающие упражнения</w:t>
      </w:r>
    </w:p>
    <w:p w:rsidR="004265E4" w:rsidRPr="00CF2EA0" w:rsidRDefault="004265E4" w:rsidP="001609F8">
      <w:pPr>
        <w:pStyle w:val="af"/>
        <w:spacing w:line="360" w:lineRule="auto"/>
        <w:ind w:firstLine="709"/>
        <w:rPr>
          <w:rFonts w:ascii="Times New Roman" w:hAnsi="Times New Roman" w:cs="Times New Roman"/>
          <w:b/>
          <w:i/>
          <w:iCs/>
          <w:spacing w:val="-3"/>
          <w:sz w:val="28"/>
          <w:szCs w:val="28"/>
        </w:rPr>
      </w:pPr>
      <w:r w:rsidRPr="00CF2EA0">
        <w:rPr>
          <w:rFonts w:ascii="Times New Roman" w:hAnsi="Times New Roman" w:cs="Times New Roman"/>
          <w:b/>
          <w:bCs/>
          <w:i/>
          <w:spacing w:val="-3"/>
          <w:sz w:val="28"/>
          <w:szCs w:val="28"/>
        </w:rPr>
        <w:t>На материале гимнастики с основами акробатики</w:t>
      </w:r>
    </w:p>
    <w:p w:rsidR="004265E4" w:rsidRPr="00584162" w:rsidRDefault="004265E4" w:rsidP="001609F8">
      <w:pPr>
        <w:pStyle w:val="af"/>
        <w:spacing w:line="360" w:lineRule="auto"/>
        <w:ind w:firstLine="709"/>
        <w:rPr>
          <w:rFonts w:ascii="Times New Roman" w:hAnsi="Times New Roman" w:cs="Times New Roman"/>
          <w:iCs/>
          <w:spacing w:val="-3"/>
          <w:sz w:val="28"/>
          <w:szCs w:val="28"/>
        </w:rPr>
      </w:pPr>
      <w:r w:rsidRPr="00CF2EA0">
        <w:rPr>
          <w:rFonts w:ascii="Times New Roman" w:hAnsi="Times New Roman" w:cs="Times New Roman"/>
          <w:i/>
          <w:iCs/>
          <w:spacing w:val="-3"/>
          <w:sz w:val="28"/>
          <w:szCs w:val="28"/>
        </w:rPr>
        <w:t>Развитие гибкости:</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широкие стойки на ногах; ходьба</w:t>
      </w:r>
      <w:r w:rsidRPr="00584162">
        <w:rPr>
          <w:rFonts w:ascii="Times New Roman" w:hAnsi="Times New Roman" w:cs="Times New Roman"/>
          <w:spacing w:val="-3"/>
          <w:sz w:val="28"/>
          <w:szCs w:val="28"/>
        </w:rPr>
        <w:br/>
        <w:t>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4265E4" w:rsidRPr="00584162" w:rsidRDefault="004265E4" w:rsidP="001609F8">
      <w:pPr>
        <w:pStyle w:val="af"/>
        <w:spacing w:line="360" w:lineRule="auto"/>
        <w:ind w:firstLine="709"/>
        <w:rPr>
          <w:rFonts w:ascii="Times New Roman" w:hAnsi="Times New Roman" w:cs="Times New Roman"/>
          <w:iCs/>
          <w:spacing w:val="-3"/>
          <w:sz w:val="28"/>
          <w:szCs w:val="28"/>
        </w:rPr>
      </w:pPr>
      <w:r w:rsidRPr="00CF2EA0">
        <w:rPr>
          <w:rFonts w:ascii="Times New Roman" w:hAnsi="Times New Roman" w:cs="Times New Roman"/>
          <w:i/>
          <w:iCs/>
          <w:spacing w:val="-3"/>
          <w:sz w:val="28"/>
          <w:szCs w:val="28"/>
        </w:rPr>
        <w:t>Развитие координации</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произвольное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4265E4" w:rsidRPr="00584162" w:rsidRDefault="004265E4" w:rsidP="001609F8">
      <w:pPr>
        <w:pStyle w:val="af"/>
        <w:spacing w:line="360" w:lineRule="auto"/>
        <w:ind w:firstLine="709"/>
        <w:rPr>
          <w:rFonts w:ascii="Times New Roman" w:hAnsi="Times New Roman" w:cs="Times New Roman"/>
          <w:iCs/>
          <w:spacing w:val="-3"/>
          <w:sz w:val="28"/>
          <w:szCs w:val="28"/>
        </w:rPr>
      </w:pPr>
      <w:r w:rsidRPr="00CF2EA0">
        <w:rPr>
          <w:rFonts w:ascii="Times New Roman" w:hAnsi="Times New Roman" w:cs="Times New Roman"/>
          <w:i/>
          <w:iCs/>
          <w:spacing w:val="-3"/>
          <w:sz w:val="28"/>
          <w:szCs w:val="28"/>
        </w:rPr>
        <w:t>Формирование осанки:</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w:t>
      </w:r>
      <w:r>
        <w:rPr>
          <w:rFonts w:ascii="Times New Roman" w:hAnsi="Times New Roman" w:cs="Times New Roman"/>
          <w:spacing w:val="-3"/>
          <w:sz w:val="28"/>
          <w:szCs w:val="28"/>
        </w:rPr>
        <w:t>комплексы упражнений для укреп</w:t>
      </w:r>
      <w:r w:rsidRPr="00584162">
        <w:rPr>
          <w:rFonts w:ascii="Times New Roman" w:hAnsi="Times New Roman" w:cs="Times New Roman"/>
          <w:spacing w:val="-3"/>
          <w:sz w:val="28"/>
          <w:szCs w:val="28"/>
        </w:rPr>
        <w:t>ления мышечного корсета.</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CF2EA0">
        <w:rPr>
          <w:rFonts w:ascii="Times New Roman" w:hAnsi="Times New Roman" w:cs="Times New Roman"/>
          <w:i/>
          <w:iCs/>
          <w:spacing w:val="-3"/>
          <w:sz w:val="28"/>
          <w:szCs w:val="28"/>
        </w:rPr>
        <w:t>Развитие силовых способностей:</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динамические упражнения с переменой опоры на руки и ноги,</w:t>
      </w:r>
      <w:r>
        <w:rPr>
          <w:rFonts w:ascii="Times New Roman" w:hAnsi="Times New Roman" w:cs="Times New Roman"/>
          <w:spacing w:val="-3"/>
          <w:sz w:val="28"/>
          <w:szCs w:val="28"/>
        </w:rPr>
        <w:t xml:space="preserve"> упражнения</w:t>
      </w:r>
      <w:r w:rsidRPr="00584162">
        <w:rPr>
          <w:rFonts w:ascii="Times New Roman" w:hAnsi="Times New Roman" w:cs="Times New Roman"/>
          <w:spacing w:val="-3"/>
          <w:sz w:val="28"/>
          <w:szCs w:val="28"/>
        </w:rPr>
        <w:t xml:space="preserve">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584162">
          <w:rPr>
            <w:rFonts w:ascii="Times New Roman" w:hAnsi="Times New Roman" w:cs="Times New Roman"/>
            <w:spacing w:val="-3"/>
            <w:sz w:val="28"/>
            <w:szCs w:val="28"/>
          </w:rPr>
          <w:t>1 кг</w:t>
        </w:r>
      </w:smartTag>
      <w:r>
        <w:rPr>
          <w:rFonts w:ascii="Times New Roman" w:hAnsi="Times New Roman" w:cs="Times New Roman"/>
          <w:spacing w:val="-3"/>
          <w:sz w:val="28"/>
          <w:szCs w:val="28"/>
        </w:rPr>
        <w:t xml:space="preserve">, гантели до </w:t>
      </w:r>
      <w:smartTag w:uri="urn:schemas-microsoft-com:office:smarttags" w:element="metricconverter">
        <w:smartTagPr>
          <w:attr w:name="ProductID" w:val="100 г"/>
        </w:smartTagPr>
        <w:r>
          <w:rPr>
            <w:rFonts w:ascii="Times New Roman" w:hAnsi="Times New Roman" w:cs="Times New Roman"/>
            <w:spacing w:val="-3"/>
            <w:sz w:val="28"/>
            <w:szCs w:val="28"/>
          </w:rPr>
          <w:t xml:space="preserve">100 </w:t>
        </w:r>
        <w:r w:rsidRPr="00584162">
          <w:rPr>
            <w:rFonts w:ascii="Times New Roman" w:hAnsi="Times New Roman" w:cs="Times New Roman"/>
            <w:spacing w:val="-3"/>
            <w:sz w:val="28"/>
            <w:szCs w:val="28"/>
          </w:rPr>
          <w:t>г</w:t>
        </w:r>
      </w:smartTag>
      <w:r w:rsidRPr="00584162">
        <w:rPr>
          <w:rFonts w:ascii="Times New Roman" w:hAnsi="Times New Roman" w:cs="Times New Roman"/>
          <w:spacing w:val="-3"/>
          <w:sz w:val="28"/>
          <w:szCs w:val="28"/>
        </w:rPr>
        <w:t>, гимнастические палки и булавы), комплексы упражнений с постепенным включением в работу основных мышечных групп и увеличивающимся отягощением; отжимание лёжа с опорой на гимнастическую скамейку; прыжковые упражнения с предметом в руках</w:t>
      </w:r>
      <w:r w:rsidRPr="00584162">
        <w:rPr>
          <w:rFonts w:ascii="Times New Roman" w:hAnsi="Times New Roman" w:cs="Times New Roman"/>
          <w:spacing w:val="-3"/>
          <w:sz w:val="28"/>
          <w:szCs w:val="28"/>
        </w:rPr>
        <w:br/>
      </w:r>
      <w:r w:rsidRPr="00010CD6">
        <w:rPr>
          <w:rFonts w:ascii="Times New Roman" w:hAnsi="Times New Roman" w:cs="Times New Roman"/>
          <w:spacing w:val="-3"/>
          <w:sz w:val="28"/>
          <w:szCs w:val="28"/>
        </w:rPr>
        <w:t>(с продвижением вперёд поочерёдно на правой и левой ноге, на месте вверх и вверх с поворотами вправо и влево), прыжки вверх</w:t>
      </w:r>
      <w:r w:rsidRPr="00010CD6">
        <w:rPr>
          <w:rFonts w:ascii="Times New Roman" w:hAnsi="Times New Roman" w:cs="Times New Roman"/>
          <w:spacing w:val="-3"/>
          <w:sz w:val="28"/>
          <w:szCs w:val="28"/>
        </w:rPr>
        <w:noBreakHyphen/>
        <w:t>вперёд толчком одной ногой и двумя ногами о гимнастический мостик; переноска партнёра в парах.</w:t>
      </w:r>
    </w:p>
    <w:p w:rsidR="004265E4" w:rsidRPr="00F9218D" w:rsidRDefault="004265E4" w:rsidP="001609F8">
      <w:pPr>
        <w:pStyle w:val="af"/>
        <w:spacing w:line="360" w:lineRule="auto"/>
        <w:ind w:firstLine="709"/>
        <w:rPr>
          <w:rFonts w:ascii="Times New Roman" w:hAnsi="Times New Roman" w:cs="Times New Roman"/>
          <w:b/>
          <w:i/>
          <w:iCs/>
          <w:spacing w:val="-3"/>
          <w:sz w:val="28"/>
          <w:szCs w:val="28"/>
        </w:rPr>
      </w:pPr>
      <w:r w:rsidRPr="00F9218D">
        <w:rPr>
          <w:rFonts w:ascii="Times New Roman" w:hAnsi="Times New Roman" w:cs="Times New Roman"/>
          <w:b/>
          <w:bCs/>
          <w:i/>
          <w:spacing w:val="-3"/>
          <w:sz w:val="28"/>
          <w:szCs w:val="28"/>
        </w:rPr>
        <w:t>На материале лёгкой атлетики</w:t>
      </w:r>
    </w:p>
    <w:p w:rsidR="004265E4" w:rsidRPr="002870D8" w:rsidRDefault="004265E4" w:rsidP="001609F8">
      <w:pPr>
        <w:pStyle w:val="af"/>
        <w:spacing w:line="360" w:lineRule="auto"/>
        <w:ind w:firstLine="709"/>
        <w:rPr>
          <w:rFonts w:ascii="Times New Roman" w:hAnsi="Times New Roman" w:cs="Times New Roman"/>
          <w:iCs/>
          <w:spacing w:val="-3"/>
          <w:sz w:val="28"/>
          <w:szCs w:val="28"/>
        </w:rPr>
      </w:pPr>
      <w:r w:rsidRPr="00F9218D">
        <w:rPr>
          <w:rFonts w:ascii="Times New Roman" w:hAnsi="Times New Roman" w:cs="Times New Roman"/>
          <w:i/>
          <w:iCs/>
          <w:spacing w:val="-3"/>
          <w:sz w:val="28"/>
          <w:szCs w:val="28"/>
        </w:rPr>
        <w:t>Развитие координации: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4265E4" w:rsidRPr="002870D8" w:rsidRDefault="004265E4" w:rsidP="001609F8">
      <w:pPr>
        <w:pStyle w:val="af"/>
        <w:spacing w:line="360" w:lineRule="auto"/>
        <w:ind w:firstLine="709"/>
        <w:rPr>
          <w:rFonts w:ascii="Times New Roman" w:hAnsi="Times New Roman" w:cs="Times New Roman"/>
          <w:spacing w:val="-3"/>
          <w:sz w:val="28"/>
          <w:szCs w:val="28"/>
        </w:rPr>
      </w:pPr>
      <w:r w:rsidRPr="00F9218D">
        <w:rPr>
          <w:rFonts w:ascii="Times New Roman" w:hAnsi="Times New Roman" w:cs="Times New Roman"/>
          <w:i/>
          <w:iCs/>
          <w:spacing w:val="-3"/>
          <w:sz w:val="28"/>
          <w:szCs w:val="28"/>
        </w:rPr>
        <w:t>Развитие быстроты:</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w:t>
      </w:r>
    </w:p>
    <w:p w:rsidR="004265E4" w:rsidRPr="002870D8" w:rsidRDefault="004265E4" w:rsidP="001609F8">
      <w:pPr>
        <w:pStyle w:val="af"/>
        <w:spacing w:line="360" w:lineRule="auto"/>
        <w:ind w:firstLine="709"/>
        <w:rPr>
          <w:rFonts w:ascii="Times New Roman" w:hAnsi="Times New Roman" w:cs="Times New Roman"/>
          <w:iCs/>
          <w:spacing w:val="-3"/>
          <w:sz w:val="28"/>
          <w:szCs w:val="28"/>
        </w:rPr>
      </w:pPr>
      <w:r w:rsidRPr="00F9218D">
        <w:rPr>
          <w:rFonts w:ascii="Times New Roman" w:hAnsi="Times New Roman" w:cs="Times New Roman"/>
          <w:i/>
          <w:iCs/>
          <w:spacing w:val="-3"/>
          <w:sz w:val="28"/>
          <w:szCs w:val="28"/>
        </w:rPr>
        <w:t>Развитие выносливости: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2870D8">
          <w:rPr>
            <w:rFonts w:ascii="Times New Roman" w:hAnsi="Times New Roman" w:cs="Times New Roman"/>
            <w:spacing w:val="-3"/>
            <w:sz w:val="28"/>
            <w:szCs w:val="28"/>
          </w:rPr>
          <w:t>30 м</w:t>
        </w:r>
      </w:smartTag>
      <w:r w:rsidRPr="002870D8">
        <w:rPr>
          <w:rFonts w:ascii="Times New Roman" w:hAnsi="Times New Roman" w:cs="Times New Roman"/>
          <w:spacing w:val="-3"/>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2870D8">
          <w:rPr>
            <w:rFonts w:ascii="Times New Roman" w:hAnsi="Times New Roman" w:cs="Times New Roman"/>
            <w:spacing w:val="-3"/>
            <w:sz w:val="28"/>
            <w:szCs w:val="28"/>
          </w:rPr>
          <w:t>400 м</w:t>
        </w:r>
      </w:smartTag>
      <w:r w:rsidRPr="002870D8">
        <w:rPr>
          <w:rFonts w:ascii="Times New Roman" w:hAnsi="Times New Roman" w:cs="Times New Roman"/>
          <w:spacing w:val="-3"/>
          <w:sz w:val="28"/>
          <w:szCs w:val="28"/>
        </w:rPr>
        <w:t>; равномерный 6</w:t>
      </w:r>
      <w:r w:rsidRPr="002870D8">
        <w:rPr>
          <w:rFonts w:ascii="Times New Roman" w:hAnsi="Times New Roman" w:cs="Times New Roman"/>
          <w:spacing w:val="-3"/>
          <w:sz w:val="28"/>
          <w:szCs w:val="28"/>
        </w:rPr>
        <w:noBreakHyphen/>
        <w:t>минутный бег.</w:t>
      </w:r>
    </w:p>
    <w:p w:rsidR="004265E4" w:rsidRPr="00F9218D" w:rsidRDefault="004265E4" w:rsidP="001609F8">
      <w:pPr>
        <w:pStyle w:val="af"/>
        <w:spacing w:line="360" w:lineRule="auto"/>
        <w:ind w:firstLine="709"/>
        <w:rPr>
          <w:rFonts w:ascii="Times New Roman" w:hAnsi="Times New Roman" w:cs="Times New Roman"/>
          <w:b/>
          <w:i/>
          <w:iCs/>
          <w:spacing w:val="-3"/>
          <w:sz w:val="28"/>
          <w:szCs w:val="28"/>
        </w:rPr>
      </w:pPr>
      <w:r w:rsidRPr="00F9218D">
        <w:rPr>
          <w:rFonts w:ascii="Times New Roman" w:hAnsi="Times New Roman" w:cs="Times New Roman"/>
          <w:b/>
          <w:bCs/>
          <w:i/>
          <w:spacing w:val="-3"/>
          <w:sz w:val="28"/>
          <w:szCs w:val="28"/>
        </w:rPr>
        <w:t>На материале лыжных гонок</w:t>
      </w:r>
    </w:p>
    <w:p w:rsidR="004265E4" w:rsidRPr="002870D8" w:rsidRDefault="004265E4" w:rsidP="001609F8">
      <w:pPr>
        <w:pStyle w:val="af"/>
        <w:spacing w:line="360" w:lineRule="auto"/>
        <w:ind w:firstLine="709"/>
        <w:rPr>
          <w:rFonts w:ascii="Times New Roman" w:hAnsi="Times New Roman" w:cs="Times New Roman"/>
          <w:iCs/>
          <w:spacing w:val="-3"/>
          <w:sz w:val="28"/>
          <w:szCs w:val="28"/>
        </w:rPr>
      </w:pPr>
      <w:r w:rsidRPr="00F9218D">
        <w:rPr>
          <w:rFonts w:ascii="Times New Roman" w:hAnsi="Times New Roman" w:cs="Times New Roman"/>
          <w:i/>
          <w:iCs/>
          <w:spacing w:val="-3"/>
          <w:sz w:val="28"/>
          <w:szCs w:val="28"/>
        </w:rPr>
        <w:t>Развитие координации: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F9218D">
        <w:rPr>
          <w:rFonts w:ascii="Times New Roman" w:hAnsi="Times New Roman" w:cs="Times New Roman"/>
          <w:i/>
          <w:iCs/>
          <w:spacing w:val="-3"/>
          <w:sz w:val="28"/>
          <w:szCs w:val="28"/>
        </w:rPr>
        <w:t>Развитие выносливости: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r w:rsidRPr="00010CD6">
        <w:rPr>
          <w:rFonts w:ascii="Times New Roman" w:hAnsi="Times New Roman" w:cs="Times New Roman"/>
          <w:spacing w:val="-3"/>
          <w:sz w:val="28"/>
          <w:szCs w:val="28"/>
        </w:rPr>
        <w:t>.</w:t>
      </w:r>
    </w:p>
    <w:p w:rsidR="004265E4" w:rsidRPr="00F9218D" w:rsidRDefault="004265E4" w:rsidP="001609F8">
      <w:pPr>
        <w:pStyle w:val="af"/>
        <w:spacing w:line="360" w:lineRule="auto"/>
        <w:ind w:firstLine="709"/>
        <w:rPr>
          <w:rFonts w:ascii="Times New Roman" w:hAnsi="Times New Roman" w:cs="Times New Roman"/>
          <w:b/>
          <w:i/>
          <w:spacing w:val="-3"/>
          <w:sz w:val="28"/>
          <w:szCs w:val="28"/>
        </w:rPr>
      </w:pPr>
      <w:r w:rsidRPr="00F9218D">
        <w:rPr>
          <w:rFonts w:ascii="Times New Roman" w:hAnsi="Times New Roman" w:cs="Times New Roman"/>
          <w:b/>
          <w:i/>
          <w:spacing w:val="-3"/>
          <w:sz w:val="28"/>
          <w:szCs w:val="28"/>
        </w:rPr>
        <w:t>На материале плавания</w:t>
      </w:r>
    </w:p>
    <w:p w:rsidR="004265E4" w:rsidRDefault="004265E4" w:rsidP="001609F8">
      <w:pPr>
        <w:pStyle w:val="af"/>
        <w:spacing w:line="360" w:lineRule="auto"/>
        <w:ind w:firstLine="709"/>
        <w:rPr>
          <w:rFonts w:ascii="Times New Roman" w:hAnsi="Times New Roman" w:cs="Times New Roman"/>
          <w:spacing w:val="-3"/>
          <w:sz w:val="28"/>
          <w:szCs w:val="28"/>
        </w:rPr>
      </w:pPr>
      <w:r w:rsidRPr="00F9218D">
        <w:rPr>
          <w:rFonts w:ascii="Times New Roman" w:hAnsi="Times New Roman" w:cs="Times New Roman"/>
          <w:i/>
          <w:spacing w:val="-3"/>
          <w:sz w:val="28"/>
          <w:szCs w:val="28"/>
        </w:rPr>
        <w:t>Развитие выносливости:</w:t>
      </w:r>
      <w:r>
        <w:rPr>
          <w:rFonts w:ascii="Times New Roman" w:hAnsi="Times New Roman" w:cs="Times New Roman"/>
          <w:spacing w:val="-3"/>
          <w:sz w:val="28"/>
          <w:szCs w:val="28"/>
        </w:rPr>
        <w:t xml:space="preserve">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«Физическая культура»:</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первоначальных представлений</w:t>
      </w:r>
      <w:r w:rsidRPr="00FC3325">
        <w:rPr>
          <w:rFonts w:ascii="Times New Roman" w:eastAsia="Times New Roman" w:hAnsi="Times New Roman" w:cs="Times New Roman"/>
          <w:color w:val="auto"/>
          <w:kern w:val="0"/>
          <w:sz w:val="28"/>
          <w:szCs w:val="28"/>
          <w:lang w:eastAsia="ru-RU"/>
        </w:rPr>
        <w:t xml:space="preserve">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w:t>
      </w:r>
      <w:r>
        <w:rPr>
          <w:rFonts w:ascii="Times New Roman" w:eastAsia="Times New Roman" w:hAnsi="Times New Roman" w:cs="Times New Roman"/>
          <w:color w:val="auto"/>
          <w:kern w:val="0"/>
          <w:sz w:val="28"/>
          <w:szCs w:val="28"/>
          <w:lang w:eastAsia="ru-RU"/>
        </w:rPr>
        <w:t>х успешной учебы и социализации;</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представлений</w:t>
      </w:r>
      <w:r w:rsidRPr="00FC3325">
        <w:rPr>
          <w:rFonts w:ascii="Times New Roman" w:eastAsia="Times New Roman" w:hAnsi="Times New Roman" w:cs="Times New Roman"/>
          <w:color w:val="auto"/>
          <w:kern w:val="0"/>
          <w:sz w:val="28"/>
          <w:szCs w:val="28"/>
          <w:lang w:eastAsia="ru-RU"/>
        </w:rPr>
        <w:t xml:space="preserve"> о собственном теле, о своих физичес</w:t>
      </w:r>
      <w:r>
        <w:rPr>
          <w:rFonts w:ascii="Times New Roman" w:eastAsia="Times New Roman" w:hAnsi="Times New Roman" w:cs="Times New Roman"/>
          <w:color w:val="auto"/>
          <w:kern w:val="0"/>
          <w:sz w:val="28"/>
          <w:szCs w:val="28"/>
          <w:lang w:eastAsia="ru-RU"/>
        </w:rPr>
        <w:t>ких возможностях и ограничениях;</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w:t>
      </w:r>
      <w:r w:rsidRPr="00FC3325">
        <w:rPr>
          <w:rFonts w:ascii="Times New Roman" w:eastAsia="Times New Roman" w:hAnsi="Times New Roman" w:cs="Times New Roman"/>
          <w:color w:val="auto"/>
          <w:kern w:val="0"/>
          <w:sz w:val="28"/>
          <w:szCs w:val="28"/>
          <w:lang w:eastAsia="ru-RU"/>
        </w:rPr>
        <w:t>мение устанавливать связь телесного самочувствия с физической нагрузкой (усталость и болевые ощущения в мышц</w:t>
      </w:r>
      <w:r>
        <w:rPr>
          <w:rFonts w:ascii="Times New Roman" w:eastAsia="Times New Roman" w:hAnsi="Times New Roman" w:cs="Times New Roman"/>
          <w:color w:val="auto"/>
          <w:kern w:val="0"/>
          <w:sz w:val="28"/>
          <w:szCs w:val="28"/>
          <w:lang w:eastAsia="ru-RU"/>
        </w:rPr>
        <w:t>ах после физических упражнений);</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р</w:t>
      </w:r>
      <w:r w:rsidRPr="00FC3325">
        <w:rPr>
          <w:rFonts w:ascii="Times New Roman" w:eastAsia="Times New Roman" w:hAnsi="Times New Roman" w:cs="Times New Roman"/>
          <w:color w:val="auto"/>
          <w:kern w:val="0"/>
          <w:sz w:val="28"/>
          <w:szCs w:val="28"/>
          <w:lang w:eastAsia="ru-RU"/>
        </w:rPr>
        <w:t>азвитие общей моторики в соответст</w:t>
      </w:r>
      <w:r>
        <w:rPr>
          <w:rFonts w:ascii="Times New Roman" w:eastAsia="Times New Roman" w:hAnsi="Times New Roman" w:cs="Times New Roman"/>
          <w:color w:val="auto"/>
          <w:kern w:val="0"/>
          <w:sz w:val="28"/>
          <w:szCs w:val="28"/>
          <w:lang w:eastAsia="ru-RU"/>
        </w:rPr>
        <w:t>вии с физическими возможностями;</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умение ориентироваться в пространстве, используя словесные обозначения пространственных координат в ходе занятий физической культурой; </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о</w:t>
      </w:r>
      <w:r w:rsidRPr="00FC3325">
        <w:rPr>
          <w:rFonts w:ascii="Times New Roman" w:eastAsia="Times New Roman" w:hAnsi="Times New Roman" w:cs="Times New Roman"/>
          <w:color w:val="auto"/>
          <w:kern w:val="0"/>
          <w:sz w:val="28"/>
          <w:szCs w:val="28"/>
          <w:lang w:eastAsia="ru-RU"/>
        </w:rPr>
        <w:t>риентация в понятиях «режи</w:t>
      </w:r>
      <w:r>
        <w:rPr>
          <w:rFonts w:ascii="Times New Roman" w:eastAsia="Times New Roman" w:hAnsi="Times New Roman" w:cs="Times New Roman"/>
          <w:color w:val="auto"/>
          <w:kern w:val="0"/>
          <w:sz w:val="28"/>
          <w:szCs w:val="28"/>
          <w:lang w:eastAsia="ru-RU"/>
        </w:rPr>
        <w:t>м дня» и «здоровый образ жизни», понимание</w:t>
      </w:r>
      <w:r w:rsidRPr="00FC3325">
        <w:rPr>
          <w:rFonts w:ascii="Times New Roman" w:eastAsia="Times New Roman" w:hAnsi="Times New Roman" w:cs="Times New Roman"/>
          <w:color w:val="auto"/>
          <w:kern w:val="0"/>
          <w:sz w:val="28"/>
          <w:szCs w:val="28"/>
          <w:lang w:eastAsia="ru-RU"/>
        </w:rPr>
        <w:t xml:space="preserve"> роли и значении режима дня в с</w:t>
      </w:r>
      <w:r>
        <w:rPr>
          <w:rFonts w:ascii="Times New Roman" w:eastAsia="Times New Roman" w:hAnsi="Times New Roman" w:cs="Times New Roman"/>
          <w:color w:val="auto"/>
          <w:kern w:val="0"/>
          <w:sz w:val="28"/>
          <w:szCs w:val="28"/>
          <w:lang w:eastAsia="ru-RU"/>
        </w:rPr>
        <w:t>охранении и укреплении здоровья;</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w:t>
      </w:r>
      <w:r w:rsidRPr="00FC3325">
        <w:rPr>
          <w:rFonts w:ascii="Times New Roman" w:eastAsia="Times New Roman" w:hAnsi="Times New Roman" w:cs="Times New Roman"/>
          <w:color w:val="auto"/>
          <w:kern w:val="0"/>
          <w:sz w:val="28"/>
          <w:szCs w:val="28"/>
          <w:lang w:eastAsia="ru-RU"/>
        </w:rPr>
        <w:t>мение организовывать собственную здоровьесберегающую жизнедеятельность (режим дня, утренняя зарядка, оздоровительные меро</w:t>
      </w:r>
      <w:r>
        <w:rPr>
          <w:rFonts w:ascii="Times New Roman" w:eastAsia="Times New Roman" w:hAnsi="Times New Roman" w:cs="Times New Roman"/>
          <w:color w:val="auto"/>
          <w:kern w:val="0"/>
          <w:sz w:val="28"/>
          <w:szCs w:val="28"/>
          <w:lang w:eastAsia="ru-RU"/>
        </w:rPr>
        <w:t>приятия, подвижные игры и т.д.);</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знание и у</w:t>
      </w:r>
      <w:r w:rsidRPr="00FC3325">
        <w:rPr>
          <w:rFonts w:ascii="Times New Roman" w:eastAsia="Times New Roman" w:hAnsi="Times New Roman" w:cs="Times New Roman"/>
          <w:color w:val="auto"/>
          <w:kern w:val="0"/>
          <w:sz w:val="28"/>
          <w:szCs w:val="28"/>
          <w:lang w:eastAsia="ru-RU"/>
        </w:rPr>
        <w:t>мение с</w:t>
      </w:r>
      <w:r>
        <w:rPr>
          <w:rFonts w:ascii="Times New Roman" w:eastAsia="Times New Roman" w:hAnsi="Times New Roman" w:cs="Times New Roman"/>
          <w:color w:val="auto"/>
          <w:kern w:val="0"/>
          <w:sz w:val="28"/>
          <w:szCs w:val="28"/>
          <w:lang w:eastAsia="ru-RU"/>
        </w:rPr>
        <w:t>облюдать правила личной гигиены;</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о</w:t>
      </w:r>
      <w:r w:rsidRPr="00FC3325">
        <w:rPr>
          <w:rFonts w:ascii="Times New Roman" w:eastAsia="Times New Roman" w:hAnsi="Times New Roman" w:cs="Times New Roman"/>
          <w:color w:val="auto"/>
          <w:kern w:val="0"/>
          <w:sz w:val="28"/>
          <w:szCs w:val="28"/>
          <w:lang w:eastAsia="ru-RU"/>
        </w:rPr>
        <w:t>владение комплексами физических упражнений, рекоме</w:t>
      </w:r>
      <w:r>
        <w:rPr>
          <w:rFonts w:ascii="Times New Roman" w:eastAsia="Times New Roman" w:hAnsi="Times New Roman" w:cs="Times New Roman"/>
          <w:color w:val="auto"/>
          <w:kern w:val="0"/>
          <w:sz w:val="28"/>
          <w:szCs w:val="28"/>
          <w:lang w:eastAsia="ru-RU"/>
        </w:rPr>
        <w:t>ндованных по состоянию здоровья, у</w:t>
      </w:r>
      <w:r w:rsidRPr="00FC3325">
        <w:rPr>
          <w:rFonts w:ascii="Times New Roman" w:eastAsia="Times New Roman" w:hAnsi="Times New Roman" w:cs="Times New Roman"/>
          <w:color w:val="auto"/>
          <w:kern w:val="0"/>
          <w:sz w:val="28"/>
          <w:szCs w:val="28"/>
          <w:lang w:eastAsia="ru-RU"/>
        </w:rPr>
        <w:t>мение дозировать физическую нагрузку в соответствии с индивидуа</w:t>
      </w:r>
      <w:r>
        <w:rPr>
          <w:rFonts w:ascii="Times New Roman" w:eastAsia="Times New Roman" w:hAnsi="Times New Roman" w:cs="Times New Roman"/>
          <w:color w:val="auto"/>
          <w:kern w:val="0"/>
          <w:sz w:val="28"/>
          <w:szCs w:val="28"/>
          <w:lang w:eastAsia="ru-RU"/>
        </w:rPr>
        <w:t>льными особенностями организма;</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н</w:t>
      </w:r>
      <w:r w:rsidRPr="00FC3325">
        <w:rPr>
          <w:rFonts w:ascii="Times New Roman" w:eastAsia="Times New Roman" w:hAnsi="Times New Roman" w:cs="Times New Roman"/>
          <w:color w:val="auto"/>
          <w:kern w:val="0"/>
          <w:sz w:val="28"/>
          <w:szCs w:val="28"/>
          <w:lang w:eastAsia="ru-RU"/>
        </w:rPr>
        <w:t>авык</w:t>
      </w:r>
      <w:r>
        <w:rPr>
          <w:rFonts w:ascii="Times New Roman" w:eastAsia="Times New Roman" w:hAnsi="Times New Roman" w:cs="Times New Roman"/>
          <w:color w:val="auto"/>
          <w:kern w:val="0"/>
          <w:sz w:val="28"/>
          <w:szCs w:val="28"/>
          <w:lang w:eastAsia="ru-RU"/>
        </w:rPr>
        <w:t>а</w:t>
      </w:r>
      <w:r w:rsidRPr="00FC3325">
        <w:rPr>
          <w:rFonts w:ascii="Times New Roman" w:eastAsia="Times New Roman" w:hAnsi="Times New Roman" w:cs="Times New Roman"/>
          <w:color w:val="auto"/>
          <w:kern w:val="0"/>
          <w:sz w:val="28"/>
          <w:szCs w:val="28"/>
          <w:lang w:eastAsia="ru-RU"/>
        </w:rPr>
        <w:t xml:space="preserve"> систематического наблюдения</w:t>
      </w:r>
      <w:r>
        <w:rPr>
          <w:rFonts w:ascii="Times New Roman" w:eastAsia="Times New Roman" w:hAnsi="Times New Roman" w:cs="Times New Roman"/>
          <w:color w:val="auto"/>
          <w:kern w:val="0"/>
          <w:sz w:val="28"/>
          <w:szCs w:val="28"/>
          <w:lang w:eastAsia="ru-RU"/>
        </w:rPr>
        <w:t xml:space="preserve"> за своим физическим состоянием;</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sidRPr="00017574">
        <w:rPr>
          <w:rFonts w:ascii="Times New Roman" w:eastAsia="Times New Roman" w:hAnsi="Times New Roman" w:cs="Times New Roman"/>
          <w:color w:val="auto"/>
          <w:kern w:val="0"/>
          <w:sz w:val="28"/>
          <w:szCs w:val="28"/>
          <w:lang w:eastAsia="ru-RU"/>
        </w:rPr>
        <w:t>- развитие основных физических качеств;</w:t>
      </w:r>
    </w:p>
    <w:p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умение выполнять акробатические, гимнастические, легкоатлетические упражнения, игровые действия и упражнения из подвижных игр разной функциональной направленности;</w:t>
      </w:r>
    </w:p>
    <w:p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умение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действий с последующим их анализом и коррекцией;</w:t>
      </w:r>
    </w:p>
    <w:p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выполнение тестовых нормативов по физической подготовке.</w:t>
      </w:r>
    </w:p>
    <w:p w:rsidR="00EB7D8F" w:rsidRPr="00080FDC" w:rsidRDefault="00EB7D8F" w:rsidP="001609F8">
      <w:pPr>
        <w:spacing w:after="0" w:line="360" w:lineRule="auto"/>
        <w:ind w:firstLine="709"/>
        <w:jc w:val="both"/>
        <w:rPr>
          <w:rFonts w:ascii="Times New Roman" w:eastAsia="Times New Roman" w:hAnsi="Times New Roman" w:cs="Times New Roman"/>
          <w:color w:val="auto"/>
          <w:kern w:val="0"/>
          <w:sz w:val="28"/>
          <w:szCs w:val="28"/>
          <w:lang w:eastAsia="ru-RU"/>
        </w:rPr>
      </w:pPr>
    </w:p>
    <w:p w:rsidR="004265E4" w:rsidRPr="00222E9D" w:rsidRDefault="00ED366E" w:rsidP="00ED366E">
      <w:pPr>
        <w:pStyle w:val="af"/>
        <w:spacing w:line="360" w:lineRule="auto"/>
        <w:ind w:firstLine="0"/>
        <w:rPr>
          <w:rFonts w:ascii="Times New Roman" w:hAnsi="Times New Roman" w:cs="Times New Roman"/>
          <w:b/>
          <w:spacing w:val="-3"/>
          <w:sz w:val="28"/>
          <w:szCs w:val="28"/>
        </w:rPr>
      </w:pPr>
      <w:r>
        <w:rPr>
          <w:rFonts w:ascii="Times New Roman" w:hAnsi="Times New Roman" w:cs="Times New Roman"/>
          <w:b/>
          <w:spacing w:val="-3"/>
          <w:sz w:val="28"/>
          <w:szCs w:val="28"/>
        </w:rPr>
        <w:t xml:space="preserve">                                              </w:t>
      </w:r>
      <w:r w:rsidR="004265E4">
        <w:rPr>
          <w:rFonts w:ascii="Times New Roman" w:hAnsi="Times New Roman" w:cs="Times New Roman"/>
          <w:b/>
          <w:spacing w:val="-3"/>
          <w:sz w:val="28"/>
          <w:szCs w:val="28"/>
        </w:rPr>
        <w:t>10. Труд</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П</w:t>
      </w:r>
      <w:r w:rsidRPr="00E90972">
        <w:rPr>
          <w:rFonts w:ascii="Times New Roman" w:hAnsi="Times New Roman" w:cs="Times New Roman"/>
          <w:spacing w:val="-3"/>
          <w:sz w:val="28"/>
          <w:szCs w:val="28"/>
        </w:rPr>
        <w:t>рограмма отражает современные требования к модернизации содержания технологического образования при сохранении традиций русской школы, в том числе и в области трудового обучения, учитывает психологические закономерности формирования общетрудовых и специ</w:t>
      </w:r>
      <w:r>
        <w:rPr>
          <w:rFonts w:ascii="Times New Roman" w:hAnsi="Times New Roman" w:cs="Times New Roman"/>
          <w:spacing w:val="-3"/>
          <w:sz w:val="28"/>
          <w:szCs w:val="28"/>
        </w:rPr>
        <w:t>альных знаний и умений обучающихся</w:t>
      </w:r>
      <w:r w:rsidRPr="00E90972">
        <w:rPr>
          <w:rFonts w:ascii="Times New Roman" w:hAnsi="Times New Roman" w:cs="Times New Roman"/>
          <w:spacing w:val="-3"/>
          <w:sz w:val="28"/>
          <w:szCs w:val="28"/>
        </w:rPr>
        <w:t xml:space="preserve"> по преобразованию различных материалов в материальные продукты.</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 xml:space="preserve">Программа разработана в соответствии с требованиями личностно-деятельностного подхода к </w:t>
      </w:r>
      <w:r>
        <w:rPr>
          <w:rFonts w:ascii="Times New Roman" w:hAnsi="Times New Roman" w:cs="Times New Roman"/>
          <w:spacing w:val="-3"/>
          <w:sz w:val="28"/>
          <w:szCs w:val="28"/>
        </w:rPr>
        <w:t>трудовому обучению</w:t>
      </w:r>
      <w:r w:rsidRPr="00E90972">
        <w:rPr>
          <w:rFonts w:ascii="Times New Roman" w:hAnsi="Times New Roman" w:cs="Times New Roman"/>
          <w:spacing w:val="-3"/>
          <w:sz w:val="28"/>
          <w:szCs w:val="28"/>
        </w:rPr>
        <w:t>, ориентирована на формирование у обучающихся</w:t>
      </w:r>
      <w:r>
        <w:rPr>
          <w:rFonts w:ascii="Times New Roman" w:hAnsi="Times New Roman" w:cs="Times New Roman"/>
          <w:spacing w:val="-3"/>
          <w:sz w:val="28"/>
          <w:szCs w:val="28"/>
        </w:rPr>
        <w:t xml:space="preserve"> с ТНР</w:t>
      </w:r>
      <w:r w:rsidRPr="00E90972">
        <w:rPr>
          <w:rFonts w:ascii="Times New Roman" w:hAnsi="Times New Roman" w:cs="Times New Roman"/>
          <w:spacing w:val="-3"/>
          <w:sz w:val="28"/>
          <w:szCs w:val="28"/>
        </w:rPr>
        <w:t xml:space="preserve"> общих учебных умений и навыков в различных видах умственной, практической и</w:t>
      </w:r>
      <w:r>
        <w:rPr>
          <w:rFonts w:ascii="Times New Roman" w:hAnsi="Times New Roman" w:cs="Times New Roman"/>
          <w:spacing w:val="-3"/>
          <w:sz w:val="28"/>
          <w:szCs w:val="28"/>
        </w:rPr>
        <w:t xml:space="preserve"> речевой деятельности.</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b/>
          <w:spacing w:val="-3"/>
          <w:sz w:val="28"/>
          <w:szCs w:val="28"/>
        </w:rPr>
        <w:t xml:space="preserve">Задачами </w:t>
      </w:r>
      <w:r>
        <w:rPr>
          <w:rFonts w:ascii="Times New Roman" w:hAnsi="Times New Roman" w:cs="Times New Roman"/>
          <w:spacing w:val="-3"/>
          <w:sz w:val="28"/>
          <w:szCs w:val="28"/>
        </w:rPr>
        <w:t>программы являю</w:t>
      </w:r>
      <w:r w:rsidRPr="00DB5652">
        <w:rPr>
          <w:rFonts w:ascii="Times New Roman" w:hAnsi="Times New Roman" w:cs="Times New Roman"/>
          <w:spacing w:val="-3"/>
          <w:sz w:val="28"/>
          <w:szCs w:val="28"/>
        </w:rPr>
        <w:t>тся:</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ф</w:t>
      </w:r>
      <w:r>
        <w:rPr>
          <w:rFonts w:ascii="Times New Roman" w:hAnsi="Times New Roman" w:cs="Times New Roman"/>
          <w:spacing w:val="-3"/>
          <w:sz w:val="28"/>
          <w:szCs w:val="28"/>
        </w:rPr>
        <w:t>ормирование</w:t>
      </w:r>
      <w:r w:rsidRPr="00E90972">
        <w:rPr>
          <w:rFonts w:ascii="Times New Roman" w:hAnsi="Times New Roman" w:cs="Times New Roman"/>
          <w:spacing w:val="-3"/>
          <w:sz w:val="28"/>
          <w:szCs w:val="28"/>
        </w:rPr>
        <w:t xml:space="preserve"> представлений о роли труда в жизнедеятельности человека и его со</w:t>
      </w:r>
      <w:r>
        <w:rPr>
          <w:rFonts w:ascii="Times New Roman" w:hAnsi="Times New Roman" w:cs="Times New Roman"/>
          <w:spacing w:val="-3"/>
          <w:sz w:val="28"/>
          <w:szCs w:val="28"/>
        </w:rPr>
        <w:t xml:space="preserve">циальной значимости, </w:t>
      </w:r>
      <w:r w:rsidRPr="00E90972">
        <w:rPr>
          <w:rFonts w:ascii="Times New Roman" w:hAnsi="Times New Roman" w:cs="Times New Roman"/>
          <w:spacing w:val="-3"/>
          <w:sz w:val="28"/>
          <w:szCs w:val="28"/>
        </w:rPr>
        <w:t>первоначальных</w:t>
      </w:r>
      <w:r>
        <w:rPr>
          <w:rFonts w:ascii="Times New Roman" w:hAnsi="Times New Roman" w:cs="Times New Roman"/>
          <w:spacing w:val="-3"/>
          <w:sz w:val="28"/>
          <w:szCs w:val="28"/>
        </w:rPr>
        <w:t xml:space="preserve"> представлений о мире профессий,</w:t>
      </w:r>
      <w:r w:rsidRPr="00E90972">
        <w:rPr>
          <w:rFonts w:ascii="Times New Roman" w:hAnsi="Times New Roman" w:cs="Times New Roman"/>
          <w:spacing w:val="-3"/>
          <w:sz w:val="28"/>
          <w:szCs w:val="28"/>
        </w:rPr>
        <w:t xml:space="preserve"> потр</w:t>
      </w:r>
      <w:r>
        <w:rPr>
          <w:rFonts w:ascii="Times New Roman" w:hAnsi="Times New Roman" w:cs="Times New Roman"/>
          <w:spacing w:val="-3"/>
          <w:sz w:val="28"/>
          <w:szCs w:val="28"/>
        </w:rPr>
        <w:t>ебности в трудовой деятельности;</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формирование картины материальной и духовной культуры как продукта творческой предметно-преобразующей деятельности человека;</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о</w:t>
      </w:r>
      <w:r>
        <w:rPr>
          <w:rFonts w:ascii="Times New Roman" w:hAnsi="Times New Roman" w:cs="Times New Roman"/>
          <w:spacing w:val="-3"/>
          <w:sz w:val="28"/>
          <w:szCs w:val="28"/>
        </w:rPr>
        <w:t>своение</w:t>
      </w:r>
      <w:r w:rsidRPr="00E90972">
        <w:rPr>
          <w:rFonts w:ascii="Times New Roman" w:hAnsi="Times New Roman" w:cs="Times New Roman"/>
          <w:spacing w:val="-3"/>
          <w:sz w:val="28"/>
          <w:szCs w:val="28"/>
        </w:rPr>
        <w:t xml:space="preserve"> технологических знаний, технологической культуры, получаемых при изучении предметов начальной школы, а также на основе включения в разнообразные ви</w:t>
      </w:r>
      <w:r>
        <w:rPr>
          <w:rFonts w:ascii="Times New Roman" w:hAnsi="Times New Roman" w:cs="Times New Roman"/>
          <w:spacing w:val="-3"/>
          <w:sz w:val="28"/>
          <w:szCs w:val="28"/>
        </w:rPr>
        <w:t>ды технологической деятельности;</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помощи близким;</w:t>
      </w:r>
      <w:r w:rsidRPr="00E90972">
        <w:rPr>
          <w:rFonts w:ascii="Times New Roman" w:hAnsi="Times New Roman" w:cs="Times New Roman"/>
          <w:spacing w:val="-3"/>
          <w:sz w:val="28"/>
          <w:szCs w:val="28"/>
        </w:rPr>
        <w:t xml:space="preserve"> </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обучение </w:t>
      </w:r>
      <w:r w:rsidRPr="00E90972">
        <w:rPr>
          <w:rFonts w:ascii="Times New Roman" w:hAnsi="Times New Roman" w:cs="Times New Roman"/>
          <w:spacing w:val="-3"/>
          <w:sz w:val="28"/>
          <w:szCs w:val="28"/>
        </w:rPr>
        <w:t>п</w:t>
      </w:r>
      <w:r>
        <w:rPr>
          <w:rFonts w:ascii="Times New Roman" w:hAnsi="Times New Roman" w:cs="Times New Roman"/>
          <w:spacing w:val="-3"/>
          <w:sz w:val="28"/>
          <w:szCs w:val="28"/>
        </w:rPr>
        <w:t>ланированию</w:t>
      </w:r>
      <w:r w:rsidRPr="00E90972">
        <w:rPr>
          <w:rFonts w:ascii="Times New Roman" w:hAnsi="Times New Roman" w:cs="Times New Roman"/>
          <w:spacing w:val="-3"/>
          <w:sz w:val="28"/>
          <w:szCs w:val="28"/>
        </w:rPr>
        <w:t xml:space="preserve"> органи</w:t>
      </w:r>
      <w:r>
        <w:rPr>
          <w:rFonts w:ascii="Times New Roman" w:hAnsi="Times New Roman" w:cs="Times New Roman"/>
          <w:spacing w:val="-3"/>
          <w:sz w:val="28"/>
          <w:szCs w:val="28"/>
        </w:rPr>
        <w:t>зации практической деятельности, осуществлению объективной оценки</w:t>
      </w:r>
      <w:r w:rsidRPr="00E90972">
        <w:rPr>
          <w:rFonts w:ascii="Times New Roman" w:hAnsi="Times New Roman" w:cs="Times New Roman"/>
          <w:spacing w:val="-3"/>
          <w:sz w:val="28"/>
          <w:szCs w:val="28"/>
        </w:rPr>
        <w:t xml:space="preserve"> проц</w:t>
      </w:r>
      <w:r>
        <w:rPr>
          <w:rFonts w:ascii="Times New Roman" w:hAnsi="Times New Roman" w:cs="Times New Roman"/>
          <w:spacing w:val="-3"/>
          <w:sz w:val="28"/>
          <w:szCs w:val="28"/>
        </w:rPr>
        <w:t>есса и результатов деятельности,</w:t>
      </w:r>
      <w:r w:rsidRPr="00E90972">
        <w:rPr>
          <w:rFonts w:ascii="Times New Roman" w:hAnsi="Times New Roman" w:cs="Times New Roman"/>
          <w:spacing w:val="-3"/>
          <w:sz w:val="28"/>
          <w:szCs w:val="28"/>
        </w:rPr>
        <w:t xml:space="preserve"> </w:t>
      </w:r>
      <w:r>
        <w:rPr>
          <w:rFonts w:ascii="Times New Roman" w:hAnsi="Times New Roman" w:cs="Times New Roman"/>
          <w:spacing w:val="-3"/>
          <w:sz w:val="28"/>
          <w:szCs w:val="28"/>
        </w:rPr>
        <w:t>соблюдению</w:t>
      </w:r>
      <w:r w:rsidRPr="00E90972">
        <w:rPr>
          <w:rFonts w:ascii="Times New Roman" w:hAnsi="Times New Roman" w:cs="Times New Roman"/>
          <w:spacing w:val="-3"/>
          <w:sz w:val="28"/>
          <w:szCs w:val="28"/>
        </w:rPr>
        <w:t xml:space="preserve"> безопасных приемов работы при работе с различными инструментами и материалами</w:t>
      </w:r>
      <w:r>
        <w:rPr>
          <w:rFonts w:ascii="Times New Roman" w:hAnsi="Times New Roman" w:cs="Times New Roman"/>
          <w:spacing w:val="-3"/>
          <w:sz w:val="28"/>
          <w:szCs w:val="28"/>
        </w:rPr>
        <w:t>;</w:t>
      </w:r>
      <w:r w:rsidRPr="00E90972">
        <w:rPr>
          <w:rFonts w:ascii="Times New Roman" w:hAnsi="Times New Roman" w:cs="Times New Roman"/>
          <w:spacing w:val="-3"/>
          <w:sz w:val="28"/>
          <w:szCs w:val="28"/>
        </w:rPr>
        <w:t xml:space="preserve"> </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в</w:t>
      </w:r>
      <w:r>
        <w:rPr>
          <w:rFonts w:ascii="Times New Roman" w:hAnsi="Times New Roman" w:cs="Times New Roman"/>
          <w:spacing w:val="-3"/>
          <w:sz w:val="28"/>
          <w:szCs w:val="28"/>
        </w:rPr>
        <w:t>оспитание</w:t>
      </w:r>
      <w:r w:rsidRPr="00E90972">
        <w:rPr>
          <w:rFonts w:ascii="Times New Roman" w:hAnsi="Times New Roman" w:cs="Times New Roman"/>
          <w:spacing w:val="-3"/>
          <w:sz w:val="28"/>
          <w:szCs w:val="28"/>
        </w:rPr>
        <w:t xml:space="preserve"> трудолюбия, усидчивости, терпения, инициативности, сознательности, уважительного отношения к людям и ре</w:t>
      </w:r>
      <w:r>
        <w:rPr>
          <w:rFonts w:ascii="Times New Roman" w:hAnsi="Times New Roman" w:cs="Times New Roman"/>
          <w:spacing w:val="-3"/>
          <w:sz w:val="28"/>
          <w:szCs w:val="28"/>
        </w:rPr>
        <w:t xml:space="preserve">зультатам труда, </w:t>
      </w:r>
      <w:r w:rsidRPr="00E90972">
        <w:rPr>
          <w:rFonts w:ascii="Times New Roman" w:hAnsi="Times New Roman" w:cs="Times New Roman"/>
          <w:spacing w:val="-3"/>
          <w:sz w:val="28"/>
          <w:szCs w:val="28"/>
        </w:rPr>
        <w:t>причастности к кол</w:t>
      </w:r>
      <w:r>
        <w:rPr>
          <w:rFonts w:ascii="Times New Roman" w:hAnsi="Times New Roman" w:cs="Times New Roman"/>
          <w:spacing w:val="-3"/>
          <w:sz w:val="28"/>
          <w:szCs w:val="28"/>
        </w:rPr>
        <w:t>лективной трудовой деятельности;</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овладение первоначальными умениями поиска, передачи, хранения, преобразования информации в процессе работы с компьютером;</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к</w:t>
      </w:r>
      <w:r>
        <w:rPr>
          <w:rFonts w:ascii="Times New Roman" w:hAnsi="Times New Roman" w:cs="Times New Roman"/>
          <w:spacing w:val="-3"/>
          <w:sz w:val="28"/>
          <w:szCs w:val="28"/>
        </w:rPr>
        <w:t>оррекция и развитие</w:t>
      </w:r>
      <w:r w:rsidRPr="00E90972">
        <w:rPr>
          <w:rFonts w:ascii="Times New Roman" w:hAnsi="Times New Roman" w:cs="Times New Roman"/>
          <w:spacing w:val="-3"/>
          <w:sz w:val="28"/>
          <w:szCs w:val="28"/>
        </w:rPr>
        <w:t xml:space="preserve"> психических процессов</w:t>
      </w:r>
      <w:r>
        <w:rPr>
          <w:rFonts w:ascii="Times New Roman" w:hAnsi="Times New Roman" w:cs="Times New Roman"/>
          <w:spacing w:val="-3"/>
          <w:sz w:val="28"/>
          <w:szCs w:val="28"/>
        </w:rPr>
        <w:t>, мелкой моторики, речи.</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Структура программы обеспечивает вариативность и свободу выбора учителем (в соответствии с материально-техническими условиями, особенностями и возможностями обучающихся, со своими личными интересами и уровнем подготовки) моделей реализации необходимого уровня технической подготовки  обучающихся, соответствующей требованиям к</w:t>
      </w:r>
      <w:r>
        <w:rPr>
          <w:rFonts w:ascii="Times New Roman" w:hAnsi="Times New Roman" w:cs="Times New Roman"/>
          <w:spacing w:val="-3"/>
          <w:sz w:val="28"/>
          <w:szCs w:val="28"/>
        </w:rPr>
        <w:t xml:space="preserve"> преподаванию труда</w:t>
      </w:r>
      <w:r w:rsidRPr="00E90972">
        <w:rPr>
          <w:rFonts w:ascii="Times New Roman" w:hAnsi="Times New Roman" w:cs="Times New Roman"/>
          <w:spacing w:val="-3"/>
          <w:sz w:val="28"/>
          <w:szCs w:val="28"/>
        </w:rPr>
        <w:t xml:space="preserve">. В программе учтены необходимые межпредметные связи и преемственность содержания трудового обучения </w:t>
      </w:r>
      <w:r>
        <w:rPr>
          <w:rFonts w:ascii="Times New Roman" w:hAnsi="Times New Roman" w:cs="Times New Roman"/>
          <w:spacing w:val="-3"/>
          <w:sz w:val="28"/>
          <w:szCs w:val="28"/>
        </w:rPr>
        <w:t>на его различных ступенях.</w:t>
      </w:r>
    </w:p>
    <w:p w:rsidR="004265E4"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Учебный предмет «Труд» обеспечивает интеграцию в образовательном процессе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w:t>
      </w:r>
    </w:p>
    <w:p w:rsidR="004265E4"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На уроках </w:t>
      </w:r>
      <w:r w:rsidRPr="00E90972">
        <w:rPr>
          <w:rFonts w:ascii="Times New Roman" w:hAnsi="Times New Roman" w:cs="Times New Roman"/>
          <w:spacing w:val="-3"/>
          <w:sz w:val="28"/>
          <w:szCs w:val="28"/>
        </w:rPr>
        <w:t>труда</w:t>
      </w:r>
      <w:r w:rsidRPr="006A0E50">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закрепляются речевые навыки и умения, которые обучающиеся с ТНР получают на уроках  </w:t>
      </w:r>
      <w:r w:rsidRPr="00DE1EB9">
        <w:rPr>
          <w:rFonts w:ascii="Times New Roman" w:hAnsi="Times New Roman" w:cs="Times New Roman"/>
          <w:i/>
          <w:spacing w:val="-3"/>
          <w:sz w:val="28"/>
          <w:szCs w:val="28"/>
        </w:rPr>
        <w:t>Русского языка, Литературного чтения</w:t>
      </w:r>
      <w:r w:rsidR="00B93B7B">
        <w:rPr>
          <w:rFonts w:ascii="Times New Roman" w:hAnsi="Times New Roman" w:cs="Times New Roman"/>
          <w:spacing w:val="-3"/>
          <w:sz w:val="28"/>
          <w:szCs w:val="28"/>
        </w:rPr>
        <w:t>, на коррекционных</w:t>
      </w:r>
      <w:r>
        <w:rPr>
          <w:rFonts w:ascii="Times New Roman" w:hAnsi="Times New Roman" w:cs="Times New Roman"/>
          <w:spacing w:val="-3"/>
          <w:sz w:val="28"/>
          <w:szCs w:val="28"/>
        </w:rPr>
        <w:t xml:space="preserve"> курсах </w:t>
      </w:r>
      <w:r w:rsidRPr="00DE1EB9">
        <w:rPr>
          <w:rFonts w:ascii="Times New Roman" w:hAnsi="Times New Roman" w:cs="Times New Roman"/>
          <w:i/>
          <w:spacing w:val="-3"/>
          <w:sz w:val="28"/>
          <w:szCs w:val="28"/>
        </w:rPr>
        <w:t>П</w:t>
      </w:r>
      <w:r>
        <w:rPr>
          <w:rFonts w:ascii="Times New Roman" w:hAnsi="Times New Roman" w:cs="Times New Roman"/>
          <w:i/>
          <w:spacing w:val="-3"/>
          <w:sz w:val="28"/>
          <w:szCs w:val="28"/>
        </w:rPr>
        <w:t>роизношение</w:t>
      </w:r>
      <w:r w:rsidRPr="00DE1EB9">
        <w:rPr>
          <w:rFonts w:ascii="Times New Roman" w:hAnsi="Times New Roman" w:cs="Times New Roman"/>
          <w:i/>
          <w:spacing w:val="-3"/>
          <w:sz w:val="28"/>
          <w:szCs w:val="28"/>
        </w:rPr>
        <w:t>, Р</w:t>
      </w:r>
      <w:r>
        <w:rPr>
          <w:rFonts w:ascii="Times New Roman" w:hAnsi="Times New Roman" w:cs="Times New Roman"/>
          <w:i/>
          <w:spacing w:val="-3"/>
          <w:sz w:val="28"/>
          <w:szCs w:val="28"/>
        </w:rPr>
        <w:t>азвитие</w:t>
      </w:r>
      <w:r w:rsidRPr="00DE1EB9">
        <w:rPr>
          <w:rFonts w:ascii="Times New Roman" w:hAnsi="Times New Roman" w:cs="Times New Roman"/>
          <w:i/>
          <w:spacing w:val="-3"/>
          <w:sz w:val="28"/>
          <w:szCs w:val="28"/>
        </w:rPr>
        <w:t xml:space="preserve"> речи.</w:t>
      </w:r>
      <w:r w:rsidRPr="00E90972">
        <w:rPr>
          <w:rFonts w:ascii="Times New Roman" w:hAnsi="Times New Roman" w:cs="Times New Roman"/>
          <w:spacing w:val="-3"/>
          <w:sz w:val="28"/>
          <w:szCs w:val="28"/>
        </w:rPr>
        <w:t xml:space="preserve"> Большое внимание уделяется развитию понимания речи: умению вслушиваться в речь и вопросы учителя, выполнять по его инструкциям трудовые операции и отбирать соответствующий материал, а также различать</w:t>
      </w:r>
      <w:r>
        <w:rPr>
          <w:rFonts w:ascii="Times New Roman" w:hAnsi="Times New Roman" w:cs="Times New Roman"/>
          <w:spacing w:val="-3"/>
          <w:sz w:val="28"/>
          <w:szCs w:val="28"/>
        </w:rPr>
        <w:t xml:space="preserve"> и знать</w:t>
      </w:r>
      <w:r w:rsidRPr="00E90972">
        <w:rPr>
          <w:rFonts w:ascii="Times New Roman" w:hAnsi="Times New Roman" w:cs="Times New Roman"/>
          <w:spacing w:val="-3"/>
          <w:sz w:val="28"/>
          <w:szCs w:val="28"/>
        </w:rPr>
        <w:t xml:space="preserve"> основные качества материалов, из</w:t>
      </w:r>
      <w:r>
        <w:rPr>
          <w:rFonts w:ascii="Times New Roman" w:hAnsi="Times New Roman" w:cs="Times New Roman"/>
          <w:spacing w:val="-3"/>
          <w:sz w:val="28"/>
          <w:szCs w:val="28"/>
        </w:rPr>
        <w:t xml:space="preserve"> которых изготавливают</w:t>
      </w:r>
      <w:r w:rsidRPr="00E90972">
        <w:rPr>
          <w:rFonts w:ascii="Times New Roman" w:hAnsi="Times New Roman" w:cs="Times New Roman"/>
          <w:spacing w:val="-3"/>
          <w:sz w:val="28"/>
          <w:szCs w:val="28"/>
        </w:rPr>
        <w:t xml:space="preserve"> изделия</w:t>
      </w:r>
      <w:r>
        <w:rPr>
          <w:rFonts w:ascii="Times New Roman" w:hAnsi="Times New Roman" w:cs="Times New Roman"/>
          <w:spacing w:val="-3"/>
          <w:sz w:val="28"/>
          <w:szCs w:val="28"/>
        </w:rPr>
        <w:t xml:space="preserve">. </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Учитель, выполняя действия, характеризуя материалы и раскрывая последовательность выпо</w:t>
      </w:r>
      <w:r>
        <w:rPr>
          <w:rFonts w:ascii="Times New Roman" w:hAnsi="Times New Roman" w:cs="Times New Roman"/>
          <w:spacing w:val="-3"/>
          <w:sz w:val="28"/>
          <w:szCs w:val="28"/>
        </w:rPr>
        <w:t>лнения работы, знакомит обучающихся</w:t>
      </w:r>
      <w:r w:rsidRPr="00E90972">
        <w:rPr>
          <w:rFonts w:ascii="Times New Roman" w:hAnsi="Times New Roman" w:cs="Times New Roman"/>
          <w:spacing w:val="-3"/>
          <w:sz w:val="28"/>
          <w:szCs w:val="28"/>
        </w:rPr>
        <w:t xml:space="preserve"> со словами, обозначающими материалы, их признаки, с названиями действий, которые производятся во время изготовления изделий.</w:t>
      </w:r>
      <w:r>
        <w:rPr>
          <w:rFonts w:ascii="Times New Roman" w:hAnsi="Times New Roman" w:cs="Times New Roman"/>
          <w:spacing w:val="-3"/>
          <w:sz w:val="28"/>
          <w:szCs w:val="28"/>
        </w:rPr>
        <w:t xml:space="preserve"> На начальных этапах </w:t>
      </w:r>
      <w:r w:rsidRPr="00E90972">
        <w:rPr>
          <w:rFonts w:ascii="Times New Roman" w:hAnsi="Times New Roman" w:cs="Times New Roman"/>
          <w:spacing w:val="-3"/>
          <w:sz w:val="28"/>
          <w:szCs w:val="28"/>
        </w:rPr>
        <w:t>обучаю</w:t>
      </w:r>
      <w:r>
        <w:rPr>
          <w:rFonts w:ascii="Times New Roman" w:hAnsi="Times New Roman" w:cs="Times New Roman"/>
          <w:spacing w:val="-3"/>
          <w:sz w:val="28"/>
          <w:szCs w:val="28"/>
        </w:rPr>
        <w:t>щиеся изготавливают различные</w:t>
      </w:r>
      <w:r w:rsidRPr="00E90972">
        <w:rPr>
          <w:rFonts w:ascii="Times New Roman" w:hAnsi="Times New Roman" w:cs="Times New Roman"/>
          <w:spacing w:val="-3"/>
          <w:sz w:val="28"/>
          <w:szCs w:val="28"/>
        </w:rPr>
        <w:t xml:space="preserve"> изделия совместно с учителем. При </w:t>
      </w:r>
      <w:r>
        <w:rPr>
          <w:rFonts w:ascii="Times New Roman" w:hAnsi="Times New Roman" w:cs="Times New Roman"/>
          <w:spacing w:val="-3"/>
          <w:sz w:val="28"/>
          <w:szCs w:val="28"/>
        </w:rPr>
        <w:t>этом учитель сопровождает работу направляющими и уточняющими  инструкциями</w:t>
      </w:r>
      <w:r w:rsidRPr="00E90972">
        <w:rPr>
          <w:rFonts w:ascii="Times New Roman" w:hAnsi="Times New Roman" w:cs="Times New Roman"/>
          <w:spacing w:val="-3"/>
          <w:sz w:val="28"/>
          <w:szCs w:val="28"/>
        </w:rPr>
        <w:t>.</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Последовательность трудовых операций при изготовлении изделий служит планом в построении связног</w:t>
      </w:r>
      <w:r>
        <w:rPr>
          <w:rFonts w:ascii="Times New Roman" w:hAnsi="Times New Roman" w:cs="Times New Roman"/>
          <w:spacing w:val="-3"/>
          <w:sz w:val="28"/>
          <w:szCs w:val="28"/>
        </w:rPr>
        <w:t>о рассказа о проделанной работе</w:t>
      </w:r>
      <w:r w:rsidRPr="00E90972">
        <w:rPr>
          <w:rFonts w:ascii="Times New Roman" w:hAnsi="Times New Roman" w:cs="Times New Roman"/>
          <w:spacing w:val="-3"/>
          <w:sz w:val="28"/>
          <w:szCs w:val="28"/>
        </w:rPr>
        <w:t>.</w:t>
      </w:r>
    </w:p>
    <w:p w:rsidR="004265E4"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Реализуя межпредметные связи с учебным предметом «Окружающий мир», формируется понимание значения труда в жизни человека и общества, общественной значимости и ценности труда, личной ответственности человека за результат своего труда.</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В</w:t>
      </w:r>
      <w:r w:rsidRPr="00E90972">
        <w:rPr>
          <w:rFonts w:ascii="Times New Roman" w:hAnsi="Times New Roman" w:cs="Times New Roman"/>
          <w:spacing w:val="-3"/>
          <w:sz w:val="28"/>
          <w:szCs w:val="28"/>
        </w:rPr>
        <w:t xml:space="preserve"> основе</w:t>
      </w:r>
      <w:r>
        <w:rPr>
          <w:rFonts w:ascii="Times New Roman" w:hAnsi="Times New Roman" w:cs="Times New Roman"/>
          <w:spacing w:val="-3"/>
          <w:sz w:val="28"/>
          <w:szCs w:val="28"/>
        </w:rPr>
        <w:t xml:space="preserve"> курса</w:t>
      </w:r>
      <w:r w:rsidRPr="00E90972">
        <w:rPr>
          <w:rFonts w:ascii="Times New Roman" w:hAnsi="Times New Roman" w:cs="Times New Roman"/>
          <w:spacing w:val="-3"/>
          <w:sz w:val="28"/>
          <w:szCs w:val="28"/>
        </w:rPr>
        <w:t xml:space="preserve"> лежит целостный  образ окружающего мира, который преломляется через результат творческой деятельности  обучающихся.</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Программа </w:t>
      </w:r>
      <w:r w:rsidRPr="00E90972">
        <w:rPr>
          <w:rFonts w:ascii="Times New Roman" w:hAnsi="Times New Roman" w:cs="Times New Roman"/>
          <w:spacing w:val="-3"/>
          <w:sz w:val="28"/>
          <w:szCs w:val="28"/>
        </w:rPr>
        <w:t>включает информацию о видах и свойствах определенных материалов, средствах и технологических способах их обработки и др.</w:t>
      </w:r>
      <w:r>
        <w:rPr>
          <w:rFonts w:ascii="Times New Roman" w:hAnsi="Times New Roman" w:cs="Times New Roman"/>
          <w:spacing w:val="-3"/>
          <w:sz w:val="28"/>
          <w:szCs w:val="28"/>
        </w:rPr>
        <w:t>; информацию</w:t>
      </w:r>
      <w:r w:rsidRPr="00E90972">
        <w:rPr>
          <w:rFonts w:ascii="Times New Roman" w:hAnsi="Times New Roman" w:cs="Times New Roman"/>
          <w:spacing w:val="-3"/>
          <w:sz w:val="28"/>
          <w:szCs w:val="28"/>
        </w:rPr>
        <w:t>, направленную на достижение определенных дидак</w:t>
      </w:r>
      <w:r>
        <w:rPr>
          <w:rFonts w:ascii="Times New Roman" w:hAnsi="Times New Roman" w:cs="Times New Roman"/>
          <w:spacing w:val="-3"/>
          <w:sz w:val="28"/>
          <w:szCs w:val="28"/>
        </w:rPr>
        <w:t>тических целей.</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Учебный предмет «Труд» обеспечивает </w:t>
      </w:r>
      <w:r w:rsidRPr="00E90972">
        <w:rPr>
          <w:rFonts w:ascii="Times New Roman" w:hAnsi="Times New Roman" w:cs="Times New Roman"/>
          <w:spacing w:val="-3"/>
          <w:sz w:val="28"/>
          <w:szCs w:val="28"/>
        </w:rPr>
        <w:t>саморазвитие и раз</w:t>
      </w:r>
      <w:r>
        <w:rPr>
          <w:rFonts w:ascii="Times New Roman" w:hAnsi="Times New Roman" w:cs="Times New Roman"/>
          <w:spacing w:val="-3"/>
          <w:sz w:val="28"/>
          <w:szCs w:val="28"/>
        </w:rPr>
        <w:t>витие личности каждого обучающегося</w:t>
      </w:r>
      <w:r w:rsidRPr="00E90972">
        <w:rPr>
          <w:rFonts w:ascii="Times New Roman" w:hAnsi="Times New Roman" w:cs="Times New Roman"/>
          <w:spacing w:val="-3"/>
          <w:sz w:val="28"/>
          <w:szCs w:val="28"/>
        </w:rPr>
        <w:t xml:space="preserve"> в процессе освоения мира через его собственную творческу</w:t>
      </w:r>
      <w:r>
        <w:rPr>
          <w:rFonts w:ascii="Times New Roman" w:hAnsi="Times New Roman" w:cs="Times New Roman"/>
          <w:spacing w:val="-3"/>
          <w:sz w:val="28"/>
          <w:szCs w:val="28"/>
        </w:rPr>
        <w:t>ю предметную деятельность,</w:t>
      </w:r>
      <w:r w:rsidRPr="00E90972">
        <w:rPr>
          <w:rFonts w:ascii="Times New Roman" w:hAnsi="Times New Roman" w:cs="Times New Roman"/>
          <w:spacing w:val="-3"/>
          <w:sz w:val="28"/>
          <w:szCs w:val="28"/>
        </w:rPr>
        <w:t xml:space="preserve"> усво</w:t>
      </w:r>
      <w:r>
        <w:rPr>
          <w:rFonts w:ascii="Times New Roman" w:hAnsi="Times New Roman" w:cs="Times New Roman"/>
          <w:spacing w:val="-3"/>
          <w:sz w:val="28"/>
          <w:szCs w:val="28"/>
        </w:rPr>
        <w:t>ение</w:t>
      </w:r>
      <w:r w:rsidRPr="00E90972">
        <w:rPr>
          <w:rFonts w:ascii="Times New Roman" w:hAnsi="Times New Roman" w:cs="Times New Roman"/>
          <w:spacing w:val="-3"/>
          <w:sz w:val="28"/>
          <w:szCs w:val="28"/>
        </w:rPr>
        <w:t xml:space="preserve">  обучающимися основ политехнических знаний и</w:t>
      </w:r>
      <w:r>
        <w:rPr>
          <w:rFonts w:ascii="Times New Roman" w:hAnsi="Times New Roman" w:cs="Times New Roman"/>
          <w:spacing w:val="-3"/>
          <w:sz w:val="28"/>
          <w:szCs w:val="28"/>
        </w:rPr>
        <w:t xml:space="preserve"> умений</w:t>
      </w:r>
      <w:r w:rsidRPr="00E90972">
        <w:rPr>
          <w:rFonts w:ascii="Times New Roman" w:hAnsi="Times New Roman" w:cs="Times New Roman"/>
          <w:spacing w:val="-3"/>
          <w:sz w:val="28"/>
          <w:szCs w:val="28"/>
        </w:rPr>
        <w:t>:</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о</w:t>
      </w:r>
      <w:r w:rsidRPr="00E90972">
        <w:rPr>
          <w:rFonts w:ascii="Times New Roman" w:hAnsi="Times New Roman" w:cs="Times New Roman"/>
          <w:spacing w:val="-3"/>
          <w:sz w:val="28"/>
          <w:szCs w:val="28"/>
        </w:rPr>
        <w:t>бщетрудовые знания, умения и способы деятельности</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рассмотрение разнообразных видо</w:t>
      </w:r>
      <w:r>
        <w:rPr>
          <w:rFonts w:ascii="Times New Roman" w:hAnsi="Times New Roman" w:cs="Times New Roman"/>
          <w:spacing w:val="-3"/>
          <w:sz w:val="28"/>
          <w:szCs w:val="28"/>
        </w:rPr>
        <w:t>в профессиональной деятельности, профориентационная работа, домашний труд).</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и</w:t>
      </w:r>
      <w:r w:rsidRPr="00E90972">
        <w:rPr>
          <w:rFonts w:ascii="Times New Roman" w:hAnsi="Times New Roman" w:cs="Times New Roman"/>
          <w:spacing w:val="-3"/>
          <w:sz w:val="28"/>
          <w:szCs w:val="28"/>
        </w:rPr>
        <w:t>зготовлен</w:t>
      </w:r>
      <w:r>
        <w:rPr>
          <w:rFonts w:ascii="Times New Roman" w:hAnsi="Times New Roman" w:cs="Times New Roman"/>
          <w:spacing w:val="-3"/>
          <w:sz w:val="28"/>
          <w:szCs w:val="28"/>
        </w:rPr>
        <w:t>ие изделий  из бумаги и картона (поздравительная открытка, мозаика, квилинг, сувениры).</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и</w:t>
      </w:r>
      <w:r w:rsidRPr="00E90972">
        <w:rPr>
          <w:rFonts w:ascii="Times New Roman" w:hAnsi="Times New Roman" w:cs="Times New Roman"/>
          <w:spacing w:val="-3"/>
          <w:sz w:val="28"/>
          <w:szCs w:val="28"/>
        </w:rPr>
        <w:t>зготовление изделий из природного материа</w:t>
      </w:r>
      <w:r>
        <w:rPr>
          <w:rFonts w:ascii="Times New Roman" w:hAnsi="Times New Roman" w:cs="Times New Roman"/>
          <w:spacing w:val="-3"/>
          <w:sz w:val="28"/>
          <w:szCs w:val="28"/>
        </w:rPr>
        <w:t>ла (аппликация из семян, сувениры, герои сказок).</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и</w:t>
      </w:r>
      <w:r w:rsidRPr="00E90972">
        <w:rPr>
          <w:rFonts w:ascii="Times New Roman" w:hAnsi="Times New Roman" w:cs="Times New Roman"/>
          <w:spacing w:val="-3"/>
          <w:sz w:val="28"/>
          <w:szCs w:val="28"/>
        </w:rPr>
        <w:t>зготовление из</w:t>
      </w:r>
      <w:r>
        <w:rPr>
          <w:rFonts w:ascii="Times New Roman" w:hAnsi="Times New Roman" w:cs="Times New Roman"/>
          <w:spacing w:val="-3"/>
          <w:sz w:val="28"/>
          <w:szCs w:val="28"/>
        </w:rPr>
        <w:t>делий из текстильных материалов (вышивка, ниткография, тряпичная кукла).</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р</w:t>
      </w:r>
      <w:r w:rsidRPr="00E90972">
        <w:rPr>
          <w:rFonts w:ascii="Times New Roman" w:hAnsi="Times New Roman" w:cs="Times New Roman"/>
          <w:spacing w:val="-3"/>
          <w:sz w:val="28"/>
          <w:szCs w:val="28"/>
        </w:rPr>
        <w:t>а</w:t>
      </w:r>
      <w:r>
        <w:rPr>
          <w:rFonts w:ascii="Times New Roman" w:hAnsi="Times New Roman" w:cs="Times New Roman"/>
          <w:spacing w:val="-3"/>
          <w:sz w:val="28"/>
          <w:szCs w:val="28"/>
        </w:rPr>
        <w:t>бота с различными материалами (</w:t>
      </w:r>
      <w:r w:rsidRPr="00E90972">
        <w:rPr>
          <w:rFonts w:ascii="Times New Roman" w:hAnsi="Times New Roman" w:cs="Times New Roman"/>
          <w:spacing w:val="-3"/>
          <w:sz w:val="28"/>
          <w:szCs w:val="28"/>
        </w:rPr>
        <w:t>про</w:t>
      </w:r>
      <w:r>
        <w:rPr>
          <w:rFonts w:ascii="Times New Roman" w:hAnsi="Times New Roman" w:cs="Times New Roman"/>
          <w:spacing w:val="-3"/>
          <w:sz w:val="28"/>
          <w:szCs w:val="28"/>
        </w:rPr>
        <w:t>волока, поролон, фольга и т.д.).</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с</w:t>
      </w:r>
      <w:r w:rsidRPr="00E90972">
        <w:rPr>
          <w:rFonts w:ascii="Times New Roman" w:hAnsi="Times New Roman" w:cs="Times New Roman"/>
          <w:spacing w:val="-3"/>
          <w:sz w:val="28"/>
          <w:szCs w:val="28"/>
        </w:rPr>
        <w:t xml:space="preserve">борка моделей и </w:t>
      </w:r>
      <w:r>
        <w:rPr>
          <w:rFonts w:ascii="Times New Roman" w:hAnsi="Times New Roman" w:cs="Times New Roman"/>
          <w:spacing w:val="-3"/>
          <w:sz w:val="28"/>
          <w:szCs w:val="28"/>
        </w:rPr>
        <w:t xml:space="preserve">макетов из деталей конструктора (макет домика (объемный), </w:t>
      </w:r>
      <w:r w:rsidRPr="00E90972">
        <w:rPr>
          <w:rFonts w:ascii="Times New Roman" w:hAnsi="Times New Roman" w:cs="Times New Roman"/>
          <w:spacing w:val="-3"/>
          <w:sz w:val="28"/>
          <w:szCs w:val="28"/>
        </w:rPr>
        <w:t>бу</w:t>
      </w:r>
      <w:r>
        <w:rPr>
          <w:rFonts w:ascii="Times New Roman" w:hAnsi="Times New Roman" w:cs="Times New Roman"/>
          <w:spacing w:val="-3"/>
          <w:sz w:val="28"/>
          <w:szCs w:val="28"/>
        </w:rPr>
        <w:t xml:space="preserve">мажное зодчество (на плоскости), </w:t>
      </w:r>
      <w:r w:rsidRPr="00540509">
        <w:rPr>
          <w:rFonts w:ascii="Times New Roman" w:hAnsi="Times New Roman" w:cs="Times New Roman"/>
          <w:spacing w:val="-3"/>
          <w:sz w:val="28"/>
          <w:szCs w:val="28"/>
        </w:rPr>
        <w:t>макет</w:t>
      </w:r>
      <w:r w:rsidRPr="00E90972">
        <w:rPr>
          <w:rFonts w:ascii="Times New Roman" w:hAnsi="Times New Roman" w:cs="Times New Roman"/>
          <w:spacing w:val="-3"/>
          <w:sz w:val="28"/>
          <w:szCs w:val="28"/>
        </w:rPr>
        <w:t xml:space="preserve"> русского костюма</w:t>
      </w:r>
      <w:r>
        <w:rPr>
          <w:rFonts w:ascii="Times New Roman" w:hAnsi="Times New Roman" w:cs="Times New Roman"/>
          <w:spacing w:val="-3"/>
          <w:sz w:val="28"/>
          <w:szCs w:val="28"/>
        </w:rPr>
        <w:t>)</w:t>
      </w:r>
      <w:r w:rsidRPr="00E90972">
        <w:rPr>
          <w:rFonts w:ascii="Times New Roman" w:hAnsi="Times New Roman" w:cs="Times New Roman"/>
          <w:spacing w:val="-3"/>
          <w:sz w:val="28"/>
          <w:szCs w:val="28"/>
        </w:rPr>
        <w:t>.</w:t>
      </w:r>
    </w:p>
    <w:p w:rsidR="004265E4" w:rsidRPr="00FF6B09" w:rsidRDefault="004265E4" w:rsidP="000E066F">
      <w:pPr>
        <w:pStyle w:val="af"/>
        <w:spacing w:line="360" w:lineRule="auto"/>
        <w:ind w:firstLine="709"/>
        <w:rPr>
          <w:rFonts w:ascii="Times New Roman" w:hAnsi="Times New Roman" w:cs="Times New Roman"/>
          <w:spacing w:val="-3"/>
          <w:sz w:val="28"/>
          <w:szCs w:val="28"/>
        </w:rPr>
      </w:pPr>
      <w:r w:rsidRPr="00FF6B09">
        <w:rPr>
          <w:rFonts w:ascii="Times New Roman" w:hAnsi="Times New Roman"/>
          <w:sz w:val="28"/>
        </w:rPr>
        <w:t>В прогр</w:t>
      </w:r>
      <w:r>
        <w:rPr>
          <w:rFonts w:ascii="Times New Roman" w:hAnsi="Times New Roman"/>
          <w:sz w:val="28"/>
        </w:rPr>
        <w:t>амму учебного предмета «Т</w:t>
      </w:r>
      <w:r w:rsidRPr="00FF6B09">
        <w:rPr>
          <w:rFonts w:ascii="Times New Roman" w:hAnsi="Times New Roman"/>
          <w:sz w:val="28"/>
        </w:rPr>
        <w:t xml:space="preserve">руд» входят следующие разделы: «Общекультурные и общетрудовые </w:t>
      </w:r>
      <w:r>
        <w:rPr>
          <w:rFonts w:ascii="Times New Roman" w:hAnsi="Times New Roman"/>
          <w:sz w:val="28"/>
        </w:rPr>
        <w:t xml:space="preserve"> компетенции</w:t>
      </w:r>
      <w:r w:rsidRPr="00FF6B09">
        <w:rPr>
          <w:rFonts w:ascii="Times New Roman" w:hAnsi="Times New Roman"/>
          <w:sz w:val="28"/>
        </w:rPr>
        <w:t>. Основы культуры труда»; «Технология ручной обработки материалов. Элементы графической грамоты»; «Конструирование и моделирование»; «</w:t>
      </w:r>
      <w:r w:rsidRPr="00FF6B09">
        <w:rPr>
          <w:rFonts w:ascii="Times New Roman" w:hAnsi="Times New Roman"/>
          <w:bCs/>
          <w:sz w:val="28"/>
        </w:rPr>
        <w:t>Практика работы на компьютере».</w:t>
      </w:r>
    </w:p>
    <w:p w:rsidR="004265E4" w:rsidRPr="00222E9D" w:rsidRDefault="004265E4" w:rsidP="000E066F">
      <w:pPr>
        <w:pStyle w:val="af"/>
        <w:spacing w:line="360" w:lineRule="auto"/>
        <w:ind w:firstLine="709"/>
        <w:rPr>
          <w:rFonts w:ascii="Times New Roman" w:hAnsi="Times New Roman" w:cs="Times New Roman"/>
          <w:i/>
          <w:sz w:val="28"/>
          <w:szCs w:val="28"/>
        </w:rPr>
      </w:pPr>
      <w:r w:rsidRPr="00222E9D">
        <w:rPr>
          <w:rFonts w:ascii="Times New Roman" w:hAnsi="Times New Roman" w:cs="Times New Roman"/>
          <w:b/>
          <w:bCs/>
          <w:i/>
          <w:sz w:val="28"/>
          <w:szCs w:val="28"/>
        </w:rPr>
        <w:t>Общекультурные и общетрудовые компетенции. Основы культуры труда</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Трудовая деятельность и её значение в жизни человека. </w:t>
      </w:r>
      <w:r w:rsidRPr="00F13056">
        <w:rPr>
          <w:rFonts w:ascii="Times New Roman" w:hAnsi="Times New Roman" w:cs="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F13056">
        <w:rPr>
          <w:rFonts w:ascii="Times New Roman" w:hAnsi="Times New Roman" w:cs="Times New Roman"/>
          <w:sz w:val="28"/>
          <w:szCs w:val="28"/>
        </w:rPr>
        <w:t> </w:t>
      </w:r>
      <w:r w:rsidRPr="00F13056">
        <w:rPr>
          <w:rFonts w:ascii="Times New Roman" w:hAnsi="Times New Roman" w:cs="Times New Roman"/>
          <w:sz w:val="28"/>
          <w:szCs w:val="28"/>
        </w:rPr>
        <w:t>т.</w:t>
      </w:r>
      <w:r w:rsidRPr="00F13056">
        <w:rPr>
          <w:rFonts w:ascii="Times New Roman" w:hAnsi="Times New Roman" w:cs="Times New Roman"/>
          <w:sz w:val="28"/>
          <w:szCs w:val="28"/>
        </w:rPr>
        <w:t> </w:t>
      </w:r>
      <w:r w:rsidRPr="00F13056">
        <w:rPr>
          <w:rFonts w:ascii="Times New Roman" w:hAnsi="Times New Roman"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265E4" w:rsidRDefault="004265E4" w:rsidP="000E066F">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pacing w:val="2"/>
          <w:sz w:val="28"/>
          <w:szCs w:val="28"/>
        </w:rPr>
        <w:t>Элементарные общие правила создания предметов руко</w:t>
      </w:r>
      <w:r w:rsidRPr="00F13056">
        <w:rPr>
          <w:rFonts w:ascii="Times New Roman" w:hAnsi="Times New Roman" w:cs="Times New Roman"/>
          <w:sz w:val="28"/>
          <w:szCs w:val="28"/>
        </w:rPr>
        <w:t>т</w:t>
      </w:r>
      <w:r w:rsidRPr="00F13056">
        <w:rPr>
          <w:rFonts w:ascii="Times New Roman" w:hAnsi="Times New Roman" w:cs="Times New Roman"/>
          <w:spacing w:val="-2"/>
          <w:sz w:val="28"/>
          <w:szCs w:val="28"/>
        </w:rPr>
        <w:t>ворного мира (удобство, эстетическая выразительность, проч</w:t>
      </w:r>
      <w:r w:rsidRPr="00F13056">
        <w:rPr>
          <w:rFonts w:ascii="Times New Roman" w:hAnsi="Times New Roman" w:cs="Times New Roman"/>
          <w:sz w:val="28"/>
          <w:szCs w:val="28"/>
        </w:rPr>
        <w:t xml:space="preserve">ность; гармония предметов и окружающей среды). Бережное </w:t>
      </w:r>
      <w:r w:rsidRPr="00F13056">
        <w:rPr>
          <w:rFonts w:ascii="Times New Roman" w:hAnsi="Times New Roman" w:cs="Times New Roman"/>
          <w:spacing w:val="2"/>
          <w:sz w:val="28"/>
          <w:szCs w:val="28"/>
        </w:rPr>
        <w:t>отношение к природе как</w:t>
      </w:r>
      <w:r>
        <w:rPr>
          <w:rFonts w:ascii="Times New Roman" w:hAnsi="Times New Roman" w:cs="Times New Roman"/>
          <w:spacing w:val="2"/>
          <w:sz w:val="28"/>
          <w:szCs w:val="28"/>
        </w:rPr>
        <w:t xml:space="preserve"> источнику сырьевых ресурсов. Мастера и их профессии.</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0B599F">
        <w:rPr>
          <w:rFonts w:ascii="Times New Roman" w:hAnsi="Times New Roman" w:cs="Times New Roman"/>
          <w:iCs/>
          <w:spacing w:val="-2"/>
          <w:sz w:val="28"/>
          <w:szCs w:val="28"/>
        </w:rPr>
        <w:t>распределение рабочего времени</w:t>
      </w:r>
      <w:r w:rsidRPr="000B599F">
        <w:rPr>
          <w:rFonts w:ascii="Times New Roman" w:hAnsi="Times New Roman" w:cs="Times New Roman"/>
          <w:spacing w:val="-2"/>
          <w:sz w:val="28"/>
          <w:szCs w:val="28"/>
        </w:rPr>
        <w:t>.</w:t>
      </w:r>
      <w:r w:rsidRPr="00F13056">
        <w:rPr>
          <w:rFonts w:ascii="Times New Roman" w:hAnsi="Times New Roman" w:cs="Times New Roman"/>
          <w:spacing w:val="-2"/>
          <w:sz w:val="28"/>
          <w:szCs w:val="28"/>
        </w:rPr>
        <w:t xml:space="preserve"> Отбор и анализ информа</w:t>
      </w:r>
      <w:r w:rsidRPr="00F13056">
        <w:rPr>
          <w:rFonts w:ascii="Times New Roman" w:hAnsi="Times New Roman" w:cs="Times New Roman"/>
          <w:spacing w:val="2"/>
          <w:sz w:val="28"/>
          <w:szCs w:val="28"/>
        </w:rPr>
        <w:t xml:space="preserve">ции (из учебника и других дидактических материалов), её </w:t>
      </w:r>
      <w:r w:rsidRPr="00F13056">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F13056">
        <w:rPr>
          <w:rFonts w:ascii="Times New Roman" w:hAnsi="Times New Roman" w:cs="Times New Roman"/>
          <w:sz w:val="28"/>
          <w:szCs w:val="28"/>
        </w:rPr>
        <w:t> </w:t>
      </w:r>
      <w:r w:rsidRPr="00F13056">
        <w:rPr>
          <w:rFonts w:ascii="Times New Roman" w:hAnsi="Times New Roman" w:cs="Times New Roman"/>
          <w:sz w:val="28"/>
          <w:szCs w:val="28"/>
        </w:rPr>
        <w:t>т.п.</w:t>
      </w:r>
    </w:p>
    <w:p w:rsidR="004265E4" w:rsidRPr="00F13056" w:rsidRDefault="004265E4" w:rsidP="000E066F">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Выполнение доступных видов работ по самообслужива</w:t>
      </w:r>
      <w:r w:rsidRPr="00F13056">
        <w:rPr>
          <w:rFonts w:ascii="Times New Roman" w:hAnsi="Times New Roman" w:cs="Times New Roman"/>
          <w:sz w:val="28"/>
          <w:szCs w:val="28"/>
        </w:rPr>
        <w:t>нию, домашнему труду, оказание доступных видов помощи малышам, взрослым и сверстникам.</w:t>
      </w:r>
    </w:p>
    <w:p w:rsidR="004265E4" w:rsidRPr="00222E9D" w:rsidRDefault="004265E4" w:rsidP="000E066F">
      <w:pPr>
        <w:pStyle w:val="af"/>
        <w:spacing w:line="360" w:lineRule="auto"/>
        <w:ind w:firstLine="709"/>
        <w:rPr>
          <w:rFonts w:ascii="Times New Roman" w:hAnsi="Times New Roman" w:cs="Times New Roman"/>
          <w:b/>
          <w:i/>
          <w:sz w:val="28"/>
          <w:szCs w:val="28"/>
        </w:rPr>
      </w:pPr>
      <w:r w:rsidRPr="00222E9D">
        <w:rPr>
          <w:rFonts w:ascii="Times New Roman" w:hAnsi="Times New Roman" w:cs="Times New Roman"/>
          <w:b/>
          <w:bCs/>
          <w:i/>
          <w:sz w:val="28"/>
          <w:szCs w:val="28"/>
        </w:rPr>
        <w:t>Технология ручной обработки материалов</w:t>
      </w:r>
      <w:r w:rsidRPr="00222E9D">
        <w:rPr>
          <w:rStyle w:val="15"/>
          <w:b/>
          <w:i/>
          <w:spacing w:val="2"/>
          <w:sz w:val="28"/>
          <w:szCs w:val="28"/>
        </w:rPr>
        <w:footnoteReference w:id="11"/>
      </w:r>
      <w:r w:rsidRPr="00222E9D">
        <w:rPr>
          <w:rFonts w:ascii="Times New Roman" w:hAnsi="Times New Roman" w:cs="Times New Roman"/>
          <w:b/>
          <w:bCs/>
          <w:i/>
          <w:sz w:val="28"/>
          <w:szCs w:val="28"/>
        </w:rPr>
        <w:t>. Элементы графической грамоты</w:t>
      </w:r>
    </w:p>
    <w:p w:rsidR="004265E4" w:rsidRPr="004B4FBB"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B4FBB">
        <w:rPr>
          <w:rFonts w:ascii="Times New Roman" w:hAnsi="Times New Roman" w:cs="Times New Roman"/>
          <w:iCs/>
          <w:sz w:val="28"/>
          <w:szCs w:val="28"/>
        </w:rPr>
        <w:t>Многообразие материалов и их практическое применение в жизни</w:t>
      </w:r>
      <w:r w:rsidRPr="004B4FBB">
        <w:rPr>
          <w:rFonts w:ascii="Times New Roman" w:hAnsi="Times New Roman" w:cs="Times New Roman"/>
          <w:sz w:val="28"/>
          <w:szCs w:val="28"/>
        </w:rPr>
        <w:t>.</w:t>
      </w:r>
    </w:p>
    <w:p w:rsidR="004265E4" w:rsidRPr="004B4FBB"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Подготовка материалов к работе</w:t>
      </w:r>
      <w:r>
        <w:rPr>
          <w:rFonts w:ascii="Times New Roman" w:hAnsi="Times New Roman" w:cs="Times New Roman"/>
          <w:sz w:val="28"/>
          <w:szCs w:val="28"/>
        </w:rPr>
        <w:t xml:space="preserve"> (знание названий используемых материалов)</w:t>
      </w:r>
      <w:r w:rsidRPr="00F13056">
        <w:rPr>
          <w:rFonts w:ascii="Times New Roman" w:hAnsi="Times New Roman" w:cs="Times New Roman"/>
          <w:sz w:val="28"/>
          <w:szCs w:val="28"/>
        </w:rPr>
        <w:t xml:space="preserve">. Экономное расходование материалов. </w:t>
      </w:r>
      <w:r w:rsidRPr="004B4FBB">
        <w:rPr>
          <w:rFonts w:ascii="Times New Roman" w:hAnsi="Times New Roman" w:cs="Times New Roman"/>
          <w:iCs/>
          <w:sz w:val="28"/>
          <w:szCs w:val="28"/>
        </w:rPr>
        <w:t>Выбор материалов по их декоративно­художе</w:t>
      </w:r>
      <w:r w:rsidRPr="004B4FBB">
        <w:rPr>
          <w:rFonts w:ascii="Times New Roman" w:hAnsi="Times New Roman" w:cs="Times New Roman"/>
          <w:iCs/>
          <w:spacing w:val="2"/>
          <w:sz w:val="28"/>
          <w:szCs w:val="28"/>
        </w:rPr>
        <w:t xml:space="preserve">ственным и конструктивным свойствам, использование </w:t>
      </w:r>
      <w:r w:rsidRPr="004B4FBB">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4B4FBB">
        <w:rPr>
          <w:rFonts w:ascii="Times New Roman" w:hAnsi="Times New Roman" w:cs="Times New Roman"/>
          <w:sz w:val="28"/>
          <w:szCs w:val="28"/>
        </w:rPr>
        <w:t>.</w:t>
      </w:r>
    </w:p>
    <w:p w:rsidR="004265E4" w:rsidRPr="00F13056" w:rsidRDefault="004265E4" w:rsidP="000E066F">
      <w:pPr>
        <w:pStyle w:val="af"/>
        <w:spacing w:line="360" w:lineRule="auto"/>
        <w:ind w:firstLine="709"/>
        <w:rPr>
          <w:rFonts w:ascii="Times New Roman" w:hAnsi="Times New Roman" w:cs="Times New Roman"/>
          <w:i/>
          <w:iCs/>
          <w:sz w:val="28"/>
          <w:szCs w:val="28"/>
        </w:rPr>
      </w:pPr>
      <w:r w:rsidRPr="00F13056">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4265E4" w:rsidRDefault="004265E4" w:rsidP="000E066F">
      <w:pPr>
        <w:pStyle w:val="af"/>
        <w:spacing w:line="360" w:lineRule="auto"/>
        <w:ind w:firstLine="709"/>
        <w:rPr>
          <w:rFonts w:ascii="Times New Roman" w:hAnsi="Times New Roman" w:cs="Times New Roman"/>
          <w:sz w:val="28"/>
          <w:szCs w:val="28"/>
        </w:rPr>
      </w:pPr>
      <w:r w:rsidRPr="004B4FBB">
        <w:rPr>
          <w:rFonts w:ascii="Times New Roman" w:hAnsi="Times New Roman"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4B4FBB">
        <w:rPr>
          <w:rFonts w:ascii="Times New Roman" w:hAnsi="Times New Roman" w:cs="Times New Roman"/>
          <w:iCs/>
          <w:spacing w:val="2"/>
          <w:sz w:val="28"/>
          <w:szCs w:val="28"/>
        </w:rPr>
        <w:t xml:space="preserve">сборка, отделка изделия; проверка изделия в действии, </w:t>
      </w:r>
      <w:r w:rsidRPr="004B4FBB">
        <w:rPr>
          <w:rFonts w:ascii="Times New Roman" w:hAnsi="Times New Roman" w:cs="Times New Roman"/>
          <w:iCs/>
          <w:sz w:val="28"/>
          <w:szCs w:val="28"/>
        </w:rPr>
        <w:t>внесение необходимых дополнений и изменений</w:t>
      </w:r>
      <w:r w:rsidRPr="004B4FBB">
        <w:rPr>
          <w:rFonts w:ascii="Times New Roman" w:hAnsi="Times New Roman" w:cs="Times New Roman"/>
          <w:sz w:val="28"/>
          <w:szCs w:val="28"/>
        </w:rPr>
        <w:t>.</w:t>
      </w:r>
      <w:r w:rsidRPr="00F13056">
        <w:rPr>
          <w:rFonts w:ascii="Times New Roman" w:hAnsi="Times New Roman" w:cs="Times New Roman"/>
          <w:sz w:val="28"/>
          <w:szCs w:val="28"/>
        </w:rPr>
        <w:t xml:space="preserve"> </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Называние </w:t>
      </w:r>
      <w:r w:rsidRPr="00F13056">
        <w:rPr>
          <w:rFonts w:ascii="Times New Roman" w:hAnsi="Times New Roman" w:cs="Times New Roman"/>
          <w:spacing w:val="2"/>
          <w:sz w:val="28"/>
          <w:szCs w:val="28"/>
        </w:rPr>
        <w:t xml:space="preserve">и выполнение основных технологических операций ручной </w:t>
      </w:r>
      <w:r w:rsidRPr="00F13056">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13056">
        <w:rPr>
          <w:rFonts w:ascii="Times New Roman" w:hAnsi="Times New Roman" w:cs="Times New Roman"/>
          <w:sz w:val="28"/>
          <w:szCs w:val="28"/>
        </w:rPr>
        <w:t> </w:t>
      </w:r>
      <w:r w:rsidRPr="00F13056">
        <w:rPr>
          <w:rFonts w:ascii="Times New Roman" w:hAnsi="Times New Roman" w:cs="Times New Roman"/>
          <w:sz w:val="28"/>
          <w:szCs w:val="28"/>
        </w:rPr>
        <w:t xml:space="preserve">др.), сборка изделия (клеевое, </w:t>
      </w:r>
      <w:r w:rsidRPr="00F13056">
        <w:rPr>
          <w:rFonts w:ascii="Times New Roman" w:hAnsi="Times New Roman" w:cs="Times New Roman"/>
          <w:spacing w:val="2"/>
          <w:sz w:val="28"/>
          <w:szCs w:val="28"/>
        </w:rPr>
        <w:t>ниточное, проволочное, винтовое и другие виды соедине</w:t>
      </w:r>
      <w:r w:rsidRPr="00F13056">
        <w:rPr>
          <w:rFonts w:ascii="Times New Roman" w:hAnsi="Times New Roman" w:cs="Times New Roman"/>
          <w:sz w:val="28"/>
          <w:szCs w:val="28"/>
        </w:rPr>
        <w:t>ния), отделка изделия или его деталей (окрашивание, вышивка, аппликация и</w:t>
      </w:r>
      <w:r w:rsidRPr="00F13056">
        <w:rPr>
          <w:rFonts w:ascii="Times New Roman" w:hAnsi="Times New Roman" w:cs="Times New Roman"/>
          <w:sz w:val="28"/>
          <w:szCs w:val="28"/>
        </w:rPr>
        <w:t> </w:t>
      </w:r>
      <w:r w:rsidRPr="00F13056">
        <w:rPr>
          <w:rFonts w:ascii="Times New Roman" w:hAnsi="Times New Roman"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265E4" w:rsidRPr="00F13056" w:rsidRDefault="004265E4" w:rsidP="000E066F">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Использование измерений и построений для решения </w:t>
      </w:r>
      <w:r w:rsidRPr="00F13056">
        <w:rPr>
          <w:rFonts w:ascii="Times New Roman" w:hAnsi="Times New Roman" w:cs="Times New Roman"/>
          <w:sz w:val="28"/>
          <w:szCs w:val="28"/>
        </w:rPr>
        <w:t>практических задач. Виды условных графических изображе</w:t>
      </w:r>
      <w:r w:rsidRPr="00F13056">
        <w:rPr>
          <w:rFonts w:ascii="Times New Roman" w:hAnsi="Times New Roman" w:cs="Times New Roman"/>
          <w:spacing w:val="2"/>
          <w:sz w:val="28"/>
          <w:szCs w:val="28"/>
        </w:rPr>
        <w:t>ний: рисунок, простейший чертёж, эскиз, развёртка, схема (их узнавание). Назначение линий чертежа (контур, линия</w:t>
      </w:r>
      <w:r w:rsidRPr="00F13056">
        <w:rPr>
          <w:rFonts w:ascii="Times New Roman" w:hAnsi="Times New Roman" w:cs="Times New Roman"/>
          <w:sz w:val="28"/>
          <w:szCs w:val="28"/>
        </w:rPr>
        <w:t xml:space="preserve"> надреза, сгиба, размерная, осевая, центровая, </w:t>
      </w:r>
      <w:r w:rsidRPr="004B4FBB">
        <w:rPr>
          <w:rFonts w:ascii="Times New Roman" w:hAnsi="Times New Roman" w:cs="Times New Roman"/>
          <w:iCs/>
          <w:sz w:val="28"/>
          <w:szCs w:val="28"/>
        </w:rPr>
        <w:t>разрыва</w:t>
      </w:r>
      <w:r w:rsidRPr="00F13056">
        <w:rPr>
          <w:rFonts w:ascii="Times New Roman" w:hAnsi="Times New Roman" w:cs="Times New Roman"/>
          <w:sz w:val="28"/>
          <w:szCs w:val="28"/>
        </w:rPr>
        <w:t>). Чте</w:t>
      </w:r>
      <w:r w:rsidRPr="00F13056">
        <w:rPr>
          <w:rFonts w:ascii="Times New Roman" w:hAnsi="Times New Roman" w:cs="Times New Roman"/>
          <w:spacing w:val="2"/>
          <w:sz w:val="28"/>
          <w:szCs w:val="28"/>
        </w:rPr>
        <w:t>ние условных графических изображений. Разметка деталей</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с опорой на простейший чертёж, эскиз. Изготовление изделий по рисунку, простейшему чертежу или эскизу, схеме.</w:t>
      </w:r>
    </w:p>
    <w:p w:rsidR="004265E4" w:rsidRPr="00222E9D" w:rsidRDefault="004265E4" w:rsidP="000E066F">
      <w:pPr>
        <w:pStyle w:val="af"/>
        <w:spacing w:line="360" w:lineRule="auto"/>
        <w:ind w:firstLine="709"/>
        <w:rPr>
          <w:rFonts w:ascii="Times New Roman" w:hAnsi="Times New Roman" w:cs="Times New Roman"/>
          <w:i/>
          <w:sz w:val="28"/>
          <w:szCs w:val="28"/>
        </w:rPr>
      </w:pPr>
      <w:r w:rsidRPr="00222E9D">
        <w:rPr>
          <w:rFonts w:ascii="Times New Roman" w:hAnsi="Times New Roman" w:cs="Times New Roman"/>
          <w:b/>
          <w:bCs/>
          <w:i/>
          <w:sz w:val="28"/>
          <w:szCs w:val="28"/>
        </w:rPr>
        <w:t>Конструирование и моделирование</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F13056">
        <w:rPr>
          <w:rFonts w:ascii="Times New Roman" w:hAnsi="Times New Roman" w:cs="Times New Roman"/>
          <w:sz w:val="28"/>
          <w:szCs w:val="28"/>
        </w:rPr>
        <w:t>учебных и</w:t>
      </w:r>
      <w:r w:rsidRPr="00F13056">
        <w:rPr>
          <w:rFonts w:ascii="Times New Roman" w:hAnsi="Times New Roman" w:cs="Times New Roman"/>
          <w:sz w:val="28"/>
          <w:szCs w:val="28"/>
        </w:rPr>
        <w:t> </w:t>
      </w:r>
      <w:r w:rsidRPr="00F13056">
        <w:rPr>
          <w:rFonts w:ascii="Times New Roman" w:hAnsi="Times New Roman" w:cs="Times New Roman"/>
          <w:sz w:val="28"/>
          <w:szCs w:val="28"/>
        </w:rPr>
        <w:t>пр.). Изделие, деталь изделия (общее представление</w:t>
      </w:r>
      <w:r>
        <w:rPr>
          <w:rFonts w:ascii="Times New Roman" w:hAnsi="Times New Roman" w:cs="Times New Roman"/>
          <w:sz w:val="28"/>
          <w:szCs w:val="28"/>
        </w:rPr>
        <w:t>, название</w:t>
      </w:r>
      <w:r w:rsidRPr="00F13056">
        <w:rPr>
          <w:rFonts w:ascii="Times New Roman" w:hAnsi="Times New Roman" w:cs="Times New Roman"/>
          <w:sz w:val="28"/>
          <w:szCs w:val="28"/>
        </w:rPr>
        <w:t xml:space="preserve">). Понятие о конструкции изделия; </w:t>
      </w:r>
      <w:r w:rsidRPr="004B4FBB">
        <w:rPr>
          <w:rFonts w:ascii="Times New Roman" w:hAnsi="Times New Roman" w:cs="Times New Roman"/>
          <w:iCs/>
          <w:sz w:val="28"/>
          <w:szCs w:val="28"/>
        </w:rPr>
        <w:t>различные виды конструкций и способы их сборки</w:t>
      </w:r>
      <w:r w:rsidRPr="004B4FBB">
        <w:rPr>
          <w:rFonts w:ascii="Times New Roman" w:hAnsi="Times New Roman" w:cs="Times New Roman"/>
          <w:sz w:val="28"/>
          <w:szCs w:val="28"/>
        </w:rPr>
        <w:t>. Виды и способы</w:t>
      </w:r>
      <w:r w:rsidRPr="00F13056">
        <w:rPr>
          <w:rFonts w:ascii="Times New Roman" w:hAnsi="Times New Roman" w:cs="Times New Roman"/>
          <w:sz w:val="28"/>
          <w:szCs w:val="28"/>
        </w:rPr>
        <w:t xml:space="preserve"> соединения деталей. Основные требования к изделию (соответствие</w:t>
      </w:r>
      <w:r w:rsidRPr="00F13056">
        <w:rPr>
          <w:rFonts w:ascii="Times New Roman" w:hAnsi="Times New Roman" w:cs="Times New Roman"/>
          <w:sz w:val="28"/>
          <w:szCs w:val="28"/>
        </w:rPr>
        <w:br/>
        <w:t>материала, конструкции и внешнего оформления назначению изделия).</w:t>
      </w:r>
    </w:p>
    <w:p w:rsidR="004265E4" w:rsidRPr="00F13056" w:rsidRDefault="004265E4" w:rsidP="000E066F">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4B4FBB">
        <w:rPr>
          <w:rFonts w:ascii="Times New Roman" w:hAnsi="Times New Roman" w:cs="Times New Roman"/>
          <w:iCs/>
          <w:sz w:val="28"/>
          <w:szCs w:val="28"/>
        </w:rPr>
        <w:t xml:space="preserve">чертежу или эскизу и по заданным условиям (технико­технологическим, </w:t>
      </w:r>
      <w:r w:rsidRPr="004B4FBB">
        <w:rPr>
          <w:rFonts w:ascii="Times New Roman" w:hAnsi="Times New Roman" w:cs="Times New Roman"/>
          <w:iCs/>
          <w:spacing w:val="-4"/>
          <w:sz w:val="28"/>
          <w:szCs w:val="28"/>
        </w:rPr>
        <w:t>функциональным, декоративно­художественным и</w:t>
      </w:r>
      <w:r w:rsidRPr="004B4FBB">
        <w:rPr>
          <w:rFonts w:ascii="Times New Roman" w:hAnsi="Times New Roman" w:cs="Times New Roman"/>
          <w:iCs/>
          <w:spacing w:val="-4"/>
          <w:sz w:val="28"/>
          <w:szCs w:val="28"/>
        </w:rPr>
        <w:t> </w:t>
      </w:r>
      <w:r w:rsidRPr="004B4FBB">
        <w:rPr>
          <w:rFonts w:ascii="Times New Roman" w:hAnsi="Times New Roman" w:cs="Times New Roman"/>
          <w:iCs/>
          <w:spacing w:val="-4"/>
          <w:sz w:val="28"/>
          <w:szCs w:val="28"/>
        </w:rPr>
        <w:t>пр.).</w:t>
      </w:r>
      <w:r w:rsidRPr="004B4FBB">
        <w:rPr>
          <w:rFonts w:ascii="Times New Roman" w:hAnsi="Times New Roman" w:cs="Times New Roman"/>
          <w:spacing w:val="-4"/>
          <w:sz w:val="28"/>
          <w:szCs w:val="28"/>
        </w:rPr>
        <w:t xml:space="preserve"> </w:t>
      </w:r>
      <w:r w:rsidRPr="00F13056">
        <w:rPr>
          <w:rFonts w:ascii="Times New Roman" w:hAnsi="Times New Roman" w:cs="Times New Roman"/>
          <w:sz w:val="28"/>
          <w:szCs w:val="28"/>
        </w:rPr>
        <w:t>Конструирование и моделирование на компьютере и в интерактивном конструкторе.</w:t>
      </w:r>
    </w:p>
    <w:p w:rsidR="004265E4" w:rsidRPr="00222E9D" w:rsidRDefault="004265E4" w:rsidP="000E066F">
      <w:pPr>
        <w:pStyle w:val="af"/>
        <w:spacing w:line="360" w:lineRule="auto"/>
        <w:ind w:firstLine="709"/>
        <w:rPr>
          <w:rFonts w:ascii="Times New Roman" w:hAnsi="Times New Roman" w:cs="Times New Roman"/>
          <w:i/>
          <w:sz w:val="28"/>
          <w:szCs w:val="28"/>
        </w:rPr>
      </w:pPr>
      <w:r w:rsidRPr="00222E9D">
        <w:rPr>
          <w:rFonts w:ascii="Times New Roman" w:hAnsi="Times New Roman" w:cs="Times New Roman"/>
          <w:b/>
          <w:bCs/>
          <w:i/>
          <w:sz w:val="28"/>
          <w:szCs w:val="28"/>
        </w:rPr>
        <w:t>Практика работы на компьютере</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Информация, её отбор, анализ и систематизация. Способы получения, хранения, переработки информации.</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13056">
        <w:rPr>
          <w:rFonts w:ascii="Times New Roman" w:hAnsi="Times New Roman" w:cs="Times New Roman"/>
          <w:sz w:val="28"/>
          <w:szCs w:val="28"/>
        </w:rPr>
        <w:t xml:space="preserve">ра, </w:t>
      </w:r>
      <w:r w:rsidRPr="004B4FBB">
        <w:rPr>
          <w:rFonts w:ascii="Times New Roman" w:hAnsi="Times New Roman" w:cs="Times New Roman"/>
          <w:iCs/>
          <w:sz w:val="28"/>
          <w:szCs w:val="28"/>
        </w:rPr>
        <w:t>общее представление о правилах клавиатурного письма</w:t>
      </w:r>
      <w:r w:rsidRPr="004B4FBB">
        <w:rPr>
          <w:rFonts w:ascii="Times New Roman" w:hAnsi="Times New Roman" w:cs="Times New Roman"/>
          <w:sz w:val="28"/>
          <w:szCs w:val="28"/>
        </w:rPr>
        <w:t>,</w:t>
      </w:r>
      <w:r w:rsidRPr="00F13056">
        <w:rPr>
          <w:rFonts w:ascii="Times New Roman" w:hAnsi="Times New Roman" w:cs="Times New Roman"/>
          <w:sz w:val="28"/>
          <w:szCs w:val="28"/>
        </w:rPr>
        <w:t xml:space="preserve"> пользование мышью, использование простейших средств текстового редактора. </w:t>
      </w:r>
      <w:r w:rsidRPr="004B4FBB">
        <w:rPr>
          <w:rFonts w:ascii="Times New Roman" w:hAnsi="Times New Roman" w:cs="Times New Roman"/>
          <w:iCs/>
          <w:sz w:val="28"/>
          <w:szCs w:val="28"/>
        </w:rPr>
        <w:t>Простейшие приёмы поиска информации: по ключевым словам, каталогам</w:t>
      </w:r>
      <w:r w:rsidRPr="004B4FBB">
        <w:rPr>
          <w:rFonts w:ascii="Times New Roman" w:hAnsi="Times New Roman" w:cs="Times New Roman"/>
          <w:sz w:val="28"/>
          <w:szCs w:val="28"/>
        </w:rPr>
        <w:t>.</w:t>
      </w:r>
      <w:r w:rsidRPr="00F13056">
        <w:rPr>
          <w:rFonts w:ascii="Times New Roman" w:hAnsi="Times New Roman" w:cs="Times New Roman"/>
          <w:sz w:val="28"/>
          <w:szCs w:val="28"/>
        </w:rPr>
        <w:t xml:space="preserve">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4265E4" w:rsidRDefault="004265E4" w:rsidP="000E066F">
      <w:pPr>
        <w:pStyle w:val="af"/>
        <w:spacing w:line="360" w:lineRule="auto"/>
        <w:ind w:firstLine="709"/>
        <w:rPr>
          <w:rFonts w:ascii="Times New Roman" w:hAnsi="Times New Roman" w:cs="Times New Roman"/>
          <w:iCs/>
          <w:sz w:val="28"/>
          <w:szCs w:val="28"/>
        </w:rPr>
      </w:pPr>
      <w:r w:rsidRPr="00F13056">
        <w:rPr>
          <w:rFonts w:ascii="Times New Roman" w:hAnsi="Times New Roman" w:cs="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Pr>
          <w:rFonts w:ascii="Times New Roman" w:hAnsi="Times New Roman" w:cs="Times New Roman"/>
          <w:spacing w:val="2"/>
          <w:sz w:val="28"/>
          <w:szCs w:val="28"/>
        </w:rPr>
        <w:t>обучающимся</w:t>
      </w:r>
      <w:r w:rsidRPr="00F13056">
        <w:rPr>
          <w:rFonts w:ascii="Times New Roman" w:hAnsi="Times New Roman" w:cs="Times New Roman"/>
          <w:spacing w:val="2"/>
          <w:sz w:val="28"/>
          <w:szCs w:val="28"/>
        </w:rPr>
        <w:t xml:space="preserve"> тематике. Вывод текста на принтер. </w:t>
      </w:r>
      <w:r w:rsidRPr="004B4FBB">
        <w:rPr>
          <w:rFonts w:ascii="Times New Roman" w:hAnsi="Times New Roman" w:cs="Times New Roman"/>
          <w:iCs/>
          <w:spacing w:val="2"/>
          <w:sz w:val="28"/>
          <w:szCs w:val="28"/>
        </w:rPr>
        <w:t xml:space="preserve">Использование </w:t>
      </w:r>
      <w:r w:rsidRPr="004B4FBB">
        <w:rPr>
          <w:rFonts w:ascii="Times New Roman" w:hAnsi="Times New Roman" w:cs="Times New Roman"/>
          <w:iCs/>
          <w:sz w:val="28"/>
          <w:szCs w:val="28"/>
        </w:rPr>
        <w:t>рисунков из ресурса компьютера, программ Word и Power Point.</w:t>
      </w:r>
    </w:p>
    <w:p w:rsidR="004265E4" w:rsidRDefault="004265E4" w:rsidP="00675923">
      <w:pPr>
        <w:spacing w:after="0" w:line="360" w:lineRule="auto"/>
        <w:jc w:val="center"/>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«Труд»:</w:t>
      </w:r>
    </w:p>
    <w:p w:rsidR="004265E4" w:rsidRPr="008C20E8" w:rsidRDefault="004265E4" w:rsidP="000E066F">
      <w:pPr>
        <w:pStyle w:val="27"/>
        <w:ind w:left="0" w:firstLine="709"/>
        <w:jc w:val="both"/>
        <w:rPr>
          <w:sz w:val="28"/>
          <w:szCs w:val="28"/>
        </w:rPr>
      </w:pPr>
      <w:r>
        <w:rPr>
          <w:sz w:val="28"/>
          <w:szCs w:val="28"/>
        </w:rPr>
        <w:t>- п</w:t>
      </w:r>
      <w:r w:rsidRPr="008C20E8">
        <w:rPr>
          <w:sz w:val="28"/>
          <w:szCs w:val="28"/>
        </w:rPr>
        <w:t>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r>
        <w:rPr>
          <w:sz w:val="28"/>
          <w:szCs w:val="28"/>
        </w:rPr>
        <w:t>;</w:t>
      </w:r>
    </w:p>
    <w:p w:rsidR="004265E4" w:rsidRDefault="004265E4" w:rsidP="000E066F">
      <w:pPr>
        <w:pStyle w:val="27"/>
        <w:ind w:left="0" w:firstLine="709"/>
        <w:jc w:val="both"/>
        <w:rPr>
          <w:sz w:val="28"/>
          <w:szCs w:val="28"/>
        </w:rPr>
      </w:pPr>
      <w:r>
        <w:rPr>
          <w:sz w:val="28"/>
          <w:szCs w:val="28"/>
        </w:rPr>
        <w:t>- получение</w:t>
      </w:r>
      <w:r w:rsidRPr="008C20E8">
        <w:rPr>
          <w:sz w:val="28"/>
          <w:szCs w:val="28"/>
        </w:rPr>
        <w:t xml:space="preserve"> первоначальных представлений о материальной культуре как продукте предметно-прео</w:t>
      </w:r>
      <w:r>
        <w:rPr>
          <w:sz w:val="28"/>
          <w:szCs w:val="28"/>
        </w:rPr>
        <w:t>бразующей деятельности человека;</w:t>
      </w:r>
    </w:p>
    <w:p w:rsidR="004265E4" w:rsidRDefault="004265E4" w:rsidP="000E066F">
      <w:pPr>
        <w:pStyle w:val="27"/>
        <w:ind w:left="0" w:firstLine="709"/>
        <w:jc w:val="both"/>
        <w:rPr>
          <w:sz w:val="28"/>
          <w:szCs w:val="28"/>
        </w:rPr>
      </w:pPr>
      <w:r>
        <w:rPr>
          <w:sz w:val="28"/>
          <w:szCs w:val="28"/>
        </w:rPr>
        <w:t>- знания о назначении и правилах использования ручного инструмента для обработки бумаги, картона, ткани и пр.;</w:t>
      </w:r>
    </w:p>
    <w:p w:rsidR="004265E4" w:rsidRPr="008C20E8" w:rsidRDefault="004265E4" w:rsidP="000E066F">
      <w:pPr>
        <w:pStyle w:val="27"/>
        <w:ind w:left="0" w:firstLine="709"/>
        <w:jc w:val="both"/>
        <w:rPr>
          <w:sz w:val="28"/>
          <w:szCs w:val="28"/>
        </w:rPr>
      </w:pPr>
      <w:r>
        <w:rPr>
          <w:sz w:val="28"/>
          <w:szCs w:val="28"/>
        </w:rPr>
        <w:t>- умение определять и соблюдать последовательность технологических операций при изготовлении изделия;</w:t>
      </w:r>
    </w:p>
    <w:p w:rsidR="004265E4" w:rsidRDefault="004265E4" w:rsidP="000E066F">
      <w:pPr>
        <w:pStyle w:val="27"/>
        <w:ind w:left="0" w:firstLine="709"/>
        <w:jc w:val="both"/>
        <w:rPr>
          <w:sz w:val="28"/>
          <w:szCs w:val="28"/>
        </w:rPr>
      </w:pPr>
      <w:r>
        <w:rPr>
          <w:sz w:val="28"/>
          <w:szCs w:val="28"/>
        </w:rPr>
        <w:t xml:space="preserve">- </w:t>
      </w:r>
      <w:r w:rsidRPr="008C20E8">
        <w:rPr>
          <w:sz w:val="28"/>
          <w:szCs w:val="28"/>
        </w:rPr>
        <w:t xml:space="preserve">овладение </w:t>
      </w:r>
      <w:r w:rsidRPr="00F13056">
        <w:rPr>
          <w:spacing w:val="2"/>
          <w:sz w:val="28"/>
          <w:szCs w:val="28"/>
        </w:rPr>
        <w:t>основны</w:t>
      </w:r>
      <w:r>
        <w:rPr>
          <w:spacing w:val="2"/>
          <w:sz w:val="28"/>
          <w:szCs w:val="28"/>
        </w:rPr>
        <w:t>ми</w:t>
      </w:r>
      <w:r w:rsidRPr="008C20E8">
        <w:rPr>
          <w:sz w:val="28"/>
          <w:szCs w:val="28"/>
        </w:rPr>
        <w:t xml:space="preserve"> технологическими прием</w:t>
      </w:r>
      <w:r>
        <w:rPr>
          <w:sz w:val="28"/>
          <w:szCs w:val="28"/>
        </w:rPr>
        <w:t>ами ручной обработки материалов;</w:t>
      </w:r>
    </w:p>
    <w:p w:rsidR="004265E4" w:rsidRDefault="004265E4" w:rsidP="000E066F">
      <w:pPr>
        <w:pStyle w:val="27"/>
        <w:ind w:left="0" w:firstLine="709"/>
        <w:jc w:val="both"/>
        <w:rPr>
          <w:sz w:val="28"/>
          <w:szCs w:val="28"/>
        </w:rPr>
      </w:pPr>
      <w:r>
        <w:rPr>
          <w:sz w:val="28"/>
          <w:szCs w:val="28"/>
        </w:rPr>
        <w:t>- умение подбирать материалы и инструменты, способы трудовой деятельности в зависимости от цели;</w:t>
      </w:r>
    </w:p>
    <w:p w:rsidR="004265E4" w:rsidRDefault="004265E4" w:rsidP="000E066F">
      <w:pPr>
        <w:pStyle w:val="27"/>
        <w:ind w:left="0" w:firstLine="709"/>
        <w:jc w:val="both"/>
        <w:rPr>
          <w:sz w:val="28"/>
          <w:szCs w:val="28"/>
        </w:rPr>
      </w:pPr>
      <w:r>
        <w:rPr>
          <w:sz w:val="28"/>
          <w:szCs w:val="28"/>
        </w:rPr>
        <w:t>- умение изготавливать изделия из доступных материалов, модели несложных объектов из деталей конструктора по образцу, эскизу, собственному замыслу;</w:t>
      </w:r>
    </w:p>
    <w:p w:rsidR="004265E4" w:rsidRDefault="004265E4" w:rsidP="000E066F">
      <w:pPr>
        <w:pStyle w:val="27"/>
        <w:ind w:left="0" w:firstLine="709"/>
        <w:jc w:val="both"/>
        <w:rPr>
          <w:sz w:val="28"/>
          <w:szCs w:val="28"/>
        </w:rPr>
      </w:pPr>
      <w:r>
        <w:rPr>
          <w:sz w:val="28"/>
          <w:szCs w:val="28"/>
        </w:rPr>
        <w:t xml:space="preserve">- </w:t>
      </w:r>
      <w:r w:rsidRPr="008C20E8">
        <w:rPr>
          <w:sz w:val="28"/>
          <w:szCs w:val="28"/>
        </w:rPr>
        <w:t xml:space="preserve">усвоение правил техники </w:t>
      </w:r>
      <w:r>
        <w:rPr>
          <w:sz w:val="28"/>
          <w:szCs w:val="28"/>
        </w:rPr>
        <w:t>безопасности;</w:t>
      </w:r>
    </w:p>
    <w:p w:rsidR="004265E4" w:rsidRDefault="004265E4" w:rsidP="000E066F">
      <w:pPr>
        <w:pStyle w:val="27"/>
        <w:ind w:left="0" w:firstLine="709"/>
        <w:jc w:val="both"/>
        <w:rPr>
          <w:sz w:val="28"/>
          <w:szCs w:val="28"/>
        </w:rPr>
      </w:pPr>
      <w:r>
        <w:rPr>
          <w:sz w:val="28"/>
          <w:szCs w:val="28"/>
        </w:rPr>
        <w:t>- овладение навыками</w:t>
      </w:r>
      <w:r w:rsidRPr="001347A2">
        <w:rPr>
          <w:sz w:val="28"/>
          <w:szCs w:val="28"/>
        </w:rPr>
        <w:t xml:space="preserve"> совместной продуктивной деятельности, сотрудничества, взаимопом</w:t>
      </w:r>
      <w:r>
        <w:rPr>
          <w:sz w:val="28"/>
          <w:szCs w:val="28"/>
        </w:rPr>
        <w:t>ощи, планирования, коммуникации;</w:t>
      </w:r>
    </w:p>
    <w:p w:rsidR="004265E4" w:rsidRDefault="004265E4" w:rsidP="000E066F">
      <w:pPr>
        <w:pStyle w:val="27"/>
        <w:ind w:left="0" w:firstLine="709"/>
        <w:jc w:val="both"/>
        <w:rPr>
          <w:sz w:val="28"/>
          <w:szCs w:val="28"/>
        </w:rPr>
      </w:pPr>
      <w:r>
        <w:rPr>
          <w:sz w:val="28"/>
          <w:szCs w:val="28"/>
        </w:rPr>
        <w:t>- о</w:t>
      </w:r>
      <w:r w:rsidRPr="005D5BE0">
        <w:rPr>
          <w:sz w:val="28"/>
          <w:szCs w:val="28"/>
        </w:rPr>
        <w:t>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w:t>
      </w:r>
      <w:r>
        <w:rPr>
          <w:sz w:val="28"/>
          <w:szCs w:val="28"/>
        </w:rPr>
        <w:t xml:space="preserve">ного и трудового взаимодействия;  </w:t>
      </w:r>
    </w:p>
    <w:p w:rsidR="004265E4" w:rsidRPr="008C20E8" w:rsidRDefault="004265E4" w:rsidP="000E066F">
      <w:pPr>
        <w:pStyle w:val="27"/>
        <w:ind w:left="0" w:firstLine="709"/>
        <w:jc w:val="both"/>
        <w:rPr>
          <w:sz w:val="28"/>
          <w:szCs w:val="28"/>
        </w:rPr>
      </w:pPr>
      <w:r>
        <w:rPr>
          <w:sz w:val="28"/>
          <w:szCs w:val="28"/>
        </w:rPr>
        <w:t>- и</w:t>
      </w:r>
      <w:r w:rsidRPr="008C20E8">
        <w:rPr>
          <w:sz w:val="28"/>
          <w:szCs w:val="28"/>
        </w:rPr>
        <w:t>спользование приобретенных знаний и умений для творческого решения несложных конструкторских, художественно-конструкторских, технолог</w:t>
      </w:r>
      <w:r>
        <w:rPr>
          <w:sz w:val="28"/>
          <w:szCs w:val="28"/>
        </w:rPr>
        <w:t>ических и организационных задач;</w:t>
      </w:r>
    </w:p>
    <w:p w:rsidR="004265E4" w:rsidRDefault="004265E4" w:rsidP="000E066F">
      <w:pPr>
        <w:pStyle w:val="27"/>
        <w:ind w:left="0" w:firstLine="709"/>
        <w:jc w:val="both"/>
        <w:rPr>
          <w:sz w:val="28"/>
          <w:szCs w:val="28"/>
        </w:rPr>
      </w:pPr>
      <w:r>
        <w:rPr>
          <w:sz w:val="28"/>
          <w:szCs w:val="28"/>
        </w:rPr>
        <w:t>- п</w:t>
      </w:r>
      <w:r w:rsidRPr="008C20E8">
        <w:rPr>
          <w:sz w:val="28"/>
          <w:szCs w:val="28"/>
        </w:rPr>
        <w:t>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w:t>
      </w:r>
      <w:r>
        <w:rPr>
          <w:sz w:val="28"/>
          <w:szCs w:val="28"/>
        </w:rPr>
        <w:t>жественно-конструкторских задач;</w:t>
      </w:r>
    </w:p>
    <w:p w:rsidR="004265E4" w:rsidRDefault="004265E4" w:rsidP="000E066F">
      <w:pPr>
        <w:pStyle w:val="27"/>
        <w:ind w:left="0" w:firstLine="709"/>
        <w:jc w:val="both"/>
        <w:rPr>
          <w:sz w:val="28"/>
          <w:szCs w:val="28"/>
        </w:rPr>
      </w:pPr>
      <w:r>
        <w:rPr>
          <w:sz w:val="28"/>
          <w:szCs w:val="28"/>
        </w:rPr>
        <w:t>- обогащение лексикона словами, обозначающими материалы, их признаки, действия, производимые во время изготовления изделия;</w:t>
      </w:r>
    </w:p>
    <w:p w:rsidR="004265E4" w:rsidRDefault="004265E4" w:rsidP="000E066F">
      <w:pPr>
        <w:pStyle w:val="27"/>
        <w:ind w:left="0" w:firstLine="709"/>
        <w:jc w:val="both"/>
        <w:rPr>
          <w:sz w:val="28"/>
          <w:szCs w:val="28"/>
        </w:rPr>
      </w:pPr>
      <w:r>
        <w:rPr>
          <w:sz w:val="28"/>
          <w:szCs w:val="28"/>
        </w:rPr>
        <w:t>- овладение умением</w:t>
      </w:r>
      <w:r w:rsidRPr="00922903">
        <w:rPr>
          <w:sz w:val="28"/>
          <w:szCs w:val="28"/>
        </w:rPr>
        <w:t xml:space="preserve"> </w:t>
      </w:r>
      <w:r>
        <w:rPr>
          <w:sz w:val="28"/>
          <w:szCs w:val="28"/>
        </w:rPr>
        <w:t>составлять план связного рассказа о проделанной работе на основе последовательности трудовых операций при изготовлении изделия;</w:t>
      </w:r>
    </w:p>
    <w:p w:rsidR="004265E4" w:rsidRDefault="004265E4" w:rsidP="000E066F">
      <w:pPr>
        <w:pStyle w:val="27"/>
        <w:ind w:left="0" w:firstLine="709"/>
        <w:jc w:val="both"/>
        <w:rPr>
          <w:sz w:val="28"/>
          <w:szCs w:val="28"/>
        </w:rPr>
      </w:pPr>
      <w:r>
        <w:rPr>
          <w:sz w:val="28"/>
          <w:szCs w:val="28"/>
        </w:rPr>
        <w:t>- овладение простыми умениями работы с компьютером и компьютерными программами.</w:t>
      </w:r>
    </w:p>
    <w:p w:rsidR="00CA7223" w:rsidRPr="008C20E8" w:rsidRDefault="00CA7223" w:rsidP="000E066F">
      <w:pPr>
        <w:pStyle w:val="27"/>
        <w:ind w:left="0" w:firstLine="709"/>
        <w:jc w:val="both"/>
        <w:rPr>
          <w:sz w:val="28"/>
          <w:szCs w:val="28"/>
        </w:rPr>
      </w:pPr>
    </w:p>
    <w:p w:rsidR="00C161E4" w:rsidRDefault="00C161E4" w:rsidP="00C161E4">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72386C" w:rsidRDefault="0072386C" w:rsidP="00C11296">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1. </w:t>
      </w:r>
      <w:r w:rsidRPr="00E535C0">
        <w:rPr>
          <w:rFonts w:ascii="Times New Roman" w:hAnsi="Times New Roman" w:cs="Times New Roman"/>
          <w:b/>
          <w:sz w:val="28"/>
          <w:szCs w:val="28"/>
        </w:rPr>
        <w:t>Произношение</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w:t>
      </w:r>
      <w:r w:rsidRPr="003451D7">
        <w:rPr>
          <w:rFonts w:ascii="Times New Roman" w:hAnsi="Times New Roman" w:cs="Times New Roman"/>
          <w:b/>
          <w:sz w:val="28"/>
          <w:szCs w:val="28"/>
        </w:rPr>
        <w:t>задачами</w:t>
      </w:r>
      <w:r>
        <w:rPr>
          <w:rFonts w:ascii="Times New Roman" w:hAnsi="Times New Roman" w:cs="Times New Roman"/>
          <w:sz w:val="28"/>
          <w:szCs w:val="28"/>
        </w:rPr>
        <w:t xml:space="preserve"> коррекционного курса «Произношение» являются:</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A336A8">
        <w:rPr>
          <w:rFonts w:ascii="Times New Roman" w:hAnsi="Times New Roman" w:cs="Times New Roman"/>
          <w:sz w:val="28"/>
          <w:szCs w:val="28"/>
        </w:rPr>
        <w:t>азвитие психофизиологических механизмов, лежащих в основе устной речи: формирование оптимального для речи типа физиологического дыхания,  реч</w:t>
      </w:r>
      <w:r>
        <w:rPr>
          <w:rFonts w:ascii="Times New Roman" w:hAnsi="Times New Roman" w:cs="Times New Roman"/>
          <w:sz w:val="28"/>
          <w:szCs w:val="28"/>
        </w:rPr>
        <w:t>евого дыхания, голоса</w:t>
      </w:r>
      <w:r w:rsidRPr="00A336A8">
        <w:rPr>
          <w:rFonts w:ascii="Times New Roman" w:hAnsi="Times New Roman" w:cs="Times New Roman"/>
          <w:sz w:val="28"/>
          <w:szCs w:val="28"/>
        </w:rPr>
        <w:t>, артикуляторной моторики, чувства ритма, слухового восприятия,</w:t>
      </w:r>
      <w:r>
        <w:rPr>
          <w:rFonts w:ascii="Times New Roman" w:hAnsi="Times New Roman" w:cs="Times New Roman"/>
          <w:sz w:val="28"/>
          <w:szCs w:val="28"/>
        </w:rPr>
        <w:t xml:space="preserve"> функций фонематической системы (по В.К. Орфинской);</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A336A8">
        <w:rPr>
          <w:rFonts w:ascii="Times New Roman" w:hAnsi="Times New Roman" w:cs="Times New Roman"/>
          <w:sz w:val="28"/>
          <w:szCs w:val="28"/>
        </w:rPr>
        <w:t>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w:t>
      </w:r>
      <w:r>
        <w:rPr>
          <w:rFonts w:ascii="Times New Roman" w:hAnsi="Times New Roman" w:cs="Times New Roman"/>
          <w:sz w:val="28"/>
          <w:szCs w:val="28"/>
        </w:rPr>
        <w:t>ия и слова);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Pr="00A336A8">
        <w:rPr>
          <w:rFonts w:ascii="Times New Roman" w:hAnsi="Times New Roman" w:cs="Times New Roman"/>
          <w:sz w:val="28"/>
          <w:szCs w:val="28"/>
        </w:rPr>
        <w:t>оррекция нарушений</w:t>
      </w:r>
      <w:r>
        <w:rPr>
          <w:rFonts w:ascii="Times New Roman" w:hAnsi="Times New Roman" w:cs="Times New Roman"/>
          <w:sz w:val="28"/>
          <w:szCs w:val="28"/>
        </w:rPr>
        <w:t xml:space="preserve"> звукослоговой структуры  слова;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Pr="00A336A8">
        <w:rPr>
          <w:rFonts w:ascii="Times New Roman" w:hAnsi="Times New Roman" w:cs="Times New Roman"/>
          <w:sz w:val="28"/>
          <w:szCs w:val="28"/>
        </w:rPr>
        <w:t>ормирование просодических компонентов речи</w:t>
      </w:r>
      <w:r w:rsidRPr="00A336A8">
        <w:rPr>
          <w:rFonts w:ascii="Times New Roman" w:hAnsi="Times New Roman" w:cs="Times New Roman"/>
          <w:b/>
          <w:sz w:val="28"/>
          <w:szCs w:val="28"/>
        </w:rPr>
        <w:t xml:space="preserve"> </w:t>
      </w:r>
      <w:r w:rsidRPr="00A336A8">
        <w:rPr>
          <w:rFonts w:ascii="Times New Roman" w:hAnsi="Times New Roman" w:cs="Times New Roman"/>
          <w:sz w:val="28"/>
          <w:szCs w:val="28"/>
        </w:rPr>
        <w:t>(темпа, ритма, паузации, интонации, логического ударения).</w:t>
      </w:r>
    </w:p>
    <w:p w:rsidR="0072386C" w:rsidRPr="00D73506" w:rsidRDefault="00021A20"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реализации коррекционного</w:t>
      </w:r>
      <w:r w:rsidR="0072386C">
        <w:rPr>
          <w:rFonts w:ascii="Times New Roman" w:hAnsi="Times New Roman" w:cs="Times New Roman"/>
          <w:sz w:val="28"/>
          <w:szCs w:val="28"/>
        </w:rPr>
        <w:t xml:space="preserve"> курса «Произношение» конкретизируются для обучающихся на </w:t>
      </w:r>
      <w:r w:rsidR="0072386C">
        <w:rPr>
          <w:rFonts w:ascii="Times New Roman" w:hAnsi="Times New Roman" w:cs="Times New Roman"/>
          <w:sz w:val="28"/>
          <w:szCs w:val="28"/>
          <w:lang w:val="en-US"/>
        </w:rPr>
        <w:t>I</w:t>
      </w:r>
      <w:r w:rsidR="0072386C" w:rsidRPr="00D73506">
        <w:rPr>
          <w:rFonts w:ascii="Times New Roman" w:hAnsi="Times New Roman" w:cs="Times New Roman"/>
          <w:sz w:val="28"/>
          <w:szCs w:val="28"/>
        </w:rPr>
        <w:t xml:space="preserve"> </w:t>
      </w:r>
      <w:r w:rsidR="0072386C">
        <w:rPr>
          <w:rFonts w:ascii="Times New Roman" w:hAnsi="Times New Roman" w:cs="Times New Roman"/>
          <w:sz w:val="28"/>
          <w:szCs w:val="28"/>
        </w:rPr>
        <w:t>и</w:t>
      </w:r>
      <w:r w:rsidR="0072386C" w:rsidRPr="00D73506">
        <w:rPr>
          <w:rFonts w:ascii="Times New Roman" w:hAnsi="Times New Roman" w:cs="Times New Roman"/>
          <w:sz w:val="28"/>
          <w:szCs w:val="28"/>
        </w:rPr>
        <w:t xml:space="preserve"> </w:t>
      </w:r>
      <w:r w:rsidR="0072386C">
        <w:rPr>
          <w:rFonts w:ascii="Times New Roman" w:hAnsi="Times New Roman" w:cs="Times New Roman"/>
          <w:sz w:val="28"/>
          <w:szCs w:val="28"/>
          <w:lang w:val="en-US"/>
        </w:rPr>
        <w:t>II</w:t>
      </w:r>
      <w:r w:rsidR="0072386C">
        <w:rPr>
          <w:rFonts w:ascii="Times New Roman" w:hAnsi="Times New Roman" w:cs="Times New Roman"/>
          <w:sz w:val="28"/>
          <w:szCs w:val="28"/>
        </w:rPr>
        <w:t xml:space="preserve"> отделениях.</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программы коррекционного курса «Произношение» предусматривает формирование следующих составляющих речевой компетенции обучающихся с ТНР:</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произносительной стороны речи в соответствии с нормами русского языка;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языкового анализа и синтеза на уровне предложения и слова;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сложной слоговой структуры слова;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фонематического восприятия (слухо-произносительной дифференциации фонем).</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линиями обучения по курсу «Произношение» являются:</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освоение слогов разных типов и слов разной слоговой структуры;</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формирование навыков четкого, плавного, правильного произношения предложений, состоящих из трех- пятисложных слов, различных типов слогов: открытых, закрытых, со стечением согласных ( со </w:t>
      </w:r>
      <w:r>
        <w:rPr>
          <w:rFonts w:ascii="Times New Roman" w:hAnsi="Times New Roman" w:cs="Times New Roman"/>
          <w:sz w:val="28"/>
          <w:szCs w:val="28"/>
          <w:lang w:val="en-US"/>
        </w:rPr>
        <w:t>II</w:t>
      </w:r>
      <w:r w:rsidRPr="00445AC5">
        <w:rPr>
          <w:rFonts w:ascii="Times New Roman" w:hAnsi="Times New Roman" w:cs="Times New Roman"/>
          <w:sz w:val="28"/>
          <w:szCs w:val="28"/>
        </w:rPr>
        <w:t xml:space="preserve"> </w:t>
      </w:r>
      <w:r>
        <w:rPr>
          <w:rFonts w:ascii="Times New Roman" w:hAnsi="Times New Roman" w:cs="Times New Roman"/>
          <w:sz w:val="28"/>
          <w:szCs w:val="28"/>
        </w:rPr>
        <w:t xml:space="preserve">класса). </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Программой предусмотрена коррекция нарушений произношения</w:t>
      </w:r>
      <w:r w:rsidRPr="00E535C0">
        <w:rPr>
          <w:rFonts w:ascii="Times New Roman" w:hAnsi="Times New Roman" w:cs="Times New Roman"/>
          <w:sz w:val="28"/>
          <w:szCs w:val="28"/>
        </w:rPr>
        <w:t xml:space="preserve"> как</w:t>
      </w:r>
      <w:r>
        <w:rPr>
          <w:rFonts w:ascii="Times New Roman" w:hAnsi="Times New Roman" w:cs="Times New Roman"/>
          <w:sz w:val="28"/>
          <w:szCs w:val="28"/>
        </w:rPr>
        <w:t xml:space="preserve"> на уроках</w:t>
      </w:r>
      <w:r w:rsidRPr="00E535C0">
        <w:rPr>
          <w:rFonts w:ascii="Times New Roman" w:hAnsi="Times New Roman" w:cs="Times New Roman"/>
          <w:sz w:val="28"/>
          <w:szCs w:val="28"/>
        </w:rPr>
        <w:t>, так и</w:t>
      </w:r>
      <w:r>
        <w:rPr>
          <w:rFonts w:ascii="Times New Roman" w:hAnsi="Times New Roman" w:cs="Times New Roman"/>
          <w:sz w:val="28"/>
          <w:szCs w:val="28"/>
        </w:rPr>
        <w:t xml:space="preserve"> на</w:t>
      </w:r>
      <w:r w:rsidRPr="00E535C0">
        <w:rPr>
          <w:rFonts w:ascii="Times New Roman" w:hAnsi="Times New Roman" w:cs="Times New Roman"/>
          <w:sz w:val="28"/>
          <w:szCs w:val="28"/>
        </w:rPr>
        <w:t xml:space="preserve"> индивидуальн</w:t>
      </w:r>
      <w:r>
        <w:rPr>
          <w:rFonts w:ascii="Times New Roman" w:hAnsi="Times New Roman" w:cs="Times New Roman"/>
          <w:sz w:val="28"/>
          <w:szCs w:val="28"/>
        </w:rPr>
        <w:t>ых/подгрупповых логопедических занятиях. Уроки</w:t>
      </w:r>
      <w:r w:rsidRPr="00E535C0">
        <w:rPr>
          <w:rFonts w:ascii="Times New Roman" w:hAnsi="Times New Roman" w:cs="Times New Roman"/>
          <w:sz w:val="28"/>
          <w:szCs w:val="28"/>
        </w:rPr>
        <w:t xml:space="preserve"> </w:t>
      </w:r>
      <w:r>
        <w:rPr>
          <w:rFonts w:ascii="Times New Roman" w:hAnsi="Times New Roman" w:cs="Times New Roman"/>
          <w:sz w:val="28"/>
          <w:szCs w:val="28"/>
        </w:rPr>
        <w:t>проводятся в</w:t>
      </w:r>
      <w:r w:rsidRPr="00E535C0">
        <w:rPr>
          <w:rFonts w:ascii="Times New Roman" w:hAnsi="Times New Roman" w:cs="Times New Roman"/>
          <w:sz w:val="28"/>
          <w:szCs w:val="28"/>
        </w:rPr>
        <w:t xml:space="preserve"> </w:t>
      </w:r>
      <w:r>
        <w:rPr>
          <w:rFonts w:ascii="Times New Roman" w:hAnsi="Times New Roman" w:cs="Times New Roman"/>
          <w:sz w:val="28"/>
          <w:szCs w:val="28"/>
        </w:rPr>
        <w:t>I (</w:t>
      </w:r>
      <w:r w:rsidR="000E3335">
        <w:rPr>
          <w:rFonts w:ascii="Times New Roman" w:hAnsi="Times New Roman" w:cs="Times New Roman"/>
          <w:sz w:val="28"/>
          <w:szCs w:val="28"/>
        </w:rPr>
        <w:t>I дополнительном</w:t>
      </w:r>
      <w:r>
        <w:rPr>
          <w:rFonts w:ascii="Times New Roman" w:hAnsi="Times New Roman" w:cs="Times New Roman"/>
          <w:sz w:val="28"/>
          <w:szCs w:val="28"/>
        </w:rPr>
        <w:t>) и II классах</w:t>
      </w:r>
      <w:r w:rsidRPr="00E535C0">
        <w:rPr>
          <w:rFonts w:ascii="Times New Roman" w:hAnsi="Times New Roman" w:cs="Times New Roman"/>
          <w:sz w:val="28"/>
          <w:szCs w:val="28"/>
        </w:rPr>
        <w:t>. Рекомендуется проведение этих уроков с учетом степени выраженности, характера</w:t>
      </w:r>
      <w:r>
        <w:rPr>
          <w:rFonts w:ascii="Times New Roman" w:hAnsi="Times New Roman" w:cs="Times New Roman"/>
          <w:sz w:val="28"/>
          <w:szCs w:val="28"/>
        </w:rPr>
        <w:t>, механизма и структуры речевого дефекта</w:t>
      </w:r>
      <w:r w:rsidRPr="00E535C0">
        <w:rPr>
          <w:rFonts w:ascii="Times New Roman" w:hAnsi="Times New Roman" w:cs="Times New Roman"/>
          <w:sz w:val="28"/>
          <w:szCs w:val="28"/>
        </w:rPr>
        <w:t>.</w:t>
      </w:r>
    </w:p>
    <w:p w:rsidR="0072386C" w:rsidRPr="001B4BBD"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Начиная с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000E3335">
        <w:rPr>
          <w:rFonts w:ascii="Times New Roman" w:hAnsi="Times New Roman" w:cs="Times New Roman"/>
          <w:sz w:val="28"/>
          <w:szCs w:val="28"/>
        </w:rPr>
        <w:t>I дополнительного</w:t>
      </w:r>
      <w:r>
        <w:rPr>
          <w:rFonts w:ascii="Times New Roman" w:hAnsi="Times New Roman" w:cs="Times New Roman"/>
          <w:sz w:val="28"/>
          <w:szCs w:val="28"/>
        </w:rPr>
        <w:t>)</w:t>
      </w:r>
      <w:r w:rsidRPr="001B4BBD">
        <w:rPr>
          <w:rFonts w:ascii="Times New Roman" w:hAnsi="Times New Roman" w:cs="Times New Roman"/>
          <w:sz w:val="28"/>
          <w:szCs w:val="28"/>
        </w:rPr>
        <w:t xml:space="preserve"> </w:t>
      </w:r>
      <w:r>
        <w:rPr>
          <w:rFonts w:ascii="Times New Roman" w:hAnsi="Times New Roman" w:cs="Times New Roman"/>
          <w:sz w:val="28"/>
          <w:szCs w:val="28"/>
        </w:rPr>
        <w:t>класса, на уроках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чтением, профилактика дисграфии, дислексии, дизорфографии.</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II классе</w:t>
      </w:r>
      <w:r w:rsidRPr="00E535C0">
        <w:rPr>
          <w:rFonts w:ascii="Times New Roman" w:hAnsi="Times New Roman" w:cs="Times New Roman"/>
          <w:sz w:val="28"/>
          <w:szCs w:val="28"/>
        </w:rPr>
        <w:t xml:space="preserve"> </w:t>
      </w:r>
      <w:r>
        <w:rPr>
          <w:rFonts w:ascii="Times New Roman" w:hAnsi="Times New Roman" w:cs="Times New Roman"/>
          <w:sz w:val="28"/>
          <w:szCs w:val="28"/>
        </w:rPr>
        <w:t>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 П</w:t>
      </w:r>
      <w:r w:rsidRPr="00E535C0">
        <w:rPr>
          <w:rFonts w:ascii="Times New Roman" w:hAnsi="Times New Roman" w:cs="Times New Roman"/>
          <w:sz w:val="28"/>
          <w:szCs w:val="28"/>
        </w:rPr>
        <w:t xml:space="preserve">роводится коррекция </w:t>
      </w:r>
      <w:r>
        <w:rPr>
          <w:rFonts w:ascii="Times New Roman" w:hAnsi="Times New Roman" w:cs="Times New Roman"/>
          <w:sz w:val="28"/>
          <w:szCs w:val="28"/>
        </w:rPr>
        <w:t>на</w:t>
      </w:r>
      <w:r>
        <w:rPr>
          <w:rFonts w:ascii="Times New Roman" w:hAnsi="Times New Roman" w:cs="Times New Roman"/>
          <w:sz w:val="28"/>
          <w:szCs w:val="28"/>
        </w:rPr>
        <w:softHyphen/>
        <w:t>рушений письменной речи</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Учитывая систем</w:t>
      </w:r>
      <w:r>
        <w:rPr>
          <w:rFonts w:ascii="Times New Roman" w:hAnsi="Times New Roman" w:cs="Times New Roman"/>
          <w:sz w:val="28"/>
          <w:szCs w:val="28"/>
        </w:rPr>
        <w:t>ное недоразвитие речи обучающихся, на каждом уроке произношения</w:t>
      </w:r>
      <w:r w:rsidRPr="00E535C0">
        <w:rPr>
          <w:rFonts w:ascii="Times New Roman" w:hAnsi="Times New Roman" w:cs="Times New Roman"/>
          <w:sz w:val="28"/>
          <w:szCs w:val="28"/>
        </w:rPr>
        <w:t xml:space="preserve"> ставятся компле</w:t>
      </w:r>
      <w:r>
        <w:rPr>
          <w:rFonts w:ascii="Times New Roman" w:hAnsi="Times New Roman" w:cs="Times New Roman"/>
          <w:sz w:val="28"/>
          <w:szCs w:val="28"/>
        </w:rPr>
        <w:t>ксные за</w:t>
      </w:r>
      <w:r>
        <w:rPr>
          <w:rFonts w:ascii="Times New Roman" w:hAnsi="Times New Roman" w:cs="Times New Roman"/>
          <w:sz w:val="28"/>
          <w:szCs w:val="28"/>
        </w:rPr>
        <w:softHyphen/>
        <w:t xml:space="preserve">дачи, направленные не только </w:t>
      </w:r>
      <w:r w:rsidRPr="00E535C0">
        <w:rPr>
          <w:rFonts w:ascii="Times New Roman" w:hAnsi="Times New Roman" w:cs="Times New Roman"/>
          <w:sz w:val="28"/>
          <w:szCs w:val="28"/>
        </w:rPr>
        <w:t>на коррекцию</w:t>
      </w:r>
      <w:r>
        <w:rPr>
          <w:rFonts w:ascii="Times New Roman" w:hAnsi="Times New Roman" w:cs="Times New Roman"/>
          <w:sz w:val="28"/>
          <w:szCs w:val="28"/>
        </w:rPr>
        <w:t xml:space="preserve"> фонетического дефекта</w:t>
      </w:r>
      <w:r w:rsidRPr="00E535C0">
        <w:rPr>
          <w:rFonts w:ascii="Times New Roman" w:hAnsi="Times New Roman" w:cs="Times New Roman"/>
          <w:sz w:val="28"/>
          <w:szCs w:val="28"/>
        </w:rPr>
        <w:t>,</w:t>
      </w:r>
      <w:r>
        <w:rPr>
          <w:rFonts w:ascii="Times New Roman" w:hAnsi="Times New Roman" w:cs="Times New Roman"/>
          <w:sz w:val="28"/>
          <w:szCs w:val="28"/>
        </w:rPr>
        <w:t xml:space="preserve"> но и на коррекцию</w:t>
      </w:r>
      <w:r w:rsidRPr="00E535C0">
        <w:rPr>
          <w:rFonts w:ascii="Times New Roman" w:hAnsi="Times New Roman" w:cs="Times New Roman"/>
          <w:sz w:val="28"/>
          <w:szCs w:val="28"/>
        </w:rPr>
        <w:t xml:space="preserve"> всех ком</w:t>
      </w:r>
      <w:r w:rsidRPr="00E535C0">
        <w:rPr>
          <w:rFonts w:ascii="Times New Roman" w:hAnsi="Times New Roman" w:cs="Times New Roman"/>
          <w:sz w:val="28"/>
          <w:szCs w:val="28"/>
        </w:rPr>
        <w:softHyphen/>
        <w:t>понентов</w:t>
      </w:r>
      <w:r>
        <w:rPr>
          <w:rFonts w:ascii="Times New Roman" w:hAnsi="Times New Roman" w:cs="Times New Roman"/>
          <w:sz w:val="28"/>
          <w:szCs w:val="28"/>
        </w:rPr>
        <w:t xml:space="preserve"> речевой функциональной системы </w:t>
      </w:r>
      <w:r w:rsidRPr="00E535C0">
        <w:rPr>
          <w:rFonts w:ascii="Times New Roman" w:hAnsi="Times New Roman" w:cs="Times New Roman"/>
          <w:sz w:val="28"/>
          <w:szCs w:val="28"/>
        </w:rPr>
        <w:t>(</w:t>
      </w:r>
      <w:r>
        <w:rPr>
          <w:rFonts w:ascii="Times New Roman" w:hAnsi="Times New Roman" w:cs="Times New Roman"/>
          <w:sz w:val="28"/>
          <w:szCs w:val="28"/>
        </w:rPr>
        <w:t>фонематического, лексического, грамматического, семантического).</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уроках произношения в I (</w:t>
      </w:r>
      <w:r w:rsidR="000E3335">
        <w:rPr>
          <w:rFonts w:ascii="Times New Roman" w:hAnsi="Times New Roman" w:cs="Times New Roman"/>
          <w:sz w:val="28"/>
          <w:szCs w:val="28"/>
        </w:rPr>
        <w:t>I дополнительном</w:t>
      </w:r>
      <w:r>
        <w:rPr>
          <w:rFonts w:ascii="Times New Roman" w:hAnsi="Times New Roman" w:cs="Times New Roman"/>
          <w:sz w:val="28"/>
          <w:szCs w:val="28"/>
        </w:rPr>
        <w:t>) и</w:t>
      </w:r>
      <w:r w:rsidRPr="00E535C0">
        <w:rPr>
          <w:rFonts w:ascii="Times New Roman" w:hAnsi="Times New Roman" w:cs="Times New Roman"/>
          <w:sz w:val="28"/>
          <w:szCs w:val="28"/>
        </w:rPr>
        <w:t xml:space="preserve"> II </w:t>
      </w:r>
      <w:r>
        <w:rPr>
          <w:rFonts w:ascii="Times New Roman" w:hAnsi="Times New Roman" w:cs="Times New Roman"/>
          <w:sz w:val="28"/>
          <w:szCs w:val="28"/>
        </w:rPr>
        <w:t>классах необходимо формировать</w:t>
      </w:r>
      <w:r w:rsidRPr="00E535C0">
        <w:rPr>
          <w:rFonts w:ascii="Times New Roman" w:hAnsi="Times New Roman" w:cs="Times New Roman"/>
          <w:sz w:val="28"/>
          <w:szCs w:val="28"/>
        </w:rPr>
        <w:t xml:space="preserve"> те психофизиоло</w:t>
      </w:r>
      <w:r w:rsidRPr="00E535C0">
        <w:rPr>
          <w:rFonts w:ascii="Times New Roman" w:hAnsi="Times New Roman" w:cs="Times New Roman"/>
          <w:sz w:val="28"/>
          <w:szCs w:val="28"/>
        </w:rPr>
        <w:softHyphen/>
        <w:t>гические механизмы, которые лежат в основе</w:t>
      </w:r>
      <w:r>
        <w:rPr>
          <w:rFonts w:ascii="Times New Roman" w:hAnsi="Times New Roman" w:cs="Times New Roman"/>
          <w:sz w:val="28"/>
          <w:szCs w:val="28"/>
        </w:rPr>
        <w:t xml:space="preserve"> овладения произношением</w:t>
      </w:r>
      <w:r w:rsidRPr="00E535C0">
        <w:rPr>
          <w:rFonts w:ascii="Times New Roman" w:hAnsi="Times New Roman" w:cs="Times New Roman"/>
          <w:sz w:val="28"/>
          <w:szCs w:val="28"/>
        </w:rPr>
        <w:t>:</w:t>
      </w:r>
      <w:r>
        <w:rPr>
          <w:rFonts w:ascii="Times New Roman" w:hAnsi="Times New Roman" w:cs="Times New Roman"/>
          <w:sz w:val="28"/>
          <w:szCs w:val="28"/>
        </w:rPr>
        <w:t xml:space="preserve"> оптимальный для речи тип физиологического дыхания (диафрагмальный, нижнереберный),</w:t>
      </w:r>
      <w:r w:rsidRPr="00E535C0">
        <w:rPr>
          <w:rFonts w:ascii="Times New Roman" w:hAnsi="Times New Roman" w:cs="Times New Roman"/>
          <w:sz w:val="28"/>
          <w:szCs w:val="28"/>
        </w:rPr>
        <w:t xml:space="preserve"> правильное речевое дых</w:t>
      </w:r>
      <w:r>
        <w:rPr>
          <w:rFonts w:ascii="Times New Roman" w:hAnsi="Times New Roman" w:cs="Times New Roman"/>
          <w:sz w:val="28"/>
          <w:szCs w:val="28"/>
        </w:rPr>
        <w:t>ание, голосообразование, артикуляторную моторику,</w:t>
      </w:r>
      <w:r w:rsidRPr="00E535C0">
        <w:rPr>
          <w:rFonts w:ascii="Times New Roman" w:hAnsi="Times New Roman" w:cs="Times New Roman"/>
          <w:sz w:val="28"/>
          <w:szCs w:val="28"/>
        </w:rPr>
        <w:t xml:space="preserve"> слуховое и фонематическое восприятие, фонематический анализ</w:t>
      </w:r>
      <w:r>
        <w:rPr>
          <w:rFonts w:ascii="Times New Roman" w:hAnsi="Times New Roman" w:cs="Times New Roman"/>
          <w:sz w:val="28"/>
          <w:szCs w:val="28"/>
        </w:rPr>
        <w:t xml:space="preserve"> и синтез</w:t>
      </w:r>
      <w:r w:rsidRPr="00E535C0">
        <w:rPr>
          <w:rFonts w:ascii="Times New Roman" w:hAnsi="Times New Roman" w:cs="Times New Roman"/>
          <w:sz w:val="28"/>
          <w:szCs w:val="28"/>
        </w:rPr>
        <w:t xml:space="preserve"> и др. Наряду с</w:t>
      </w:r>
      <w:r>
        <w:rPr>
          <w:rFonts w:ascii="Times New Roman" w:hAnsi="Times New Roman" w:cs="Times New Roman"/>
          <w:sz w:val="28"/>
          <w:szCs w:val="28"/>
        </w:rPr>
        <w:t xml:space="preserve"> этим</w:t>
      </w:r>
      <w:r w:rsidRPr="00E535C0">
        <w:rPr>
          <w:rFonts w:ascii="Times New Roman" w:hAnsi="Times New Roman" w:cs="Times New Roman"/>
          <w:sz w:val="28"/>
          <w:szCs w:val="28"/>
        </w:rPr>
        <w:t xml:space="preserve"> ставятся и задачи развития речевых предпосылок к овладе</w:t>
      </w:r>
      <w:r w:rsidRPr="00E535C0">
        <w:rPr>
          <w:rFonts w:ascii="Times New Roman" w:hAnsi="Times New Roman" w:cs="Times New Roman"/>
          <w:sz w:val="28"/>
          <w:szCs w:val="28"/>
        </w:rPr>
        <w:softHyphen/>
        <w:t>нию орфографией, т.е. профил</w:t>
      </w:r>
      <w:r>
        <w:rPr>
          <w:rFonts w:ascii="Times New Roman" w:hAnsi="Times New Roman" w:cs="Times New Roman"/>
          <w:sz w:val="28"/>
          <w:szCs w:val="28"/>
        </w:rPr>
        <w:t>актики дизорфографий. Обучающиеся</w:t>
      </w:r>
      <w:r w:rsidRPr="00E535C0">
        <w:rPr>
          <w:rFonts w:ascii="Times New Roman" w:hAnsi="Times New Roman" w:cs="Times New Roman"/>
          <w:sz w:val="28"/>
          <w:szCs w:val="28"/>
        </w:rPr>
        <w:t xml:space="preserve"> закрепляют умение дифференцировать различные граммати</w:t>
      </w:r>
      <w:r w:rsidRPr="00E535C0">
        <w:rPr>
          <w:rFonts w:ascii="Times New Roman" w:hAnsi="Times New Roman" w:cs="Times New Roman"/>
          <w:sz w:val="28"/>
          <w:szCs w:val="28"/>
        </w:rPr>
        <w:softHyphen/>
        <w:t>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w:t>
      </w:r>
      <w:r w:rsidRPr="00E535C0">
        <w:rPr>
          <w:rFonts w:ascii="Times New Roman" w:hAnsi="Times New Roman" w:cs="Times New Roman"/>
          <w:sz w:val="28"/>
          <w:szCs w:val="28"/>
        </w:rPr>
        <w:softHyphen/>
        <w:t>мы, соотносить их значение и звучание, подбирать слова с общи</w:t>
      </w:r>
      <w:r w:rsidRPr="00E535C0">
        <w:rPr>
          <w:rFonts w:ascii="Times New Roman" w:hAnsi="Times New Roman" w:cs="Times New Roman"/>
          <w:sz w:val="28"/>
          <w:szCs w:val="28"/>
        </w:rPr>
        <w:softHyphen/>
        <w:t>ми суффиксами, приставками с целью закрепления представле</w:t>
      </w:r>
      <w:r w:rsidRPr="00E535C0">
        <w:rPr>
          <w:rFonts w:ascii="Times New Roman" w:hAnsi="Times New Roman" w:cs="Times New Roman"/>
          <w:sz w:val="28"/>
          <w:szCs w:val="28"/>
        </w:rPr>
        <w:softHyphen/>
        <w:t>ний о значении морфем.</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В процессе коррекции нарушений звуковой стороны речи про</w:t>
      </w:r>
      <w:r w:rsidRPr="00E535C0">
        <w:rPr>
          <w:rFonts w:ascii="Times New Roman" w:hAnsi="Times New Roman" w:cs="Times New Roman"/>
          <w:sz w:val="28"/>
          <w:szCs w:val="28"/>
        </w:rPr>
        <w:softHyphen/>
        <w:t>граммой предусмотрены следующие направления работы:</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ручной и артикуляторной</w:t>
      </w:r>
      <w:r w:rsidRPr="00E535C0">
        <w:rPr>
          <w:rFonts w:ascii="Times New Roman" w:hAnsi="Times New Roman" w:cs="Times New Roman"/>
          <w:sz w:val="28"/>
          <w:szCs w:val="28"/>
        </w:rPr>
        <w:t xml:space="preserve"> моторики;</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дыхания и голосообразования;</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правильной артикуляции</w:t>
      </w:r>
      <w:r w:rsidRPr="00E535C0">
        <w:rPr>
          <w:rFonts w:ascii="Times New Roman" w:hAnsi="Times New Roman" w:cs="Times New Roman"/>
          <w:sz w:val="28"/>
          <w:szCs w:val="28"/>
        </w:rPr>
        <w:t xml:space="preserve"> и автоматизация звуков; </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дифференциация акустически и артикуляторно</w:t>
      </w:r>
      <w:r w:rsidRPr="00E535C0">
        <w:rPr>
          <w:rFonts w:ascii="Times New Roman" w:hAnsi="Times New Roman" w:cs="Times New Roman"/>
          <w:sz w:val="28"/>
          <w:szCs w:val="28"/>
        </w:rPr>
        <w:t xml:space="preserve"> сходных звуков;</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35C0">
        <w:rPr>
          <w:rFonts w:ascii="Times New Roman" w:hAnsi="Times New Roman" w:cs="Times New Roman"/>
          <w:sz w:val="28"/>
          <w:szCs w:val="28"/>
        </w:rPr>
        <w:t>ф</w:t>
      </w:r>
      <w:r>
        <w:rPr>
          <w:rFonts w:ascii="Times New Roman" w:hAnsi="Times New Roman" w:cs="Times New Roman"/>
          <w:sz w:val="28"/>
          <w:szCs w:val="28"/>
        </w:rPr>
        <w:t>ормирование всех уровней языкового анализа и синтеза</w:t>
      </w:r>
      <w:r w:rsidRPr="00E535C0">
        <w:rPr>
          <w:rFonts w:ascii="Times New Roman" w:hAnsi="Times New Roman" w:cs="Times New Roman"/>
          <w:sz w:val="28"/>
          <w:szCs w:val="28"/>
        </w:rPr>
        <w:t>;</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535C0">
        <w:rPr>
          <w:rFonts w:ascii="Times New Roman" w:hAnsi="Times New Roman" w:cs="Times New Roman"/>
          <w:sz w:val="28"/>
          <w:szCs w:val="28"/>
        </w:rPr>
        <w:t xml:space="preserve"> коррекция нарушений звукослоговой структуры слова;</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35C0">
        <w:rPr>
          <w:rFonts w:ascii="Times New Roman" w:hAnsi="Times New Roman" w:cs="Times New Roman"/>
          <w:sz w:val="28"/>
          <w:szCs w:val="28"/>
        </w:rPr>
        <w:t>формирование п</w:t>
      </w:r>
      <w:r>
        <w:rPr>
          <w:rFonts w:ascii="Times New Roman" w:hAnsi="Times New Roman" w:cs="Times New Roman"/>
          <w:sz w:val="28"/>
          <w:szCs w:val="28"/>
        </w:rPr>
        <w:t>росодических компонентов (ритма и</w:t>
      </w:r>
      <w:r w:rsidRPr="00E535C0">
        <w:rPr>
          <w:rFonts w:ascii="Times New Roman" w:hAnsi="Times New Roman" w:cs="Times New Roman"/>
          <w:sz w:val="28"/>
          <w:szCs w:val="28"/>
        </w:rPr>
        <w:t xml:space="preserve"> темпа</w:t>
      </w:r>
      <w:r>
        <w:rPr>
          <w:rFonts w:ascii="Times New Roman" w:hAnsi="Times New Roman" w:cs="Times New Roman"/>
          <w:sz w:val="28"/>
          <w:szCs w:val="28"/>
        </w:rPr>
        <w:t xml:space="preserve"> речи</w:t>
      </w:r>
      <w:r w:rsidRPr="00E535C0">
        <w:rPr>
          <w:rFonts w:ascii="Times New Roman" w:hAnsi="Times New Roman" w:cs="Times New Roman"/>
          <w:sz w:val="28"/>
          <w:szCs w:val="28"/>
        </w:rPr>
        <w:t>, паузации, инто</w:t>
      </w:r>
      <w:r>
        <w:rPr>
          <w:rFonts w:ascii="Times New Roman" w:hAnsi="Times New Roman" w:cs="Times New Roman"/>
          <w:sz w:val="28"/>
          <w:szCs w:val="28"/>
        </w:rPr>
        <w:t>нации, логического и словесно-фразового</w:t>
      </w:r>
      <w:r w:rsidRPr="00E535C0">
        <w:rPr>
          <w:rFonts w:ascii="Times New Roman" w:hAnsi="Times New Roman" w:cs="Times New Roman"/>
          <w:sz w:val="28"/>
          <w:szCs w:val="28"/>
        </w:rPr>
        <w:t xml:space="preserve"> ударения).</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Процесс коррекции нарушений звуковой стороны речи делится на следующие этапы:</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b/>
          <w:bCs/>
          <w:i/>
          <w:iCs/>
          <w:sz w:val="28"/>
          <w:szCs w:val="28"/>
        </w:rPr>
        <w:t>Первый этап</w:t>
      </w:r>
      <w:r w:rsidRPr="00E535C0">
        <w:rPr>
          <w:rFonts w:ascii="Times New Roman" w:hAnsi="Times New Roman" w:cs="Times New Roman"/>
          <w:sz w:val="28"/>
          <w:szCs w:val="28"/>
        </w:rPr>
        <w:t xml:space="preserve"> — обследова</w:t>
      </w:r>
      <w:r>
        <w:rPr>
          <w:rFonts w:ascii="Times New Roman" w:hAnsi="Times New Roman" w:cs="Times New Roman"/>
          <w:sz w:val="28"/>
          <w:szCs w:val="28"/>
        </w:rPr>
        <w:t>ние речи обучающихся и формулирование логопе</w:t>
      </w:r>
      <w:r w:rsidRPr="00E535C0">
        <w:rPr>
          <w:rFonts w:ascii="Times New Roman" w:hAnsi="Times New Roman" w:cs="Times New Roman"/>
          <w:sz w:val="28"/>
          <w:szCs w:val="28"/>
        </w:rPr>
        <w:t>дического заключения. Обследование проводится ежегодно в начале учебного года (2 недели). Результаты обследования оформляются в речевой карте.</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b/>
          <w:bCs/>
          <w:i/>
          <w:iCs/>
          <w:sz w:val="28"/>
          <w:szCs w:val="28"/>
        </w:rPr>
        <w:t>Второй этап</w:t>
      </w:r>
      <w:r w:rsidRPr="00E535C0">
        <w:rPr>
          <w:rFonts w:ascii="Times New Roman" w:hAnsi="Times New Roman" w:cs="Times New Roman"/>
          <w:sz w:val="28"/>
          <w:szCs w:val="28"/>
        </w:rPr>
        <w:t xml:space="preserve"> — подготовительн</w:t>
      </w:r>
      <w:r>
        <w:rPr>
          <w:rFonts w:ascii="Times New Roman" w:hAnsi="Times New Roman" w:cs="Times New Roman"/>
          <w:sz w:val="28"/>
          <w:szCs w:val="28"/>
        </w:rPr>
        <w:t>ый</w:t>
      </w:r>
      <w:r w:rsidRPr="00E535C0">
        <w:rPr>
          <w:rFonts w:ascii="Times New Roman" w:hAnsi="Times New Roman" w:cs="Times New Roman"/>
          <w:sz w:val="28"/>
          <w:szCs w:val="28"/>
        </w:rPr>
        <w:t>.</w:t>
      </w:r>
      <w:r>
        <w:rPr>
          <w:rFonts w:ascii="Times New Roman" w:hAnsi="Times New Roman" w:cs="Times New Roman"/>
          <w:sz w:val="28"/>
          <w:szCs w:val="28"/>
        </w:rPr>
        <w:t xml:space="preserve"> Цель подготовительного эта</w:t>
      </w:r>
      <w:r>
        <w:rPr>
          <w:rFonts w:ascii="Times New Roman" w:hAnsi="Times New Roman" w:cs="Times New Roman"/>
          <w:sz w:val="28"/>
          <w:szCs w:val="28"/>
        </w:rPr>
        <w:softHyphen/>
        <w:t>па – формирование психофизиологических механизмов овладения произношением.</w:t>
      </w:r>
      <w:r w:rsidRPr="00E535C0">
        <w:rPr>
          <w:rFonts w:ascii="Times New Roman" w:hAnsi="Times New Roman" w:cs="Times New Roman"/>
          <w:sz w:val="28"/>
          <w:szCs w:val="28"/>
        </w:rPr>
        <w:t xml:space="preserve"> Основными задачами этого </w:t>
      </w:r>
      <w:r>
        <w:rPr>
          <w:rFonts w:ascii="Times New Roman" w:hAnsi="Times New Roman" w:cs="Times New Roman"/>
          <w:sz w:val="28"/>
          <w:szCs w:val="28"/>
        </w:rPr>
        <w:t>этапа явля</w:t>
      </w:r>
      <w:r>
        <w:rPr>
          <w:rFonts w:ascii="Times New Roman" w:hAnsi="Times New Roman" w:cs="Times New Roman"/>
          <w:sz w:val="28"/>
          <w:szCs w:val="28"/>
        </w:rPr>
        <w:softHyphen/>
        <w:t>ются: развитие тонкой ручной и артикуляторной</w:t>
      </w:r>
      <w:r w:rsidRPr="00E535C0">
        <w:rPr>
          <w:rFonts w:ascii="Times New Roman" w:hAnsi="Times New Roman" w:cs="Times New Roman"/>
          <w:sz w:val="28"/>
          <w:szCs w:val="28"/>
        </w:rPr>
        <w:t xml:space="preserve">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произношении</w:t>
      </w:r>
      <w:r w:rsidR="001B2909">
        <w:rPr>
          <w:rFonts w:ascii="Times New Roman" w:hAnsi="Times New Roman" w:cs="Times New Roman"/>
          <w:sz w:val="28"/>
          <w:szCs w:val="28"/>
        </w:rPr>
        <w:t xml:space="preserve"> (гласные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а],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о</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у</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ы</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и</w:t>
      </w:r>
      <w:r w:rsidR="000C30BF" w:rsidRPr="000C30BF">
        <w:rPr>
          <w:rFonts w:ascii="Times New Roman" w:hAnsi="Times New Roman" w:cs="Times New Roman"/>
          <w:sz w:val="28"/>
          <w:szCs w:val="28"/>
        </w:rPr>
        <w:t>]</w:t>
      </w:r>
      <w:r w:rsidR="000C30BF">
        <w:rPr>
          <w:rFonts w:ascii="Times New Roman" w:hAnsi="Times New Roman" w:cs="Times New Roman"/>
          <w:sz w:val="28"/>
          <w:szCs w:val="28"/>
        </w:rPr>
        <w:t>,</w:t>
      </w:r>
      <w:r w:rsidR="000C30BF" w:rsidRPr="000C30BF">
        <w:rPr>
          <w:rFonts w:ascii="Times New Roman" w:hAnsi="Times New Roman" w:cs="Times New Roman"/>
          <w:sz w:val="28"/>
          <w:szCs w:val="28"/>
        </w:rPr>
        <w:t xml:space="preserve"> [</w:t>
      </w:r>
      <w:r w:rsidR="000C30BF">
        <w:rPr>
          <w:rFonts w:ascii="Times New Roman" w:hAnsi="Times New Roman" w:cs="Times New Roman"/>
          <w:sz w:val="28"/>
          <w:szCs w:val="28"/>
        </w:rPr>
        <w:t>э</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согласные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м</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п</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в</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к</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н</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7A6DA1">
        <w:rPr>
          <w:rFonts w:ascii="Times New Roman" w:hAnsi="Times New Roman" w:cs="Times New Roman"/>
          <w:sz w:val="28"/>
          <w:szCs w:val="28"/>
        </w:rPr>
        <w:t>ф</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2C6F6C">
        <w:rPr>
          <w:rFonts w:ascii="Times New Roman" w:hAnsi="Times New Roman" w:cs="Times New Roman"/>
          <w:sz w:val="28"/>
          <w:szCs w:val="28"/>
        </w:rPr>
        <w:t>т</w:t>
      </w:r>
      <w:r w:rsidR="002C6F6C" w:rsidRPr="002C6F6C">
        <w:rPr>
          <w:rFonts w:ascii="Times New Roman" w:hAnsi="Times New Roman" w:cs="Times New Roman"/>
          <w:sz w:val="28"/>
          <w:szCs w:val="28"/>
        </w:rPr>
        <w:t>]</w:t>
      </w:r>
      <w:r w:rsidR="002C6F6C">
        <w:rPr>
          <w:rFonts w:ascii="Times New Roman" w:hAnsi="Times New Roman" w:cs="Times New Roman"/>
          <w:sz w:val="28"/>
          <w:szCs w:val="28"/>
        </w:rPr>
        <w:t xml:space="preserve">, </w:t>
      </w:r>
      <w:r w:rsidR="002C6F6C" w:rsidRPr="002C6F6C">
        <w:rPr>
          <w:rFonts w:ascii="Times New Roman" w:hAnsi="Times New Roman" w:cs="Times New Roman"/>
          <w:sz w:val="28"/>
          <w:szCs w:val="28"/>
        </w:rPr>
        <w:t>[</w:t>
      </w:r>
      <w:r w:rsidR="002C6F6C">
        <w:rPr>
          <w:rFonts w:ascii="Times New Roman" w:hAnsi="Times New Roman" w:cs="Times New Roman"/>
          <w:sz w:val="28"/>
          <w:szCs w:val="28"/>
        </w:rPr>
        <w:t>х</w:t>
      </w:r>
      <w:r w:rsidR="002C6F6C" w:rsidRPr="002C6F6C">
        <w:rPr>
          <w:rFonts w:ascii="Times New Roman" w:hAnsi="Times New Roman" w:cs="Times New Roman"/>
          <w:sz w:val="28"/>
          <w:szCs w:val="28"/>
        </w:rPr>
        <w:t>]</w:t>
      </w:r>
      <w:r w:rsidR="002C6F6C">
        <w:rPr>
          <w:rFonts w:ascii="Times New Roman" w:hAnsi="Times New Roman" w:cs="Times New Roman"/>
          <w:sz w:val="28"/>
          <w:szCs w:val="28"/>
        </w:rPr>
        <w:t>, для дифференциации на одном занятии выбирается пара звуков, отличающи</w:t>
      </w:r>
      <w:r w:rsidR="00225F2E">
        <w:rPr>
          <w:rFonts w:ascii="Times New Roman" w:hAnsi="Times New Roman" w:cs="Times New Roman"/>
          <w:sz w:val="28"/>
          <w:szCs w:val="28"/>
        </w:rPr>
        <w:t>х</w:t>
      </w:r>
      <w:r w:rsidR="00A60E95">
        <w:rPr>
          <w:rFonts w:ascii="Times New Roman" w:hAnsi="Times New Roman" w:cs="Times New Roman"/>
          <w:sz w:val="28"/>
          <w:szCs w:val="28"/>
        </w:rPr>
        <w:t>ся одним дифференциальным признаком, и их различение требует от 2-х до 5-ти занятий),</w:t>
      </w:r>
      <w:r w:rsidRPr="00E535C0">
        <w:rPr>
          <w:rFonts w:ascii="Times New Roman" w:hAnsi="Times New Roman" w:cs="Times New Roman"/>
          <w:sz w:val="28"/>
          <w:szCs w:val="28"/>
        </w:rPr>
        <w:t xml:space="preserve"> ра</w:t>
      </w:r>
      <w:r>
        <w:rPr>
          <w:rFonts w:ascii="Times New Roman" w:hAnsi="Times New Roman" w:cs="Times New Roman"/>
          <w:sz w:val="28"/>
          <w:szCs w:val="28"/>
        </w:rPr>
        <w:t>звитие</w:t>
      </w:r>
      <w:r w:rsidRPr="00E535C0">
        <w:rPr>
          <w:rFonts w:ascii="Times New Roman" w:hAnsi="Times New Roman" w:cs="Times New Roman"/>
          <w:sz w:val="28"/>
          <w:szCs w:val="28"/>
        </w:rPr>
        <w:t xml:space="preserve"> элементарных форм фонем</w:t>
      </w:r>
      <w:r>
        <w:rPr>
          <w:rFonts w:ascii="Times New Roman" w:hAnsi="Times New Roman" w:cs="Times New Roman"/>
          <w:sz w:val="28"/>
          <w:szCs w:val="28"/>
        </w:rPr>
        <w:t>атического анализа</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b/>
          <w:bCs/>
          <w:i/>
          <w:iCs/>
          <w:sz w:val="28"/>
          <w:szCs w:val="28"/>
        </w:rPr>
        <w:t>Третий этап</w:t>
      </w:r>
      <w:r w:rsidRPr="00E535C0">
        <w:rPr>
          <w:rFonts w:ascii="Times New Roman" w:hAnsi="Times New Roman" w:cs="Times New Roman"/>
          <w:sz w:val="28"/>
          <w:szCs w:val="28"/>
        </w:rPr>
        <w:t xml:space="preserve"> — ос</w:t>
      </w:r>
      <w:r>
        <w:rPr>
          <w:rFonts w:ascii="Times New Roman" w:hAnsi="Times New Roman" w:cs="Times New Roman"/>
          <w:sz w:val="28"/>
          <w:szCs w:val="28"/>
        </w:rPr>
        <w:t>новной. Он включает формирование правильной артикуляции</w:t>
      </w:r>
      <w:r w:rsidRPr="00E535C0">
        <w:rPr>
          <w:rFonts w:ascii="Times New Roman" w:hAnsi="Times New Roman" w:cs="Times New Roman"/>
          <w:sz w:val="28"/>
          <w:szCs w:val="28"/>
        </w:rPr>
        <w:t xml:space="preserve"> и автоматизацию звуков в речи, </w:t>
      </w:r>
      <w:r>
        <w:rPr>
          <w:rFonts w:ascii="Times New Roman" w:hAnsi="Times New Roman" w:cs="Times New Roman"/>
          <w:sz w:val="28"/>
          <w:szCs w:val="28"/>
        </w:rPr>
        <w:t xml:space="preserve">слухо-произносительную </w:t>
      </w:r>
      <w:r w:rsidRPr="00E535C0">
        <w:rPr>
          <w:rFonts w:ascii="Times New Roman" w:hAnsi="Times New Roman" w:cs="Times New Roman"/>
          <w:sz w:val="28"/>
          <w:szCs w:val="28"/>
        </w:rPr>
        <w:t>дифф</w:t>
      </w:r>
      <w:r>
        <w:rPr>
          <w:rFonts w:ascii="Times New Roman" w:hAnsi="Times New Roman" w:cs="Times New Roman"/>
          <w:sz w:val="28"/>
          <w:szCs w:val="28"/>
        </w:rPr>
        <w:t>еренциацию акустически</w:t>
      </w:r>
      <w:r w:rsidRPr="00E535C0">
        <w:rPr>
          <w:rFonts w:ascii="Times New Roman" w:hAnsi="Times New Roman" w:cs="Times New Roman"/>
          <w:sz w:val="28"/>
          <w:szCs w:val="28"/>
        </w:rPr>
        <w:t xml:space="preserve"> и арт</w:t>
      </w:r>
      <w:r>
        <w:rPr>
          <w:rFonts w:ascii="Times New Roman" w:hAnsi="Times New Roman" w:cs="Times New Roman"/>
          <w:sz w:val="28"/>
          <w:szCs w:val="28"/>
        </w:rPr>
        <w:t>икуляторно близких зву</w:t>
      </w:r>
      <w:r>
        <w:rPr>
          <w:rFonts w:ascii="Times New Roman" w:hAnsi="Times New Roman" w:cs="Times New Roman"/>
          <w:sz w:val="28"/>
          <w:szCs w:val="28"/>
        </w:rPr>
        <w:softHyphen/>
        <w:t>ков, параллельно с развитием</w:t>
      </w:r>
      <w:r w:rsidRPr="00E535C0">
        <w:rPr>
          <w:rFonts w:ascii="Times New Roman" w:hAnsi="Times New Roman" w:cs="Times New Roman"/>
          <w:sz w:val="28"/>
          <w:szCs w:val="28"/>
        </w:rPr>
        <w:t xml:space="preserve"> слогового и фонема</w:t>
      </w:r>
      <w:r w:rsidRPr="00E535C0">
        <w:rPr>
          <w:rFonts w:ascii="Times New Roman" w:hAnsi="Times New Roman" w:cs="Times New Roman"/>
          <w:sz w:val="28"/>
          <w:szCs w:val="28"/>
        </w:rPr>
        <w:softHyphen/>
        <w:t>тического</w:t>
      </w:r>
      <w:r>
        <w:rPr>
          <w:rFonts w:ascii="Times New Roman" w:hAnsi="Times New Roman" w:cs="Times New Roman"/>
          <w:sz w:val="28"/>
          <w:szCs w:val="28"/>
        </w:rPr>
        <w:t xml:space="preserve"> анализа и синтеза, анализа структуры предложения</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правильной артикуляции</w:t>
      </w:r>
      <w:r w:rsidRPr="00E535C0">
        <w:rPr>
          <w:rFonts w:ascii="Times New Roman" w:hAnsi="Times New Roman" w:cs="Times New Roman"/>
          <w:sz w:val="28"/>
          <w:szCs w:val="28"/>
        </w:rPr>
        <w:t xml:space="preserve"> звуков осуществляется на индивидуальных</w:t>
      </w:r>
      <w:r>
        <w:rPr>
          <w:rFonts w:ascii="Times New Roman" w:hAnsi="Times New Roman" w:cs="Times New Roman"/>
          <w:sz w:val="28"/>
          <w:szCs w:val="28"/>
        </w:rPr>
        <w:t xml:space="preserve"> логопедических</w:t>
      </w:r>
      <w:r w:rsidRPr="00E535C0">
        <w:rPr>
          <w:rFonts w:ascii="Times New Roman" w:hAnsi="Times New Roman" w:cs="Times New Roman"/>
          <w:sz w:val="28"/>
          <w:szCs w:val="28"/>
        </w:rPr>
        <w:t xml:space="preserve"> заняти</w:t>
      </w:r>
      <w:r w:rsidRPr="00E535C0">
        <w:rPr>
          <w:rFonts w:ascii="Times New Roman" w:hAnsi="Times New Roman" w:cs="Times New Roman"/>
          <w:sz w:val="28"/>
          <w:szCs w:val="28"/>
        </w:rPr>
        <w:softHyphen/>
        <w:t xml:space="preserve">ях, </w:t>
      </w:r>
      <w:r>
        <w:rPr>
          <w:rFonts w:ascii="Times New Roman" w:hAnsi="Times New Roman" w:cs="Times New Roman"/>
          <w:sz w:val="28"/>
          <w:szCs w:val="28"/>
        </w:rPr>
        <w:t>автоматизация и дифференциация - как на уроках</w:t>
      </w:r>
      <w:r w:rsidRPr="00E535C0">
        <w:rPr>
          <w:rFonts w:ascii="Times New Roman" w:hAnsi="Times New Roman" w:cs="Times New Roman"/>
          <w:sz w:val="28"/>
          <w:szCs w:val="28"/>
        </w:rPr>
        <w:t>, так и на</w:t>
      </w:r>
      <w:r>
        <w:rPr>
          <w:rFonts w:ascii="Times New Roman" w:hAnsi="Times New Roman" w:cs="Times New Roman"/>
          <w:sz w:val="28"/>
          <w:szCs w:val="28"/>
        </w:rPr>
        <w:t xml:space="preserve"> подгрупповых и</w:t>
      </w:r>
      <w:r w:rsidRPr="00E535C0">
        <w:rPr>
          <w:rFonts w:ascii="Times New Roman" w:hAnsi="Times New Roman" w:cs="Times New Roman"/>
          <w:sz w:val="28"/>
          <w:szCs w:val="28"/>
        </w:rPr>
        <w:t xml:space="preserve"> индивидуальных</w:t>
      </w:r>
      <w:r>
        <w:rPr>
          <w:rFonts w:ascii="Times New Roman" w:hAnsi="Times New Roman" w:cs="Times New Roman"/>
          <w:sz w:val="28"/>
          <w:szCs w:val="28"/>
        </w:rPr>
        <w:t xml:space="preserve"> логопедических</w:t>
      </w:r>
      <w:r w:rsidRPr="00E535C0">
        <w:rPr>
          <w:rFonts w:ascii="Times New Roman" w:hAnsi="Times New Roman" w:cs="Times New Roman"/>
          <w:sz w:val="28"/>
          <w:szCs w:val="28"/>
        </w:rPr>
        <w:t xml:space="preserve"> занятиях.</w:t>
      </w:r>
    </w:p>
    <w:p w:rsidR="009A5458" w:rsidRPr="005079E9" w:rsidRDefault="0072386C" w:rsidP="009A5458">
      <w:pPr>
        <w:shd w:val="clear" w:color="auto" w:fill="FFFFFF"/>
        <w:spacing w:after="0" w:line="360" w:lineRule="auto"/>
        <w:ind w:firstLine="709"/>
        <w:jc w:val="both"/>
        <w:rPr>
          <w:rFonts w:ascii="Times New Roman" w:hAnsi="Times New Roman" w:cs="Times New Roman"/>
          <w:kern w:val="28"/>
          <w:sz w:val="28"/>
          <w:szCs w:val="28"/>
        </w:rPr>
      </w:pPr>
      <w:r w:rsidRPr="00E535C0">
        <w:rPr>
          <w:rFonts w:ascii="Times New Roman" w:hAnsi="Times New Roman" w:cs="Times New Roman"/>
          <w:sz w:val="28"/>
          <w:szCs w:val="28"/>
        </w:rPr>
        <w:t>Последовательность работы над нарушенными звуками опреде</w:t>
      </w:r>
      <w:r w:rsidRPr="00E535C0">
        <w:rPr>
          <w:rFonts w:ascii="Times New Roman" w:hAnsi="Times New Roman" w:cs="Times New Roman"/>
          <w:sz w:val="28"/>
          <w:szCs w:val="28"/>
        </w:rPr>
        <w:softHyphen/>
        <w:t>ляется последовательностью появления звуков речи в онтогенезе, их артикуляторной сложностью, а также характером нарушения звукопроизношения</w:t>
      </w:r>
      <w:r>
        <w:rPr>
          <w:rFonts w:ascii="Times New Roman" w:hAnsi="Times New Roman" w:cs="Times New Roman"/>
          <w:sz w:val="28"/>
          <w:szCs w:val="28"/>
        </w:rPr>
        <w:t xml:space="preserve"> у каждого отдельного обучающегося</w:t>
      </w:r>
      <w:r w:rsidRPr="00E535C0">
        <w:rPr>
          <w:rFonts w:ascii="Times New Roman" w:hAnsi="Times New Roman" w:cs="Times New Roman"/>
          <w:sz w:val="28"/>
          <w:szCs w:val="28"/>
        </w:rPr>
        <w:t xml:space="preserve"> и объемом нарушен</w:t>
      </w:r>
      <w:r w:rsidRPr="00E535C0">
        <w:rPr>
          <w:rFonts w:ascii="Times New Roman" w:hAnsi="Times New Roman" w:cs="Times New Roman"/>
          <w:sz w:val="28"/>
          <w:szCs w:val="28"/>
        </w:rPr>
        <w:softHyphen/>
        <w:t>ных звуков.</w:t>
      </w:r>
      <w:r w:rsidR="00225F2E">
        <w:rPr>
          <w:rFonts w:ascii="Times New Roman" w:hAnsi="Times New Roman" w:cs="Times New Roman"/>
          <w:sz w:val="28"/>
          <w:szCs w:val="28"/>
        </w:rPr>
        <w:t xml:space="preserve"> Общая последовательность работы над нарушенными в произношении звуками может быть представлена следующим образом: </w:t>
      </w:r>
      <w:r w:rsidR="00225F2E" w:rsidRPr="00225F2E">
        <w:rPr>
          <w:rFonts w:ascii="Times New Roman" w:hAnsi="Times New Roman" w:cs="Times New Roman"/>
          <w:sz w:val="28"/>
          <w:szCs w:val="28"/>
        </w:rPr>
        <w:t>[</w:t>
      </w:r>
      <w:r w:rsidR="00225F2E">
        <w:rPr>
          <w:rFonts w:ascii="Times New Roman" w:hAnsi="Times New Roman" w:cs="Times New Roman"/>
          <w:sz w:val="28"/>
          <w:szCs w:val="28"/>
          <w:lang w:val="en-US"/>
        </w:rPr>
        <w:t>c</w:t>
      </w:r>
      <w:r w:rsidR="00225F2E" w:rsidRPr="00225F2E">
        <w:rPr>
          <w:rFonts w:ascii="Times New Roman" w:hAnsi="Times New Roman" w:cs="Times New Roman"/>
          <w:sz w:val="28"/>
          <w:szCs w:val="28"/>
        </w:rPr>
        <w:t>]</w:t>
      </w:r>
      <w:r w:rsidR="00225F2E">
        <w:rPr>
          <w:rFonts w:ascii="Times New Roman" w:hAnsi="Times New Roman" w:cs="Times New Roman"/>
          <w:sz w:val="28"/>
          <w:szCs w:val="28"/>
        </w:rPr>
        <w:t xml:space="preserve">, </w:t>
      </w:r>
      <w:r w:rsidR="00225F2E" w:rsidRPr="00225F2E">
        <w:rPr>
          <w:rFonts w:ascii="Times New Roman" w:hAnsi="Times New Roman" w:cs="Times New Roman"/>
          <w:sz w:val="28"/>
          <w:szCs w:val="28"/>
        </w:rPr>
        <w:t>[</w:t>
      </w:r>
      <w:r w:rsidR="009A5458">
        <w:rPr>
          <w:rFonts w:ascii="Times New Roman" w:hAnsi="Times New Roman" w:cs="Times New Roman"/>
          <w:sz w:val="28"/>
          <w:szCs w:val="28"/>
          <w:lang w:val="en-US"/>
        </w:rPr>
        <w:t>c</w:t>
      </w:r>
      <w:r w:rsidR="001823E9" w:rsidRPr="001823E9">
        <w:rPr>
          <w:rFonts w:ascii="Times New Roman" w:hAnsi="Times New Roman" w:cs="Times New Roman"/>
          <w:kern w:val="28"/>
          <w:sz w:val="28"/>
          <w:szCs w:val="28"/>
          <w:vertAlign w:val="superscript"/>
        </w:rPr>
        <w:t>’</w:t>
      </w:r>
      <w:r w:rsidR="005075BD" w:rsidRPr="005075BD">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дифференциация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с]-</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с</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w:t>
      </w:r>
      <w:r w:rsidR="00452F33" w:rsidRPr="00452F33">
        <w:rPr>
          <w:rFonts w:ascii="Times New Roman" w:hAnsi="Times New Roman" w:cs="Times New Roman"/>
          <w:kern w:val="28"/>
          <w:sz w:val="28"/>
          <w:szCs w:val="28"/>
        </w:rPr>
        <w:t xml:space="preserve"> [</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дифференциация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дифференциация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ш</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ж</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дифференциация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ш</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ж</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с</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ш</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з</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ж</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дифференциация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1A5C6F">
        <w:rPr>
          <w:rFonts w:ascii="Times New Roman" w:hAnsi="Times New Roman" w:cs="Times New Roman"/>
          <w:kern w:val="28"/>
          <w:sz w:val="28"/>
          <w:szCs w:val="28"/>
        </w:rPr>
        <w:t>р</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л</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ч</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дифференциация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ч</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т</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ч</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щ</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ц</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дифференциация</w:t>
      </w:r>
      <w:r w:rsidR="008A40F7">
        <w:rPr>
          <w:rFonts w:ascii="Times New Roman" w:hAnsi="Times New Roman" w:cs="Times New Roman"/>
          <w:kern w:val="28"/>
          <w:sz w:val="28"/>
          <w:szCs w:val="28"/>
        </w:rPr>
        <w:t xml:space="preserve"> </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lang w:val="en-US"/>
        </w:rPr>
        <w:t>c</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ц</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 xml:space="preserve">, </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т</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ц</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 xml:space="preserve">; </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щ</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 xml:space="preserve">, дифференциация </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щ</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с</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 xml:space="preserve">, </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щ</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ч</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w:t>
      </w:r>
      <w:r w:rsidR="000F11A2">
        <w:rPr>
          <w:rFonts w:ascii="Times New Roman" w:hAnsi="Times New Roman" w:cs="Times New Roman"/>
          <w:kern w:val="28"/>
          <w:sz w:val="28"/>
          <w:szCs w:val="28"/>
        </w:rPr>
        <w:t xml:space="preserve"> Автоматизация щелевых звуков начинается в структуре открытого (СГ) слога</w:t>
      </w:r>
      <w:r w:rsidR="00630B8C">
        <w:rPr>
          <w:rFonts w:ascii="Times New Roman" w:hAnsi="Times New Roman" w:cs="Times New Roman"/>
          <w:kern w:val="28"/>
          <w:sz w:val="28"/>
          <w:szCs w:val="28"/>
        </w:rPr>
        <w:t>, а смычных и аффрикат – закрытого слога (ГС). Затем звук автоматизируется в сложной структуре слога (со стечением согласных).</w:t>
      </w:r>
    </w:p>
    <w:p w:rsidR="003A66BF"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В процессе автоматизации</w:t>
      </w:r>
      <w:r>
        <w:rPr>
          <w:rFonts w:ascii="Times New Roman" w:hAnsi="Times New Roman" w:cs="Times New Roman"/>
          <w:sz w:val="28"/>
          <w:szCs w:val="28"/>
        </w:rPr>
        <w:t xml:space="preserve"> и дифференциации</w:t>
      </w:r>
      <w:r w:rsidRPr="00E535C0">
        <w:rPr>
          <w:rFonts w:ascii="Times New Roman" w:hAnsi="Times New Roman" w:cs="Times New Roman"/>
          <w:sz w:val="28"/>
          <w:szCs w:val="28"/>
        </w:rPr>
        <w:t xml:space="preserve"> звуков речи одновременно ставится задача коррекции</w:t>
      </w:r>
      <w:r>
        <w:rPr>
          <w:rFonts w:ascii="Times New Roman" w:hAnsi="Times New Roman" w:cs="Times New Roman"/>
          <w:sz w:val="28"/>
          <w:szCs w:val="28"/>
        </w:rPr>
        <w:t xml:space="preserve"> нарушений</w:t>
      </w:r>
      <w:r w:rsidRPr="00E535C0">
        <w:rPr>
          <w:rFonts w:ascii="Times New Roman" w:hAnsi="Times New Roman" w:cs="Times New Roman"/>
          <w:sz w:val="28"/>
          <w:szCs w:val="28"/>
        </w:rPr>
        <w:t xml:space="preserve"> звукослоговой структуры сло</w:t>
      </w:r>
      <w:r>
        <w:rPr>
          <w:rFonts w:ascii="Times New Roman" w:hAnsi="Times New Roman" w:cs="Times New Roman"/>
          <w:sz w:val="28"/>
          <w:szCs w:val="28"/>
        </w:rPr>
        <w:t>ва, начиная со слов простой звукослоговой структуры.</w:t>
      </w:r>
      <w:r w:rsidR="00630B8C">
        <w:rPr>
          <w:rFonts w:ascii="Times New Roman" w:hAnsi="Times New Roman" w:cs="Times New Roman"/>
          <w:sz w:val="28"/>
          <w:szCs w:val="28"/>
        </w:rPr>
        <w:t xml:space="preserve"> Обучение освоению акцентно</w:t>
      </w:r>
      <w:r w:rsidR="003A66BF">
        <w:rPr>
          <w:rFonts w:ascii="Times New Roman" w:hAnsi="Times New Roman" w:cs="Times New Roman"/>
          <w:sz w:val="28"/>
          <w:szCs w:val="28"/>
        </w:rPr>
        <w:t>-ритмической структуры</w:t>
      </w:r>
      <w:r w:rsidR="0079382F">
        <w:rPr>
          <w:rFonts w:ascii="Times New Roman" w:hAnsi="Times New Roman" w:cs="Times New Roman"/>
          <w:sz w:val="28"/>
          <w:szCs w:val="28"/>
        </w:rPr>
        <w:t xml:space="preserve"> слова проводится в следующей последовательности</w:t>
      </w:r>
      <w:r w:rsidR="003A66BF">
        <w:rPr>
          <w:rFonts w:ascii="Times New Roman" w:hAnsi="Times New Roman" w:cs="Times New Roman"/>
          <w:sz w:val="28"/>
          <w:szCs w:val="28"/>
        </w:rPr>
        <w:t>:</w:t>
      </w:r>
    </w:p>
    <w:p w:rsidR="00CA7453" w:rsidRDefault="003A66BF"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двусложные слова, состоящие из открытых слогов с ударением на первом слоге (</w:t>
      </w:r>
      <w:r>
        <w:rPr>
          <w:rFonts w:ascii="Times New Roman" w:hAnsi="Times New Roman" w:cs="Times New Roman"/>
          <w:i/>
          <w:sz w:val="28"/>
          <w:szCs w:val="28"/>
        </w:rPr>
        <w:t>вата, лапа, юный и т.д.</w:t>
      </w:r>
      <w:r w:rsidR="00CA7453">
        <w:rPr>
          <w:rFonts w:ascii="Times New Roman" w:hAnsi="Times New Roman" w:cs="Times New Roman"/>
          <w:sz w:val="28"/>
          <w:szCs w:val="28"/>
        </w:rPr>
        <w:t>);</w:t>
      </w:r>
    </w:p>
    <w:p w:rsidR="00CA7453" w:rsidRDefault="00CA745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двусложные слова, состоящие из открытых слогов с ударением</w:t>
      </w:r>
      <w:r w:rsidR="00411A37">
        <w:rPr>
          <w:rFonts w:ascii="Times New Roman" w:hAnsi="Times New Roman" w:cs="Times New Roman"/>
          <w:sz w:val="28"/>
          <w:szCs w:val="28"/>
        </w:rPr>
        <w:t xml:space="preserve"> на втором слоге (</w:t>
      </w:r>
      <w:r w:rsidR="00411A37">
        <w:rPr>
          <w:rFonts w:ascii="Times New Roman" w:hAnsi="Times New Roman" w:cs="Times New Roman"/>
          <w:i/>
          <w:sz w:val="28"/>
          <w:szCs w:val="28"/>
        </w:rPr>
        <w:t>весы, дыра, лупа т.д.</w:t>
      </w:r>
      <w:r w:rsidR="00411A37">
        <w:rPr>
          <w:rFonts w:ascii="Times New Roman" w:hAnsi="Times New Roman" w:cs="Times New Roman"/>
          <w:sz w:val="28"/>
          <w:szCs w:val="28"/>
        </w:rPr>
        <w:t>);</w:t>
      </w:r>
    </w:p>
    <w:p w:rsidR="00411A37" w:rsidRDefault="00411A37"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состоящие из открытых слогов с ударением на первом слоге (</w:t>
      </w:r>
      <w:r>
        <w:rPr>
          <w:rFonts w:ascii="Times New Roman" w:hAnsi="Times New Roman" w:cs="Times New Roman"/>
          <w:i/>
          <w:sz w:val="28"/>
          <w:szCs w:val="28"/>
        </w:rPr>
        <w:t>ягода, курица, радуга и т.д.</w:t>
      </w:r>
      <w:r>
        <w:rPr>
          <w:rFonts w:ascii="Times New Roman" w:hAnsi="Times New Roman" w:cs="Times New Roman"/>
          <w:sz w:val="28"/>
          <w:szCs w:val="28"/>
        </w:rPr>
        <w:t>);</w:t>
      </w:r>
    </w:p>
    <w:p w:rsidR="00411A37" w:rsidRDefault="00411A37"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состоящие из открытых</w:t>
      </w:r>
      <w:r w:rsidR="00265133">
        <w:rPr>
          <w:rFonts w:ascii="Times New Roman" w:hAnsi="Times New Roman" w:cs="Times New Roman"/>
          <w:sz w:val="28"/>
          <w:szCs w:val="28"/>
        </w:rPr>
        <w:t xml:space="preserve"> слогов с ударением на втором слоге (</w:t>
      </w:r>
      <w:r w:rsidR="00265133">
        <w:rPr>
          <w:rFonts w:ascii="Times New Roman" w:hAnsi="Times New Roman" w:cs="Times New Roman"/>
          <w:i/>
          <w:sz w:val="28"/>
          <w:szCs w:val="28"/>
        </w:rPr>
        <w:t>канава, минута, панама и т.д.</w:t>
      </w:r>
      <w:r w:rsidR="00265133">
        <w:rPr>
          <w:rFonts w:ascii="Times New Roman" w:hAnsi="Times New Roman" w:cs="Times New Roman"/>
          <w:sz w:val="28"/>
          <w:szCs w:val="28"/>
        </w:rPr>
        <w:t>);</w:t>
      </w:r>
    </w:p>
    <w:p w:rsidR="00265133" w:rsidRDefault="0026513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состоящие из открытых слогов с ударением на последнем слоге (</w:t>
      </w:r>
      <w:r>
        <w:rPr>
          <w:rFonts w:ascii="Times New Roman" w:hAnsi="Times New Roman" w:cs="Times New Roman"/>
          <w:i/>
          <w:sz w:val="28"/>
          <w:szCs w:val="28"/>
        </w:rPr>
        <w:t>молоко, борода, далеко и т.д.</w:t>
      </w:r>
      <w:r>
        <w:rPr>
          <w:rFonts w:ascii="Times New Roman" w:hAnsi="Times New Roman" w:cs="Times New Roman"/>
          <w:sz w:val="28"/>
          <w:szCs w:val="28"/>
        </w:rPr>
        <w:t>);</w:t>
      </w:r>
    </w:p>
    <w:p w:rsidR="00265133" w:rsidRDefault="0026513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23C7A">
        <w:rPr>
          <w:rFonts w:ascii="Times New Roman" w:hAnsi="Times New Roman" w:cs="Times New Roman"/>
          <w:sz w:val="28"/>
          <w:szCs w:val="28"/>
        </w:rPr>
        <w:t>двухсложные слова с одним закрытым слогом с ударением на первом слоге (</w:t>
      </w:r>
      <w:r w:rsidR="00D23C7A">
        <w:rPr>
          <w:rFonts w:ascii="Times New Roman" w:hAnsi="Times New Roman" w:cs="Times New Roman"/>
          <w:i/>
          <w:sz w:val="28"/>
          <w:szCs w:val="28"/>
        </w:rPr>
        <w:t>веник, лошадь, тополь и т.д.</w:t>
      </w:r>
      <w:r w:rsidR="00D23C7A">
        <w:rPr>
          <w:rFonts w:ascii="Times New Roman" w:hAnsi="Times New Roman" w:cs="Times New Roman"/>
          <w:sz w:val="28"/>
          <w:szCs w:val="28"/>
        </w:rPr>
        <w:t>);</w:t>
      </w:r>
    </w:p>
    <w:p w:rsidR="00D23C7A" w:rsidRDefault="00D23C7A"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двухсложные слова с одним закрытым слогом с ударением на втором слоге </w:t>
      </w:r>
      <w:r w:rsidR="00BE6DC2">
        <w:rPr>
          <w:rFonts w:ascii="Times New Roman" w:hAnsi="Times New Roman" w:cs="Times New Roman"/>
          <w:sz w:val="28"/>
          <w:szCs w:val="28"/>
        </w:rPr>
        <w:t>(</w:t>
      </w:r>
      <w:r w:rsidR="00BE6DC2">
        <w:rPr>
          <w:rFonts w:ascii="Times New Roman" w:hAnsi="Times New Roman" w:cs="Times New Roman"/>
          <w:i/>
          <w:sz w:val="28"/>
          <w:szCs w:val="28"/>
        </w:rPr>
        <w:t>петух, каток, копать</w:t>
      </w:r>
      <w:r w:rsidR="002A04E2">
        <w:rPr>
          <w:rFonts w:ascii="Times New Roman" w:hAnsi="Times New Roman" w:cs="Times New Roman"/>
          <w:i/>
          <w:sz w:val="28"/>
          <w:szCs w:val="28"/>
        </w:rPr>
        <w:t xml:space="preserve"> и т.д.</w:t>
      </w:r>
      <w:r w:rsidR="002A04E2">
        <w:rPr>
          <w:rFonts w:ascii="Times New Roman" w:hAnsi="Times New Roman" w:cs="Times New Roman"/>
          <w:sz w:val="28"/>
          <w:szCs w:val="28"/>
        </w:rPr>
        <w:t>);</w:t>
      </w:r>
    </w:p>
    <w:p w:rsidR="002A04E2" w:rsidRDefault="002A04E2"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двухсложные слова со стечением согласных в середине слова с ударением на первом слоге (</w:t>
      </w:r>
      <w:r>
        <w:rPr>
          <w:rFonts w:ascii="Times New Roman" w:hAnsi="Times New Roman" w:cs="Times New Roman"/>
          <w:i/>
          <w:sz w:val="28"/>
          <w:szCs w:val="28"/>
        </w:rPr>
        <w:t>тыква, сумка, белка и т.д.</w:t>
      </w:r>
      <w:r>
        <w:rPr>
          <w:rFonts w:ascii="Times New Roman" w:hAnsi="Times New Roman" w:cs="Times New Roman"/>
          <w:sz w:val="28"/>
          <w:szCs w:val="28"/>
        </w:rPr>
        <w:t>);</w:t>
      </w:r>
    </w:p>
    <w:p w:rsidR="002A04E2" w:rsidRDefault="002A04E2"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двухсложные слова со стечением согласных в середине слова с ударением на втором слоге (</w:t>
      </w:r>
      <w:r>
        <w:rPr>
          <w:rFonts w:ascii="Times New Roman" w:hAnsi="Times New Roman" w:cs="Times New Roman"/>
          <w:i/>
          <w:sz w:val="28"/>
          <w:szCs w:val="28"/>
        </w:rPr>
        <w:t>ведро, весна, окно и т.д.</w:t>
      </w:r>
      <w:r>
        <w:rPr>
          <w:rFonts w:ascii="Times New Roman" w:hAnsi="Times New Roman" w:cs="Times New Roman"/>
          <w:sz w:val="28"/>
          <w:szCs w:val="28"/>
        </w:rPr>
        <w:t>);</w:t>
      </w:r>
    </w:p>
    <w:p w:rsidR="002A04E2" w:rsidRDefault="002A04E2"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31EB">
        <w:rPr>
          <w:rFonts w:ascii="Times New Roman" w:hAnsi="Times New Roman" w:cs="Times New Roman"/>
          <w:sz w:val="28"/>
          <w:szCs w:val="28"/>
        </w:rPr>
        <w:t>двухсложные слова с закрытыми слогами и стечением согласных с ударением на первом слоге (</w:t>
      </w:r>
      <w:r w:rsidR="00B531EB">
        <w:rPr>
          <w:rFonts w:ascii="Times New Roman" w:hAnsi="Times New Roman" w:cs="Times New Roman"/>
          <w:i/>
          <w:sz w:val="28"/>
          <w:szCs w:val="28"/>
        </w:rPr>
        <w:t>фартук, зонтик, тридцать и т.д.</w:t>
      </w:r>
      <w:r w:rsidR="00B531EB">
        <w:rPr>
          <w:rFonts w:ascii="Times New Roman" w:hAnsi="Times New Roman" w:cs="Times New Roman"/>
          <w:sz w:val="28"/>
          <w:szCs w:val="28"/>
        </w:rPr>
        <w:t>);</w:t>
      </w:r>
    </w:p>
    <w:p w:rsidR="00B531EB" w:rsidRDefault="00B531EB"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двухсложные слова с закрытыми слогами и стечением согласных с ударением на втором слоге (</w:t>
      </w:r>
      <w:r>
        <w:rPr>
          <w:rFonts w:ascii="Times New Roman" w:hAnsi="Times New Roman" w:cs="Times New Roman"/>
          <w:i/>
          <w:sz w:val="28"/>
          <w:szCs w:val="28"/>
        </w:rPr>
        <w:t>стакан, медведь, спросить и т.д.</w:t>
      </w:r>
      <w:r>
        <w:rPr>
          <w:rFonts w:ascii="Times New Roman" w:hAnsi="Times New Roman" w:cs="Times New Roman"/>
          <w:sz w:val="28"/>
          <w:szCs w:val="28"/>
        </w:rPr>
        <w:t>);</w:t>
      </w:r>
    </w:p>
    <w:p w:rsidR="00B531EB" w:rsidRDefault="00B531EB"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 стечением согласных с ударением на первом слоге (</w:t>
      </w:r>
      <w:r>
        <w:rPr>
          <w:rFonts w:ascii="Times New Roman" w:hAnsi="Times New Roman" w:cs="Times New Roman"/>
          <w:i/>
          <w:sz w:val="28"/>
          <w:szCs w:val="28"/>
        </w:rPr>
        <w:t>бабочка, мыльница, дедушка и т.д.</w:t>
      </w:r>
      <w:r>
        <w:rPr>
          <w:rFonts w:ascii="Times New Roman" w:hAnsi="Times New Roman" w:cs="Times New Roman"/>
          <w:sz w:val="28"/>
          <w:szCs w:val="28"/>
        </w:rPr>
        <w:t>)</w:t>
      </w:r>
      <w:r w:rsidR="006C5B96">
        <w:rPr>
          <w:rFonts w:ascii="Times New Roman" w:hAnsi="Times New Roman" w:cs="Times New Roman"/>
          <w:sz w:val="28"/>
          <w:szCs w:val="28"/>
        </w:rPr>
        <w:t>;</w:t>
      </w:r>
    </w:p>
    <w:p w:rsidR="006C5B96" w:rsidRDefault="006C5B9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 стечением согласных с ударением на втором слоге (</w:t>
      </w:r>
      <w:r>
        <w:rPr>
          <w:rFonts w:ascii="Times New Roman" w:hAnsi="Times New Roman" w:cs="Times New Roman"/>
          <w:i/>
          <w:sz w:val="28"/>
          <w:szCs w:val="28"/>
        </w:rPr>
        <w:t>закрасить, ботинки, здоровый и т.д.</w:t>
      </w:r>
      <w:r>
        <w:rPr>
          <w:rFonts w:ascii="Times New Roman" w:hAnsi="Times New Roman" w:cs="Times New Roman"/>
          <w:sz w:val="28"/>
          <w:szCs w:val="28"/>
        </w:rPr>
        <w:t>);</w:t>
      </w:r>
    </w:p>
    <w:p w:rsidR="006C5B96" w:rsidRDefault="006C5B9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 стечением согласных с ударением на третьем слоге (</w:t>
      </w:r>
      <w:r>
        <w:rPr>
          <w:rFonts w:ascii="Times New Roman" w:hAnsi="Times New Roman" w:cs="Times New Roman"/>
          <w:i/>
          <w:sz w:val="28"/>
          <w:szCs w:val="28"/>
        </w:rPr>
        <w:t>глубина, колбаса, посмотреть и т.д.</w:t>
      </w:r>
      <w:r>
        <w:rPr>
          <w:rFonts w:ascii="Times New Roman" w:hAnsi="Times New Roman" w:cs="Times New Roman"/>
          <w:sz w:val="28"/>
          <w:szCs w:val="28"/>
        </w:rPr>
        <w:t>);</w:t>
      </w:r>
    </w:p>
    <w:p w:rsidR="006C5B96" w:rsidRDefault="006C5B9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односложные слова со стечением согласных в начале (</w:t>
      </w:r>
      <w:r>
        <w:rPr>
          <w:rFonts w:ascii="Times New Roman" w:hAnsi="Times New Roman" w:cs="Times New Roman"/>
          <w:i/>
          <w:sz w:val="28"/>
          <w:szCs w:val="28"/>
        </w:rPr>
        <w:t>стол, крот, гром и т.д.</w:t>
      </w:r>
      <w:r>
        <w:rPr>
          <w:rFonts w:ascii="Times New Roman" w:hAnsi="Times New Roman" w:cs="Times New Roman"/>
          <w:sz w:val="28"/>
          <w:szCs w:val="28"/>
        </w:rPr>
        <w:t>) и в конце слова (</w:t>
      </w:r>
      <w:r>
        <w:rPr>
          <w:rFonts w:ascii="Times New Roman" w:hAnsi="Times New Roman" w:cs="Times New Roman"/>
          <w:i/>
          <w:sz w:val="28"/>
          <w:szCs w:val="28"/>
        </w:rPr>
        <w:t>куст, тигр, волк и т.д.</w:t>
      </w:r>
      <w:r>
        <w:rPr>
          <w:rFonts w:ascii="Times New Roman" w:hAnsi="Times New Roman" w:cs="Times New Roman"/>
          <w:sz w:val="28"/>
          <w:szCs w:val="28"/>
        </w:rPr>
        <w:t>)</w:t>
      </w:r>
      <w:r w:rsidR="00FA53A7">
        <w:rPr>
          <w:rFonts w:ascii="Times New Roman" w:hAnsi="Times New Roman" w:cs="Times New Roman"/>
          <w:sz w:val="28"/>
          <w:szCs w:val="28"/>
        </w:rPr>
        <w:t>;</w:t>
      </w:r>
    </w:p>
    <w:p w:rsidR="00FA53A7" w:rsidRPr="00D86D80" w:rsidRDefault="00FA53A7"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четырехсложные слова, включающие открытые, закрытые слоги, слоги со стечением согласных с ударением на первом слоге (</w:t>
      </w:r>
      <w:r>
        <w:rPr>
          <w:rFonts w:ascii="Times New Roman" w:hAnsi="Times New Roman" w:cs="Times New Roman"/>
          <w:i/>
          <w:sz w:val="28"/>
          <w:szCs w:val="28"/>
        </w:rPr>
        <w:t>пуговица, гусеница, жаворонок и т.д.</w:t>
      </w:r>
      <w:r>
        <w:rPr>
          <w:rFonts w:ascii="Times New Roman" w:hAnsi="Times New Roman" w:cs="Times New Roman"/>
          <w:sz w:val="28"/>
          <w:szCs w:val="28"/>
        </w:rPr>
        <w:t>), на втором слоге (</w:t>
      </w:r>
      <w:r>
        <w:rPr>
          <w:rFonts w:ascii="Times New Roman" w:hAnsi="Times New Roman" w:cs="Times New Roman"/>
          <w:i/>
          <w:sz w:val="28"/>
          <w:szCs w:val="28"/>
        </w:rPr>
        <w:t>планировать, дыхание, коричневый и т.д.</w:t>
      </w:r>
      <w:r>
        <w:rPr>
          <w:rFonts w:ascii="Times New Roman" w:hAnsi="Times New Roman" w:cs="Times New Roman"/>
          <w:sz w:val="28"/>
          <w:szCs w:val="28"/>
        </w:rPr>
        <w:t>), на третьем слоге (</w:t>
      </w:r>
      <w:r>
        <w:rPr>
          <w:rFonts w:ascii="Times New Roman" w:hAnsi="Times New Roman" w:cs="Times New Roman"/>
          <w:i/>
          <w:sz w:val="28"/>
          <w:szCs w:val="28"/>
        </w:rPr>
        <w:t>ежевика, оказаться, земляника и т.д.</w:t>
      </w:r>
      <w:r>
        <w:rPr>
          <w:rFonts w:ascii="Times New Roman" w:hAnsi="Times New Roman" w:cs="Times New Roman"/>
          <w:sz w:val="28"/>
          <w:szCs w:val="28"/>
        </w:rPr>
        <w:t>), на последнем слоге</w:t>
      </w:r>
      <w:r w:rsidR="00F05CB0">
        <w:rPr>
          <w:rFonts w:ascii="Times New Roman" w:hAnsi="Times New Roman" w:cs="Times New Roman"/>
          <w:sz w:val="28"/>
          <w:szCs w:val="28"/>
        </w:rPr>
        <w:t xml:space="preserve"> (</w:t>
      </w:r>
      <w:r w:rsidR="00F05CB0">
        <w:rPr>
          <w:rFonts w:ascii="Times New Roman" w:hAnsi="Times New Roman" w:cs="Times New Roman"/>
          <w:i/>
          <w:sz w:val="28"/>
          <w:szCs w:val="28"/>
        </w:rPr>
        <w:t>колокола, велосипед,</w:t>
      </w:r>
      <w:r w:rsidR="00D86D80">
        <w:rPr>
          <w:rFonts w:ascii="Times New Roman" w:hAnsi="Times New Roman" w:cs="Times New Roman"/>
          <w:i/>
          <w:sz w:val="28"/>
          <w:szCs w:val="28"/>
        </w:rPr>
        <w:t xml:space="preserve"> перепорхнуть и т.д.</w:t>
      </w:r>
      <w:r w:rsidR="00D86D80">
        <w:rPr>
          <w:rFonts w:ascii="Times New Roman" w:hAnsi="Times New Roman" w:cs="Times New Roman"/>
          <w:sz w:val="28"/>
          <w:szCs w:val="28"/>
        </w:rPr>
        <w:t>).</w:t>
      </w:r>
    </w:p>
    <w:p w:rsidR="0072386C" w:rsidRPr="00E535C0" w:rsidRDefault="003A66BF"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2386C">
        <w:rPr>
          <w:rFonts w:ascii="Times New Roman" w:hAnsi="Times New Roman" w:cs="Times New Roman"/>
          <w:sz w:val="28"/>
          <w:szCs w:val="28"/>
        </w:rPr>
        <w:t xml:space="preserve"> Н</w:t>
      </w:r>
      <w:r w:rsidR="0072386C" w:rsidRPr="00E535C0">
        <w:rPr>
          <w:rFonts w:ascii="Times New Roman" w:hAnsi="Times New Roman" w:cs="Times New Roman"/>
          <w:sz w:val="28"/>
          <w:szCs w:val="28"/>
        </w:rPr>
        <w:t>овая звукослоговая структура закрепляется на артикуляторно простых звуках, произношение ко</w:t>
      </w:r>
      <w:r w:rsidR="0072386C" w:rsidRPr="00E535C0">
        <w:rPr>
          <w:rFonts w:ascii="Times New Roman" w:hAnsi="Times New Roman" w:cs="Times New Roman"/>
          <w:sz w:val="28"/>
          <w:szCs w:val="28"/>
        </w:rPr>
        <w:softHyphen/>
        <w:t>торых не было нарушено у детей.</w:t>
      </w:r>
      <w:r w:rsidR="0072386C">
        <w:rPr>
          <w:rFonts w:ascii="Times New Roman" w:hAnsi="Times New Roman" w:cs="Times New Roman"/>
          <w:sz w:val="28"/>
          <w:szCs w:val="28"/>
        </w:rPr>
        <w:t xml:space="preserve"> Параллельно с коррекцией дефектов звукопроизношения и воспроизведения звукослоговой структуры слова осуществляется работа по нормализации просодических компонентов речи.</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Тематика и последовательность формирования правильного про</w:t>
      </w:r>
      <w:r w:rsidRPr="00E535C0">
        <w:rPr>
          <w:rFonts w:ascii="Times New Roman" w:hAnsi="Times New Roman" w:cs="Times New Roman"/>
          <w:sz w:val="28"/>
          <w:szCs w:val="28"/>
        </w:rPr>
        <w:softHyphen/>
        <w:t>изно</w:t>
      </w:r>
      <w:r>
        <w:rPr>
          <w:rFonts w:ascii="Times New Roman" w:hAnsi="Times New Roman" w:cs="Times New Roman"/>
          <w:sz w:val="28"/>
          <w:szCs w:val="28"/>
        </w:rPr>
        <w:t>шения и развития фонематических процессов</w:t>
      </w:r>
      <w:r w:rsidRPr="00E535C0">
        <w:rPr>
          <w:rFonts w:ascii="Times New Roman" w:hAnsi="Times New Roman" w:cs="Times New Roman"/>
          <w:sz w:val="28"/>
          <w:szCs w:val="28"/>
        </w:rPr>
        <w:t xml:space="preserve"> связана, прежде всего, с программой по обучению грамоте, но имеет опережающий характер. К моменту усвоения той или иной буквы </w:t>
      </w:r>
      <w:r>
        <w:rPr>
          <w:rFonts w:ascii="Times New Roman" w:hAnsi="Times New Roman" w:cs="Times New Roman"/>
          <w:sz w:val="28"/>
          <w:szCs w:val="28"/>
        </w:rPr>
        <w:t>по мере возмож</w:t>
      </w:r>
      <w:r>
        <w:rPr>
          <w:rFonts w:ascii="Times New Roman" w:hAnsi="Times New Roman" w:cs="Times New Roman"/>
          <w:sz w:val="28"/>
          <w:szCs w:val="28"/>
        </w:rPr>
        <w:softHyphen/>
        <w:t>ности обучающиеся</w:t>
      </w:r>
      <w:r w:rsidRPr="00E535C0">
        <w:rPr>
          <w:rFonts w:ascii="Times New Roman" w:hAnsi="Times New Roman" w:cs="Times New Roman"/>
          <w:sz w:val="28"/>
          <w:szCs w:val="28"/>
        </w:rPr>
        <w:t xml:space="preserve"> должны научиться произносить соответствующий звук и уметь выделять его из речи.</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обучения обучающиеся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w:t>
      </w:r>
      <w:r w:rsidRPr="00E535C0">
        <w:rPr>
          <w:rFonts w:ascii="Times New Roman" w:hAnsi="Times New Roman" w:cs="Times New Roman"/>
          <w:sz w:val="28"/>
          <w:szCs w:val="28"/>
        </w:rPr>
        <w:t>Задачи коррекции нарушений лексико-грамматического строя речи</w:t>
      </w:r>
      <w:r>
        <w:rPr>
          <w:rFonts w:ascii="Times New Roman" w:hAnsi="Times New Roman" w:cs="Times New Roman"/>
          <w:sz w:val="28"/>
          <w:szCs w:val="28"/>
        </w:rPr>
        <w:t xml:space="preserve"> на уроках произношения</w:t>
      </w:r>
      <w:r w:rsidRPr="00E535C0">
        <w:rPr>
          <w:rFonts w:ascii="Times New Roman" w:hAnsi="Times New Roman" w:cs="Times New Roman"/>
          <w:sz w:val="28"/>
          <w:szCs w:val="28"/>
        </w:rPr>
        <w:t xml:space="preserve"> ставятся в соответствии с программой обучения грамоте, раз</w:t>
      </w:r>
      <w:r w:rsidRPr="00E535C0">
        <w:rPr>
          <w:rFonts w:ascii="Times New Roman" w:hAnsi="Times New Roman" w:cs="Times New Roman"/>
          <w:sz w:val="28"/>
          <w:szCs w:val="28"/>
        </w:rPr>
        <w:softHyphen/>
        <w:t>вития ре</w:t>
      </w:r>
      <w:r>
        <w:rPr>
          <w:rFonts w:ascii="Times New Roman" w:hAnsi="Times New Roman" w:cs="Times New Roman"/>
          <w:sz w:val="28"/>
          <w:szCs w:val="28"/>
        </w:rPr>
        <w:t>чи, русскому языку</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концу II класса у обучающихся с ТНР</w:t>
      </w:r>
      <w:r w:rsidRPr="00E535C0">
        <w:rPr>
          <w:rFonts w:ascii="Times New Roman" w:hAnsi="Times New Roman" w:cs="Times New Roman"/>
          <w:sz w:val="28"/>
          <w:szCs w:val="28"/>
        </w:rPr>
        <w:t xml:space="preserve"> должны быть в основном устранены нарушения звуковой стороны речи (дефекты звукопроизношения, нарушения звукослоговой структуры</w:t>
      </w:r>
      <w:r>
        <w:rPr>
          <w:rFonts w:ascii="Times New Roman" w:hAnsi="Times New Roman" w:cs="Times New Roman"/>
          <w:sz w:val="28"/>
          <w:szCs w:val="28"/>
        </w:rPr>
        <w:t xml:space="preserve"> не только</w:t>
      </w:r>
      <w:r w:rsidRPr="00E535C0">
        <w:rPr>
          <w:rFonts w:ascii="Times New Roman" w:hAnsi="Times New Roman" w:cs="Times New Roman"/>
          <w:sz w:val="28"/>
          <w:szCs w:val="28"/>
        </w:rPr>
        <w:t xml:space="preserve"> простых</w:t>
      </w:r>
      <w:r>
        <w:rPr>
          <w:rFonts w:ascii="Times New Roman" w:hAnsi="Times New Roman" w:cs="Times New Roman"/>
          <w:sz w:val="28"/>
          <w:szCs w:val="28"/>
        </w:rPr>
        <w:t>, но и сложных</w:t>
      </w:r>
      <w:r w:rsidRPr="00E535C0">
        <w:rPr>
          <w:rFonts w:ascii="Times New Roman" w:hAnsi="Times New Roman" w:cs="Times New Roman"/>
          <w:sz w:val="28"/>
          <w:szCs w:val="28"/>
        </w:rPr>
        <w:t xml:space="preserve"> слов, нарушения про</w:t>
      </w:r>
      <w:r w:rsidRPr="00E535C0">
        <w:rPr>
          <w:rFonts w:ascii="Times New Roman" w:hAnsi="Times New Roman" w:cs="Times New Roman"/>
          <w:sz w:val="28"/>
          <w:szCs w:val="28"/>
        </w:rPr>
        <w:softHyphen/>
        <w:t>содической стороны речи).</w:t>
      </w:r>
      <w:r>
        <w:rPr>
          <w:rFonts w:ascii="Times New Roman" w:hAnsi="Times New Roman" w:cs="Times New Roman"/>
          <w:sz w:val="28"/>
          <w:szCs w:val="28"/>
        </w:rPr>
        <w:t xml:space="preserve"> Сокращаются репродуктивные упражнения и повышается роль когнитивных процессов в формировании устной речи.</w:t>
      </w:r>
      <w:r w:rsidRPr="00E535C0">
        <w:rPr>
          <w:rFonts w:ascii="Times New Roman" w:hAnsi="Times New Roman" w:cs="Times New Roman"/>
          <w:sz w:val="28"/>
          <w:szCs w:val="28"/>
        </w:rPr>
        <w:t xml:space="preserve"> При тяжелых расстройствах звуковой сто</w:t>
      </w:r>
      <w:r w:rsidRPr="00E535C0">
        <w:rPr>
          <w:rFonts w:ascii="Times New Roman" w:hAnsi="Times New Roman" w:cs="Times New Roman"/>
          <w:sz w:val="28"/>
          <w:szCs w:val="28"/>
        </w:rPr>
        <w:softHyphen/>
        <w:t>роны речи (р</w:t>
      </w:r>
      <w:r>
        <w:rPr>
          <w:rFonts w:ascii="Times New Roman" w:hAnsi="Times New Roman" w:cs="Times New Roman"/>
          <w:sz w:val="28"/>
          <w:szCs w:val="28"/>
        </w:rPr>
        <w:t>инолалии, дизартрии)  работа продолжается</w:t>
      </w:r>
      <w:r w:rsidRPr="00E535C0">
        <w:rPr>
          <w:rFonts w:ascii="Times New Roman" w:hAnsi="Times New Roman" w:cs="Times New Roman"/>
          <w:sz w:val="28"/>
          <w:szCs w:val="28"/>
        </w:rPr>
        <w:t xml:space="preserve"> в III</w:t>
      </w:r>
      <w:r>
        <w:rPr>
          <w:rFonts w:ascii="Times New Roman" w:hAnsi="Times New Roman" w:cs="Times New Roman"/>
          <w:sz w:val="28"/>
          <w:szCs w:val="28"/>
        </w:rPr>
        <w:t xml:space="preserve"> и </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Конкретное содержание</w:t>
      </w:r>
      <w:r w:rsidRPr="00E535C0">
        <w:rPr>
          <w:rFonts w:ascii="Times New Roman" w:hAnsi="Times New Roman" w:cs="Times New Roman"/>
          <w:sz w:val="28"/>
          <w:szCs w:val="28"/>
        </w:rPr>
        <w:t xml:space="preserve"> заня</w:t>
      </w:r>
      <w:r>
        <w:rPr>
          <w:rFonts w:ascii="Times New Roman" w:hAnsi="Times New Roman" w:cs="Times New Roman"/>
          <w:sz w:val="28"/>
          <w:szCs w:val="28"/>
        </w:rPr>
        <w:t>тий по коррекции нару</w:t>
      </w:r>
      <w:r>
        <w:rPr>
          <w:rFonts w:ascii="Times New Roman" w:hAnsi="Times New Roman" w:cs="Times New Roman"/>
          <w:sz w:val="28"/>
          <w:szCs w:val="28"/>
        </w:rPr>
        <w:softHyphen/>
        <w:t>шений произношения</w:t>
      </w:r>
      <w:r w:rsidRPr="00E535C0">
        <w:rPr>
          <w:rFonts w:ascii="Times New Roman" w:hAnsi="Times New Roman" w:cs="Times New Roman"/>
          <w:sz w:val="28"/>
          <w:szCs w:val="28"/>
        </w:rPr>
        <w:t xml:space="preserve"> определяется харак</w:t>
      </w:r>
      <w:r>
        <w:rPr>
          <w:rFonts w:ascii="Times New Roman" w:hAnsi="Times New Roman" w:cs="Times New Roman"/>
          <w:sz w:val="28"/>
          <w:szCs w:val="28"/>
        </w:rPr>
        <w:t>тером речевого дефекта обучающихся</w:t>
      </w:r>
      <w:r w:rsidRPr="00E535C0">
        <w:rPr>
          <w:rFonts w:ascii="Times New Roman" w:hAnsi="Times New Roman" w:cs="Times New Roman"/>
          <w:sz w:val="28"/>
          <w:szCs w:val="28"/>
        </w:rPr>
        <w:t>, программой по обучению грам</w:t>
      </w:r>
      <w:r>
        <w:rPr>
          <w:rFonts w:ascii="Times New Roman" w:hAnsi="Times New Roman" w:cs="Times New Roman"/>
          <w:sz w:val="28"/>
          <w:szCs w:val="28"/>
        </w:rPr>
        <w:t>оте (</w:t>
      </w:r>
      <w:r w:rsidRPr="00E535C0">
        <w:rPr>
          <w:rFonts w:ascii="Times New Roman" w:hAnsi="Times New Roman" w:cs="Times New Roman"/>
          <w:sz w:val="28"/>
          <w:szCs w:val="28"/>
        </w:rPr>
        <w:t>I</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50000E">
        <w:rPr>
          <w:rFonts w:ascii="Times New Roman" w:hAnsi="Times New Roman" w:cs="Times New Roman"/>
          <w:sz w:val="28"/>
          <w:szCs w:val="28"/>
        </w:rPr>
        <w:t xml:space="preserve"> </w:t>
      </w:r>
      <w:r>
        <w:rPr>
          <w:rFonts w:ascii="Times New Roman" w:hAnsi="Times New Roman" w:cs="Times New Roman"/>
          <w:sz w:val="28"/>
          <w:szCs w:val="28"/>
        </w:rPr>
        <w:t>дополнительный)</w:t>
      </w:r>
      <w:r w:rsidRPr="00E535C0">
        <w:rPr>
          <w:rFonts w:ascii="Times New Roman" w:hAnsi="Times New Roman" w:cs="Times New Roman"/>
          <w:sz w:val="28"/>
          <w:szCs w:val="28"/>
        </w:rPr>
        <w:t xml:space="preserve"> класс), по математике, а также программой по разви</w:t>
      </w:r>
      <w:r>
        <w:rPr>
          <w:rFonts w:ascii="Times New Roman" w:hAnsi="Times New Roman" w:cs="Times New Roman"/>
          <w:sz w:val="28"/>
          <w:szCs w:val="28"/>
        </w:rPr>
        <w:t>тию речи и русскому языку</w:t>
      </w:r>
      <w:r w:rsidRPr="00E535C0">
        <w:rPr>
          <w:rFonts w:ascii="Times New Roman" w:hAnsi="Times New Roman" w:cs="Times New Roman"/>
          <w:sz w:val="28"/>
          <w:szCs w:val="28"/>
        </w:rPr>
        <w:t>.</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 xml:space="preserve">В процессе </w:t>
      </w:r>
      <w:r>
        <w:rPr>
          <w:rFonts w:ascii="Times New Roman" w:hAnsi="Times New Roman" w:cs="Times New Roman"/>
          <w:sz w:val="28"/>
          <w:szCs w:val="28"/>
        </w:rPr>
        <w:t xml:space="preserve">уроков произношения и </w:t>
      </w:r>
      <w:r w:rsidRPr="00E535C0">
        <w:rPr>
          <w:rFonts w:ascii="Times New Roman" w:hAnsi="Times New Roman" w:cs="Times New Roman"/>
          <w:sz w:val="28"/>
          <w:szCs w:val="28"/>
        </w:rPr>
        <w:t>логопедических занятий осуществляется закрепление практических р</w:t>
      </w:r>
      <w:r>
        <w:rPr>
          <w:rFonts w:ascii="Times New Roman" w:hAnsi="Times New Roman" w:cs="Times New Roman"/>
          <w:sz w:val="28"/>
          <w:szCs w:val="28"/>
        </w:rPr>
        <w:t>ечевых умений и навыков обучающихся</w:t>
      </w:r>
      <w:r w:rsidRPr="00E535C0">
        <w:rPr>
          <w:rFonts w:ascii="Times New Roman" w:hAnsi="Times New Roman" w:cs="Times New Roman"/>
          <w:sz w:val="28"/>
          <w:szCs w:val="28"/>
        </w:rPr>
        <w:t>. В связи с этим темы и содержание</w:t>
      </w:r>
      <w:r>
        <w:rPr>
          <w:rFonts w:ascii="Times New Roman" w:hAnsi="Times New Roman" w:cs="Times New Roman"/>
          <w:sz w:val="28"/>
          <w:szCs w:val="28"/>
        </w:rPr>
        <w:t xml:space="preserve"> уроков</w:t>
      </w:r>
      <w:r w:rsidR="00C721C6">
        <w:rPr>
          <w:rFonts w:ascii="Times New Roman" w:hAnsi="Times New Roman" w:cs="Times New Roman"/>
          <w:sz w:val="28"/>
          <w:szCs w:val="28"/>
        </w:rPr>
        <w:t xml:space="preserve"> произношения</w:t>
      </w:r>
      <w:r>
        <w:rPr>
          <w:rFonts w:ascii="Times New Roman" w:hAnsi="Times New Roman" w:cs="Times New Roman"/>
          <w:sz w:val="28"/>
          <w:szCs w:val="28"/>
        </w:rPr>
        <w:t xml:space="preserve"> и</w:t>
      </w:r>
      <w:r w:rsidRPr="00E535C0">
        <w:rPr>
          <w:rFonts w:ascii="Times New Roman" w:hAnsi="Times New Roman" w:cs="Times New Roman"/>
          <w:sz w:val="28"/>
          <w:szCs w:val="28"/>
        </w:rPr>
        <w:t xml:space="preserve"> логопедических занятий носят опережающий харак</w:t>
      </w:r>
      <w:r>
        <w:rPr>
          <w:rFonts w:ascii="Times New Roman" w:hAnsi="Times New Roman" w:cs="Times New Roman"/>
          <w:sz w:val="28"/>
          <w:szCs w:val="28"/>
        </w:rPr>
        <w:t>тер и подготавливают обучающихся</w:t>
      </w:r>
      <w:r w:rsidRPr="00E535C0">
        <w:rPr>
          <w:rFonts w:ascii="Times New Roman" w:hAnsi="Times New Roman" w:cs="Times New Roman"/>
          <w:sz w:val="28"/>
          <w:szCs w:val="28"/>
        </w:rPr>
        <w:t xml:space="preserve"> к усвоению программ «Обучен</w:t>
      </w:r>
      <w:r>
        <w:rPr>
          <w:rFonts w:ascii="Times New Roman" w:hAnsi="Times New Roman" w:cs="Times New Roman"/>
          <w:sz w:val="28"/>
          <w:szCs w:val="28"/>
        </w:rPr>
        <w:t>ие грамоте», «Русский язык</w:t>
      </w:r>
      <w:r w:rsidRPr="00E535C0">
        <w:rPr>
          <w:rFonts w:ascii="Times New Roman" w:hAnsi="Times New Roman" w:cs="Times New Roman"/>
          <w:sz w:val="28"/>
          <w:szCs w:val="28"/>
        </w:rPr>
        <w:t>», которые предполагают осознание и анализ речевых процессов. Учи</w:t>
      </w:r>
      <w:r w:rsidRPr="00E535C0">
        <w:rPr>
          <w:rFonts w:ascii="Times New Roman" w:hAnsi="Times New Roman" w:cs="Times New Roman"/>
          <w:sz w:val="28"/>
          <w:szCs w:val="28"/>
        </w:rPr>
        <w:softHyphen/>
        <w:t>тывая трудности автоматизации речевы</w:t>
      </w:r>
      <w:r>
        <w:rPr>
          <w:rFonts w:ascii="Times New Roman" w:hAnsi="Times New Roman" w:cs="Times New Roman"/>
          <w:sz w:val="28"/>
          <w:szCs w:val="28"/>
        </w:rPr>
        <w:t>х умений и навыков у обучающихся</w:t>
      </w:r>
      <w:r w:rsidRPr="00E535C0">
        <w:rPr>
          <w:rFonts w:ascii="Times New Roman" w:hAnsi="Times New Roman" w:cs="Times New Roman"/>
          <w:sz w:val="28"/>
          <w:szCs w:val="28"/>
        </w:rPr>
        <w:t xml:space="preserve"> с ТНР, опережение может быть значительным.</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Предметные результаты освоения содержания коррекционного курса «Произношение» определяются уровнем речевого развития, степенью выраженности, механизмом </w:t>
      </w:r>
      <w:r w:rsidR="00C721C6">
        <w:rPr>
          <w:rFonts w:ascii="Times New Roman" w:hAnsi="Times New Roman" w:cs="Times New Roman"/>
          <w:sz w:val="28"/>
          <w:szCs w:val="28"/>
        </w:rPr>
        <w:t>речевой/</w:t>
      </w:r>
      <w:r>
        <w:rPr>
          <w:rFonts w:ascii="Times New Roman" w:hAnsi="Times New Roman" w:cs="Times New Roman"/>
          <w:sz w:val="28"/>
          <w:szCs w:val="28"/>
        </w:rPr>
        <w:t>языковой/коммуникативной недостаточности, структурой речевого дефекта обучающихся с ТНР.</w:t>
      </w:r>
    </w:p>
    <w:p w:rsidR="00D67605" w:rsidRDefault="00D67605"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Общими ориентирами в достижении предметных результатов освоения содержания коррекционного курса «Произношение» выступают:</w:t>
      </w:r>
    </w:p>
    <w:p w:rsidR="00D67605" w:rsidRDefault="00D67605"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психофизиологических механизмов, лежащих в основе произносительной речи (сенсомоторных операций порождения речевого высказывания);</w:t>
      </w:r>
    </w:p>
    <w:p w:rsidR="00D67605" w:rsidRDefault="00D67605"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74486">
        <w:rPr>
          <w:rFonts w:ascii="Times New Roman" w:hAnsi="Times New Roman" w:cs="Times New Roman"/>
          <w:sz w:val="28"/>
          <w:szCs w:val="28"/>
        </w:rPr>
        <w:t>нормативное</w:t>
      </w:r>
      <w:r w:rsidR="00674486" w:rsidRPr="00674486">
        <w:rPr>
          <w:rFonts w:ascii="Times New Roman" w:hAnsi="Times New Roman" w:cs="Times New Roman"/>
          <w:sz w:val="28"/>
          <w:szCs w:val="28"/>
        </w:rPr>
        <w:t>/</w:t>
      </w:r>
      <w:r w:rsidR="00674486">
        <w:rPr>
          <w:rFonts w:ascii="Times New Roman" w:hAnsi="Times New Roman" w:cs="Times New Roman"/>
          <w:sz w:val="28"/>
          <w:szCs w:val="28"/>
        </w:rPr>
        <w:t>компенсированное произношение звуков русского языка во</w:t>
      </w:r>
      <w:r w:rsidR="007C28D2">
        <w:rPr>
          <w:rFonts w:ascii="Times New Roman" w:hAnsi="Times New Roman" w:cs="Times New Roman"/>
          <w:sz w:val="28"/>
          <w:szCs w:val="28"/>
        </w:rPr>
        <w:t xml:space="preserve"> взаимодействии </w:t>
      </w:r>
      <w:r w:rsidR="00C951B2">
        <w:rPr>
          <w:rFonts w:ascii="Times New Roman" w:hAnsi="Times New Roman" w:cs="Times New Roman"/>
          <w:sz w:val="28"/>
          <w:szCs w:val="28"/>
        </w:rPr>
        <w:t>между звучанием, лексическим значением слова и его графической формой</w:t>
      </w:r>
      <w:r w:rsidR="002A29EE">
        <w:rPr>
          <w:rFonts w:ascii="Times New Roman" w:hAnsi="Times New Roman" w:cs="Times New Roman"/>
          <w:sz w:val="28"/>
          <w:szCs w:val="28"/>
        </w:rPr>
        <w:t>;</w:t>
      </w:r>
    </w:p>
    <w:p w:rsidR="00674486" w:rsidRDefault="0067448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осознание единства звукового состава слова и его значения;</w:t>
      </w:r>
    </w:p>
    <w:p w:rsidR="00674486" w:rsidRDefault="0067448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умений осуществлять операции языкового анализа и синтеза на уровне предложения и слова;</w:t>
      </w:r>
    </w:p>
    <w:p w:rsidR="00674486" w:rsidRDefault="0067448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574AD">
        <w:rPr>
          <w:rFonts w:ascii="Times New Roman" w:hAnsi="Times New Roman" w:cs="Times New Roman"/>
          <w:sz w:val="28"/>
          <w:szCs w:val="28"/>
        </w:rPr>
        <w:t>сформированность понятия слога как минимальной произносительной единицы, усвоение смыслоразличительной роли ударения;</w:t>
      </w:r>
    </w:p>
    <w:p w:rsidR="000574AD" w:rsidRDefault="000574AD"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умений воспроизводить звукослоговую структуру слов различной сложности (как изолированно, так и в условиях контекста);</w:t>
      </w:r>
    </w:p>
    <w:p w:rsidR="000574AD" w:rsidRDefault="000574AD"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осознание эмоционально-экспрессивной и семантической функции</w:t>
      </w:r>
      <w:r w:rsidR="00C51FB3">
        <w:rPr>
          <w:rFonts w:ascii="Times New Roman" w:hAnsi="Times New Roman" w:cs="Times New Roman"/>
          <w:sz w:val="28"/>
          <w:szCs w:val="28"/>
        </w:rPr>
        <w:t xml:space="preserve"> интонации, умение пользоваться выразительной речью в соответствии с коммуникативной установкой;</w:t>
      </w:r>
    </w:p>
    <w:p w:rsidR="00C51FB3" w:rsidRDefault="00C51FB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речевых предпосылок к овладению чтению и письмом.</w:t>
      </w:r>
    </w:p>
    <w:p w:rsidR="00C51FB3" w:rsidRPr="00674486" w:rsidRDefault="00C51FB3" w:rsidP="005646FC">
      <w:pPr>
        <w:shd w:val="clear" w:color="auto" w:fill="FFFFFF"/>
        <w:spacing w:after="0" w:line="360" w:lineRule="auto"/>
        <w:ind w:firstLine="709"/>
        <w:jc w:val="both"/>
        <w:rPr>
          <w:rFonts w:ascii="Times New Roman" w:hAnsi="Times New Roman" w:cs="Times New Roman"/>
          <w:sz w:val="28"/>
          <w:szCs w:val="28"/>
        </w:rPr>
      </w:pPr>
    </w:p>
    <w:p w:rsidR="0072386C" w:rsidRDefault="0072386C" w:rsidP="00C11296">
      <w:pPr>
        <w:shd w:val="clear" w:color="auto" w:fill="FFFFFF"/>
        <w:spacing w:after="0" w:line="360" w:lineRule="auto"/>
        <w:jc w:val="center"/>
        <w:rPr>
          <w:rFonts w:ascii="Times New Roman" w:hAnsi="Times New Roman" w:cs="Times New Roman"/>
          <w:b/>
          <w:sz w:val="28"/>
          <w:szCs w:val="28"/>
        </w:rPr>
      </w:pPr>
      <w:r w:rsidRPr="00D21272">
        <w:rPr>
          <w:rFonts w:ascii="Times New Roman" w:hAnsi="Times New Roman" w:cs="Times New Roman"/>
          <w:b/>
          <w:sz w:val="28"/>
          <w:szCs w:val="28"/>
        </w:rPr>
        <w:t>2. Логопедическая</w:t>
      </w:r>
      <w:r>
        <w:rPr>
          <w:rFonts w:ascii="Times New Roman" w:hAnsi="Times New Roman" w:cs="Times New Roman"/>
          <w:b/>
          <w:sz w:val="28"/>
          <w:szCs w:val="28"/>
        </w:rPr>
        <w:t xml:space="preserve"> ритмика</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sidRPr="00665767">
        <w:rPr>
          <w:rFonts w:ascii="Times New Roman" w:hAnsi="Times New Roman" w:cs="Times New Roman"/>
          <w:sz w:val="28"/>
          <w:szCs w:val="28"/>
        </w:rPr>
        <w:t>Логопедическая ритмика представляет активную технологию, реализ</w:t>
      </w:r>
      <w:r>
        <w:rPr>
          <w:rFonts w:ascii="Times New Roman" w:hAnsi="Times New Roman" w:cs="Times New Roman"/>
          <w:sz w:val="28"/>
          <w:szCs w:val="28"/>
        </w:rPr>
        <w:t>ующуюся в структуре коррекционно-логопедического воздействия по устранению нарушений речи. Логопедическая ритмика играет существенную роль как в коррекции нарушений речи, так и в развитии естественных движений обучающихся с ТНР. Содержательной основой логопедической ритмики является взаимосвязь речи, движения и музыки.</w:t>
      </w:r>
    </w:p>
    <w:p w:rsidR="0072386C" w:rsidRPr="00247AF8"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коррекционного курса «Логопедическая ритмика</w:t>
      </w:r>
      <w:r w:rsidRPr="00247AF8">
        <w:rPr>
          <w:rFonts w:ascii="Times New Roman" w:hAnsi="Times New Roman" w:cs="Times New Roman"/>
          <w:sz w:val="28"/>
          <w:szCs w:val="28"/>
        </w:rPr>
        <w:t xml:space="preserve"> </w:t>
      </w:r>
      <w:r>
        <w:rPr>
          <w:rFonts w:ascii="Times New Roman" w:hAnsi="Times New Roman" w:cs="Times New Roman"/>
          <w:sz w:val="28"/>
          <w:szCs w:val="28"/>
        </w:rPr>
        <w:t>- преодоление нарушений речи</w:t>
      </w:r>
      <w:r w:rsidRPr="00247AF8">
        <w:rPr>
          <w:rFonts w:ascii="Times New Roman" w:hAnsi="Times New Roman" w:cs="Times New Roman"/>
          <w:sz w:val="28"/>
          <w:szCs w:val="28"/>
        </w:rPr>
        <w:t xml:space="preserve"> путем развития, воспитания и коррекции </w:t>
      </w:r>
      <w:r>
        <w:rPr>
          <w:rFonts w:ascii="Times New Roman" w:hAnsi="Times New Roman" w:cs="Times New Roman"/>
          <w:sz w:val="28"/>
          <w:szCs w:val="28"/>
        </w:rPr>
        <w:t xml:space="preserve"> нар</w:t>
      </w:r>
      <w:r w:rsidRPr="00247AF8">
        <w:rPr>
          <w:rFonts w:ascii="Times New Roman" w:hAnsi="Times New Roman" w:cs="Times New Roman"/>
          <w:sz w:val="28"/>
          <w:szCs w:val="28"/>
        </w:rPr>
        <w:t>у</w:t>
      </w:r>
      <w:r>
        <w:rPr>
          <w:rFonts w:ascii="Times New Roman" w:hAnsi="Times New Roman" w:cs="Times New Roman"/>
          <w:sz w:val="28"/>
          <w:szCs w:val="28"/>
        </w:rPr>
        <w:t>шений координированной работы двигательного/речедвигательного и слухового анализаторов в процессе интеграции движений, музы</w:t>
      </w:r>
      <w:r w:rsidRPr="00247AF8">
        <w:rPr>
          <w:rFonts w:ascii="Times New Roman" w:hAnsi="Times New Roman" w:cs="Times New Roman"/>
          <w:sz w:val="28"/>
          <w:szCs w:val="28"/>
        </w:rPr>
        <w:t>ки</w:t>
      </w:r>
      <w:r>
        <w:rPr>
          <w:rFonts w:ascii="Times New Roman" w:hAnsi="Times New Roman" w:cs="Times New Roman"/>
          <w:sz w:val="28"/>
          <w:szCs w:val="28"/>
        </w:rPr>
        <w:t xml:space="preserve"> и речи.</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sidRPr="007A29B3">
        <w:rPr>
          <w:rFonts w:ascii="Times New Roman" w:hAnsi="Times New Roman" w:cs="Times New Roman"/>
          <w:sz w:val="28"/>
          <w:szCs w:val="28"/>
        </w:rPr>
        <w:t xml:space="preserve">В </w:t>
      </w:r>
      <w:r>
        <w:rPr>
          <w:rFonts w:ascii="Times New Roman" w:hAnsi="Times New Roman" w:cs="Times New Roman"/>
          <w:sz w:val="28"/>
          <w:szCs w:val="28"/>
        </w:rPr>
        <w:t>логоритмическом воздействии</w:t>
      </w:r>
      <w:r w:rsidRPr="007A29B3">
        <w:rPr>
          <w:rFonts w:ascii="Times New Roman" w:hAnsi="Times New Roman" w:cs="Times New Roman"/>
          <w:sz w:val="28"/>
          <w:szCs w:val="28"/>
        </w:rPr>
        <w:t xml:space="preserve"> выд</w:t>
      </w:r>
      <w:r>
        <w:rPr>
          <w:rFonts w:ascii="Times New Roman" w:hAnsi="Times New Roman" w:cs="Times New Roman"/>
          <w:sz w:val="28"/>
          <w:szCs w:val="28"/>
        </w:rPr>
        <w:t>еляются два основных направления работы:</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A29B3">
        <w:rPr>
          <w:rFonts w:ascii="Times New Roman" w:hAnsi="Times New Roman" w:cs="Times New Roman"/>
          <w:sz w:val="28"/>
          <w:szCs w:val="28"/>
        </w:rPr>
        <w:t>раз</w:t>
      </w:r>
      <w:r>
        <w:rPr>
          <w:rFonts w:ascii="Times New Roman" w:hAnsi="Times New Roman" w:cs="Times New Roman"/>
          <w:sz w:val="28"/>
          <w:szCs w:val="28"/>
        </w:rPr>
        <w:t>витие,  воспитание  и  коррекция</w:t>
      </w:r>
      <w:r w:rsidRPr="007A29B3">
        <w:rPr>
          <w:rFonts w:ascii="Times New Roman" w:hAnsi="Times New Roman" w:cs="Times New Roman"/>
          <w:sz w:val="28"/>
          <w:szCs w:val="28"/>
        </w:rPr>
        <w:t xml:space="preserve">  неречевых</w:t>
      </w:r>
      <w:r>
        <w:rPr>
          <w:rFonts w:ascii="Times New Roman" w:hAnsi="Times New Roman" w:cs="Times New Roman"/>
          <w:sz w:val="28"/>
          <w:szCs w:val="28"/>
        </w:rPr>
        <w:t xml:space="preserve"> </w:t>
      </w:r>
      <w:r w:rsidRPr="007A29B3">
        <w:rPr>
          <w:rFonts w:ascii="Times New Roman" w:hAnsi="Times New Roman" w:cs="Times New Roman"/>
          <w:sz w:val="28"/>
          <w:szCs w:val="28"/>
        </w:rPr>
        <w:t>процес</w:t>
      </w:r>
      <w:r>
        <w:rPr>
          <w:rFonts w:ascii="Times New Roman" w:hAnsi="Times New Roman" w:cs="Times New Roman"/>
          <w:sz w:val="28"/>
          <w:szCs w:val="28"/>
        </w:rPr>
        <w:t>сов у обучающихся с ТНР (</w:t>
      </w:r>
      <w:r w:rsidRPr="007A29B3">
        <w:rPr>
          <w:rFonts w:ascii="Times New Roman" w:hAnsi="Times New Roman" w:cs="Times New Roman"/>
          <w:sz w:val="28"/>
          <w:szCs w:val="28"/>
        </w:rPr>
        <w:t>слухового</w:t>
      </w:r>
      <w:r>
        <w:rPr>
          <w:rFonts w:ascii="Times New Roman" w:hAnsi="Times New Roman" w:cs="Times New Roman"/>
          <w:sz w:val="28"/>
          <w:szCs w:val="28"/>
        </w:rPr>
        <w:t xml:space="preserve"> и зрительного внимания, памяти;</w:t>
      </w:r>
      <w:r w:rsidRPr="007A29B3">
        <w:rPr>
          <w:rFonts w:ascii="Times New Roman" w:hAnsi="Times New Roman" w:cs="Times New Roman"/>
          <w:sz w:val="28"/>
          <w:szCs w:val="28"/>
        </w:rPr>
        <w:t xml:space="preserve"> оптико-простра</w:t>
      </w:r>
      <w:r>
        <w:rPr>
          <w:rFonts w:ascii="Times New Roman" w:hAnsi="Times New Roman" w:cs="Times New Roman"/>
          <w:sz w:val="28"/>
          <w:szCs w:val="28"/>
        </w:rPr>
        <w:t>нственных представлений; сукцессивных и симультанных процессов; артикуляторного праксиса,</w:t>
      </w:r>
      <w:r w:rsidRPr="007A29B3">
        <w:rPr>
          <w:rFonts w:ascii="Times New Roman" w:hAnsi="Times New Roman" w:cs="Times New Roman"/>
          <w:sz w:val="28"/>
          <w:szCs w:val="28"/>
        </w:rPr>
        <w:t xml:space="preserve"> координации движений, чувства темпа и р</w:t>
      </w:r>
      <w:r>
        <w:rPr>
          <w:rFonts w:ascii="Times New Roman" w:hAnsi="Times New Roman" w:cs="Times New Roman"/>
          <w:sz w:val="28"/>
          <w:szCs w:val="28"/>
        </w:rPr>
        <w:t>итма в движении в соответствии с темпом и ритмом музыки);</w:t>
      </w:r>
      <w:r w:rsidRPr="007A29B3">
        <w:rPr>
          <w:rFonts w:ascii="Times New Roman" w:hAnsi="Times New Roman" w:cs="Times New Roman"/>
          <w:sz w:val="28"/>
          <w:szCs w:val="28"/>
        </w:rPr>
        <w:t xml:space="preserve"> </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развитие речи и коррекция речевых нарушений (формирование оптимального для речи типа физиологического дыхания и на его основе – речевого дыхания с воспитанием его объема, плавности, ритмичности, продолжительности; коррекция нарушений голосообразования; </w:t>
      </w:r>
      <w:r w:rsidRPr="007A29B3">
        <w:rPr>
          <w:rFonts w:ascii="Times New Roman" w:hAnsi="Times New Roman" w:cs="Times New Roman"/>
          <w:sz w:val="28"/>
          <w:szCs w:val="28"/>
        </w:rPr>
        <w:t>темпа</w:t>
      </w:r>
      <w:r>
        <w:rPr>
          <w:rFonts w:ascii="Times New Roman" w:hAnsi="Times New Roman" w:cs="Times New Roman"/>
          <w:sz w:val="28"/>
          <w:szCs w:val="28"/>
        </w:rPr>
        <w:t>, ритма, интонационного оформления речи, паузации, обучение умению правильно использовать логическое и словесно-фразовое ударение; развитие фонематического восприятия; коррекция речевых нарушений в зависимости от механизма, структуры речевого дефекта и методических подходов к их преодолению)</w:t>
      </w:r>
      <w:r w:rsidRPr="007A29B3">
        <w:rPr>
          <w:rFonts w:ascii="Times New Roman" w:hAnsi="Times New Roman" w:cs="Times New Roman"/>
          <w:sz w:val="28"/>
          <w:szCs w:val="28"/>
        </w:rPr>
        <w:t>.</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логоритмические упражнения обеспечивают нормализацию речевого дыхания, формирование умений произвольно изменять акустические характеристики голоса параллельно с формированием правильного произношения звуков; координированную работу дыхательной, голосовой и артикуляторной мускулатуры; выражение эмоций разнообразными просодическими средствами. </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реализации коррекционного курса «Логопедическая ритмика» решаются следующие </w:t>
      </w:r>
      <w:r w:rsidRPr="007D5E37">
        <w:rPr>
          <w:rFonts w:ascii="Times New Roman" w:hAnsi="Times New Roman" w:cs="Times New Roman"/>
          <w:b/>
          <w:sz w:val="28"/>
          <w:szCs w:val="28"/>
        </w:rPr>
        <w:t>задачи:</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1355E2">
        <w:rPr>
          <w:rFonts w:ascii="Times New Roman" w:hAnsi="Times New Roman" w:cs="Times New Roman"/>
          <w:sz w:val="28"/>
          <w:szCs w:val="28"/>
        </w:rPr>
        <w:t>азвитие общей, тонкой и артик</w:t>
      </w:r>
      <w:r>
        <w:rPr>
          <w:rFonts w:ascii="Times New Roman" w:hAnsi="Times New Roman" w:cs="Times New Roman"/>
          <w:sz w:val="28"/>
          <w:szCs w:val="28"/>
        </w:rPr>
        <w:t>уляторной моторики;</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1355E2">
        <w:rPr>
          <w:rFonts w:ascii="Times New Roman" w:hAnsi="Times New Roman" w:cs="Times New Roman"/>
          <w:sz w:val="28"/>
          <w:szCs w:val="28"/>
        </w:rPr>
        <w:t>азвитие дыхания и голоса</w:t>
      </w:r>
      <w:r>
        <w:rPr>
          <w:rFonts w:ascii="Times New Roman" w:hAnsi="Times New Roman" w:cs="Times New Roman"/>
          <w:sz w:val="28"/>
          <w:szCs w:val="28"/>
        </w:rPr>
        <w:t>;</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1355E2">
        <w:rPr>
          <w:rFonts w:ascii="Times New Roman" w:hAnsi="Times New Roman" w:cs="Times New Roman"/>
          <w:sz w:val="28"/>
          <w:szCs w:val="28"/>
        </w:rPr>
        <w:t xml:space="preserve">азвитие </w:t>
      </w:r>
      <w:r>
        <w:rPr>
          <w:rFonts w:ascii="Times New Roman" w:hAnsi="Times New Roman" w:cs="Times New Roman"/>
          <w:sz w:val="28"/>
          <w:szCs w:val="28"/>
        </w:rPr>
        <w:t>восприятия, различения и воспроизведения ритмов, реализующихся в различном темпе;</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1355E2">
        <w:rPr>
          <w:rFonts w:ascii="Times New Roman" w:hAnsi="Times New Roman" w:cs="Times New Roman"/>
          <w:sz w:val="28"/>
          <w:szCs w:val="28"/>
        </w:rPr>
        <w:t>оспитание координаци</w:t>
      </w:r>
      <w:r>
        <w:rPr>
          <w:rFonts w:ascii="Times New Roman" w:hAnsi="Times New Roman" w:cs="Times New Roman"/>
          <w:sz w:val="28"/>
          <w:szCs w:val="28"/>
        </w:rPr>
        <w:t>и речи с темпом и ритмом музыки, умения сочетать систему движений (речевых, общих) с музыкой различного темпа и ритма;</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умения вносить коррективы в характер выполняемых движений в соответствии с заданной установкой (с характером темпа и ритма музыкального произведения);</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Pr="001355E2">
        <w:rPr>
          <w:rFonts w:ascii="Times New Roman" w:hAnsi="Times New Roman" w:cs="Times New Roman"/>
          <w:sz w:val="28"/>
          <w:szCs w:val="28"/>
        </w:rPr>
        <w:t>оррекция речевых нарушений средствами логопедической ритмики.</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реализации коррекционного курса «Логопедическая ритмика» конкретизируются для обучающихся с ТНР на </w:t>
      </w:r>
      <w:r>
        <w:rPr>
          <w:rFonts w:ascii="Times New Roman" w:hAnsi="Times New Roman" w:cs="Times New Roman"/>
          <w:sz w:val="28"/>
          <w:szCs w:val="28"/>
          <w:lang w:val="en-US"/>
        </w:rPr>
        <w:t>I</w:t>
      </w:r>
      <w:r>
        <w:rPr>
          <w:rFonts w:ascii="Times New Roman" w:hAnsi="Times New Roman" w:cs="Times New Roman"/>
          <w:sz w:val="28"/>
          <w:szCs w:val="28"/>
        </w:rPr>
        <w:t xml:space="preserve"> и </w:t>
      </w:r>
      <w:r>
        <w:rPr>
          <w:rFonts w:ascii="Times New Roman" w:hAnsi="Times New Roman" w:cs="Times New Roman"/>
          <w:sz w:val="28"/>
          <w:szCs w:val="28"/>
          <w:lang w:val="en-US"/>
        </w:rPr>
        <w:t>II</w:t>
      </w:r>
      <w:r>
        <w:rPr>
          <w:rFonts w:ascii="Times New Roman" w:hAnsi="Times New Roman" w:cs="Times New Roman"/>
          <w:sz w:val="28"/>
          <w:szCs w:val="28"/>
        </w:rPr>
        <w:t xml:space="preserve"> отделениях.</w:t>
      </w:r>
    </w:p>
    <w:p w:rsidR="0072386C" w:rsidRDefault="0072386C" w:rsidP="00C11296">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 коррекционного</w:t>
      </w:r>
      <w:r w:rsidRPr="004258DF">
        <w:rPr>
          <w:rFonts w:ascii="Times New Roman" w:hAnsi="Times New Roman" w:cs="Times New Roman"/>
          <w:b/>
          <w:sz w:val="28"/>
          <w:szCs w:val="28"/>
        </w:rPr>
        <w:t xml:space="preserve"> курса «Логопедическая ритмика»</w:t>
      </w:r>
    </w:p>
    <w:p w:rsidR="0072386C" w:rsidRDefault="0072386C" w:rsidP="00C11296">
      <w:pPr>
        <w:shd w:val="clear" w:color="auto" w:fill="FFFFFF"/>
        <w:spacing w:after="0" w:line="360" w:lineRule="auto"/>
        <w:ind w:firstLine="709"/>
        <w:jc w:val="both"/>
        <w:rPr>
          <w:rFonts w:ascii="Times New Roman" w:hAnsi="Times New Roman" w:cs="Times New Roman"/>
          <w:b/>
          <w:i/>
          <w:kern w:val="28"/>
          <w:sz w:val="28"/>
          <w:szCs w:val="28"/>
        </w:rPr>
      </w:pPr>
      <w:r w:rsidRPr="004258DF">
        <w:rPr>
          <w:rFonts w:ascii="Times New Roman" w:hAnsi="Times New Roman" w:cs="Times New Roman"/>
          <w:b/>
          <w:i/>
          <w:kern w:val="28"/>
          <w:sz w:val="28"/>
          <w:szCs w:val="28"/>
        </w:rPr>
        <w:t>Развитие,  воспитание  и  коррекция  неречевых процессов</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Fonts w:ascii="Times New Roman" w:hAnsi="Times New Roman"/>
          <w:i/>
          <w:kern w:val="22"/>
          <w:sz w:val="28"/>
        </w:rPr>
        <w:t xml:space="preserve">Развитие слухового восприятия. </w:t>
      </w:r>
      <w:r w:rsidRPr="00274FBB">
        <w:rPr>
          <w:rFonts w:ascii="Times New Roman" w:hAnsi="Times New Roman"/>
          <w:kern w:val="22"/>
          <w:sz w:val="28"/>
        </w:rPr>
        <w:t xml:space="preserve">Формирование ритмического, гармонического, мелодического (звуковысотного), тембрового, динамического слуха. </w:t>
      </w:r>
      <w:r w:rsidRPr="00274FBB">
        <w:rPr>
          <w:rStyle w:val="af7"/>
          <w:rFonts w:ascii="Times New Roman" w:hAnsi="Times New Roman"/>
          <w:color w:val="000000"/>
          <w:kern w:val="22"/>
          <w:sz w:val="28"/>
        </w:rPr>
        <w:t xml:space="preserve">Восприятие и воспроизведение различных ритмических структур, как простых (неакцентированных), так и акцентированных, с целью развития слухомоторных дифференцировок, сукцессивных функций рядовосприятия и рядовоспроизведения; развитие межанализаторного взаимодействия (слухо-зрительных, слухо-двигательных, зрительно-двигательных связей); создание предпосылок для усвоения словесного ударения, правильного воспроизведения акцентно-ритмической, звукослоговой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силе и характеру звучания источников звука (звучащие игрушки, музыкальные инструменты). Развитие слухового восприятия как основы формирования фонематического восприятия. </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Fonts w:ascii="Times New Roman" w:hAnsi="Times New Roman"/>
          <w:i/>
          <w:color w:val="000000"/>
          <w:kern w:val="22"/>
          <w:sz w:val="28"/>
        </w:rPr>
        <w:t>Развитие внимания и памяти.</w:t>
      </w:r>
      <w:r w:rsidRPr="00274FBB">
        <w:rPr>
          <w:rFonts w:ascii="Times New Roman" w:hAnsi="Times New Roman"/>
          <w:color w:val="000000"/>
          <w:kern w:val="22"/>
          <w:sz w:val="28"/>
        </w:rPr>
        <w:t xml:space="preserve"> 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 распределять внимание между сигналами  различной модальности. Обучение умению сосредоточиваться и проявлять волевые усилия. Развитие качеств всех видов памяти: зрительной, слуховой, двигательной; умения удерживать в памяти и воспроизводить заданный ряд последовательных движений,</w:t>
      </w:r>
      <w:r w:rsidRPr="00274FBB">
        <w:rPr>
          <w:rStyle w:val="af7"/>
          <w:rFonts w:ascii="Times New Roman" w:hAnsi="Times New Roman"/>
          <w:color w:val="000000"/>
          <w:kern w:val="22"/>
          <w:sz w:val="28"/>
        </w:rPr>
        <w:t xml:space="preserve"> сохраняя двигательную программу.</w:t>
      </w:r>
    </w:p>
    <w:p w:rsidR="0072386C" w:rsidRPr="00274FBB" w:rsidRDefault="0072386C" w:rsidP="00C11296">
      <w:pPr>
        <w:pStyle w:val="ad"/>
        <w:spacing w:after="0" w:line="360" w:lineRule="auto"/>
        <w:ind w:firstLine="709"/>
        <w:jc w:val="both"/>
        <w:rPr>
          <w:rFonts w:ascii="Times New Roman" w:hAnsi="Times New Roman"/>
          <w:color w:val="000000"/>
          <w:kern w:val="22"/>
          <w:sz w:val="28"/>
        </w:rPr>
      </w:pPr>
      <w:r w:rsidRPr="00274FBB">
        <w:rPr>
          <w:rFonts w:ascii="Times New Roman" w:hAnsi="Times New Roman"/>
          <w:bCs/>
          <w:i/>
          <w:color w:val="000000"/>
          <w:kern w:val="22"/>
          <w:sz w:val="28"/>
        </w:rPr>
        <w:t xml:space="preserve">Регуляция мышечного тонуса. </w:t>
      </w:r>
      <w:r w:rsidRPr="00274FBB">
        <w:rPr>
          <w:rFonts w:ascii="Times New Roman" w:hAnsi="Times New Roman"/>
          <w:bCs/>
          <w:color w:val="000000"/>
          <w:kern w:val="22"/>
          <w:sz w:val="28"/>
        </w:rPr>
        <w:t>Р</w:t>
      </w:r>
      <w:r w:rsidRPr="00274FBB">
        <w:rPr>
          <w:rFonts w:ascii="Times New Roman" w:hAnsi="Times New Roman"/>
          <w:color w:val="000000"/>
          <w:kern w:val="22"/>
          <w:sz w:val="28"/>
        </w:rPr>
        <w:t>азвитие умения расслаблять и напрягать определённые группы мышц по контрасту с напряжением/расслаблением и по представлению. Формирование умений регулировать мышечный тонус, обеспечивающих произвольное управление движениями</w:t>
      </w:r>
      <w:r w:rsidRPr="00274FBB">
        <w:rPr>
          <w:rStyle w:val="af7"/>
          <w:rFonts w:ascii="Times New Roman" w:hAnsi="Times New Roman"/>
          <w:color w:val="000000"/>
          <w:kern w:val="22"/>
          <w:sz w:val="28"/>
        </w:rPr>
        <w:t xml:space="preserve"> общескелетной/артикуляторной мускулатуры</w:t>
      </w:r>
      <w:r w:rsidRPr="00274FBB">
        <w:rPr>
          <w:rFonts w:ascii="Times New Roman" w:hAnsi="Times New Roman"/>
          <w:color w:val="000000"/>
          <w:kern w:val="22"/>
          <w:sz w:val="28"/>
        </w:rPr>
        <w:t xml:space="preserve">. Укрепление </w:t>
      </w:r>
      <w:r w:rsidRPr="00274FBB">
        <w:rPr>
          <w:rStyle w:val="af7"/>
          <w:rFonts w:ascii="Times New Roman" w:hAnsi="Times New Roman"/>
          <w:color w:val="000000"/>
          <w:kern w:val="22"/>
          <w:sz w:val="28"/>
        </w:rPr>
        <w:t>мышц</w:t>
      </w:r>
      <w:r w:rsidRPr="00274FBB">
        <w:rPr>
          <w:rFonts w:ascii="Times New Roman" w:hAnsi="Times New Roman"/>
          <w:color w:val="000000"/>
          <w:kern w:val="22"/>
          <w:sz w:val="28"/>
        </w:rPr>
        <w:t xml:space="preserve"> стоп, спины, живота, плечевого пояса, ног, артикуляторного аппарата.</w:t>
      </w:r>
    </w:p>
    <w:p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Style w:val="af7"/>
          <w:rFonts w:ascii="Times New Roman" w:hAnsi="Times New Roman"/>
          <w:i/>
          <w:color w:val="000000"/>
          <w:kern w:val="22"/>
          <w:sz w:val="28"/>
        </w:rPr>
        <w:t>Развитие движений.</w:t>
      </w:r>
      <w:r w:rsidRPr="00274FBB">
        <w:rPr>
          <w:rFonts w:ascii="Times New Roman" w:hAnsi="Times New Roman"/>
          <w:color w:val="000000"/>
          <w:kern w:val="22"/>
          <w:sz w:val="28"/>
        </w:rPr>
        <w:t xml:space="preserve"> На фоне нормализации мышечного тонуса развитие всех параметров общих/ручных/артикуляторных движений. Обучение различным видам ходьбы; формирование статической и динамической координации общих/ручных/артикуляторных и мимических движений (в процессе выполнения последовательно и одновременно организованных движений); пространственно-временной организации двигательного акта. Все движения выполняются ритмично, под счет или в соответствии с определенным акцентом в музыке.</w:t>
      </w:r>
    </w:p>
    <w:p w:rsidR="0072386C" w:rsidRPr="00EC66C3" w:rsidRDefault="0072386C" w:rsidP="00C11296">
      <w:pPr>
        <w:pStyle w:val="ad"/>
        <w:spacing w:after="0" w:line="360" w:lineRule="auto"/>
        <w:ind w:right="23" w:firstLine="709"/>
        <w:jc w:val="both"/>
        <w:rPr>
          <w:rFonts w:ascii="Times New Roman" w:hAnsi="Times New Roman"/>
          <w:i/>
          <w:color w:val="000000"/>
          <w:kern w:val="22"/>
          <w:sz w:val="28"/>
        </w:rPr>
      </w:pPr>
      <w:r w:rsidRPr="00274FBB">
        <w:rPr>
          <w:rFonts w:ascii="Times New Roman" w:hAnsi="Times New Roman"/>
          <w:i/>
          <w:color w:val="000000"/>
          <w:kern w:val="22"/>
          <w:sz w:val="28"/>
        </w:rPr>
        <w:t>Развитие чувства музыкального размера (метра).</w:t>
      </w:r>
      <w:r w:rsidRPr="00274FBB">
        <w:rPr>
          <w:rFonts w:ascii="Times New Roman" w:hAnsi="Times New Roman"/>
          <w:color w:val="000000"/>
          <w:kern w:val="22"/>
          <w:sz w:val="28"/>
        </w:rPr>
        <w:t>Усвоение понятия об акценте как ударном моменте в звучании. Умение прислушиваться и различать отдельные ударные моменты на фоне звучания равной силы, давать на них ответную реакцию движением. Умение воспринимать неожиданный, метрический (равномерно повторяющийся) и переходный акцент и соответствующим образом реагировать на него (переход на другое движение, прекращение или поочередное выполнение движения и т.п.).</w:t>
      </w:r>
    </w:p>
    <w:p w:rsidR="0072386C" w:rsidRPr="00274FBB" w:rsidRDefault="0072386C" w:rsidP="00C11296">
      <w:pPr>
        <w:pStyle w:val="ad"/>
        <w:widowControl w:val="0"/>
        <w:spacing w:after="0" w:line="360" w:lineRule="auto"/>
        <w:ind w:right="40" w:firstLine="709"/>
        <w:jc w:val="both"/>
        <w:rPr>
          <w:rFonts w:ascii="Times New Roman" w:hAnsi="Times New Roman"/>
          <w:color w:val="000000"/>
          <w:kern w:val="22"/>
          <w:sz w:val="28"/>
        </w:rPr>
      </w:pPr>
      <w:r w:rsidRPr="00274FBB">
        <w:rPr>
          <w:rFonts w:ascii="Times New Roman" w:hAnsi="Times New Roman"/>
          <w:i/>
          <w:color w:val="000000"/>
          <w:kern w:val="22"/>
          <w:sz w:val="28"/>
        </w:rPr>
        <w:t>Развитие чувства музыкального темпа.</w:t>
      </w:r>
      <w:r w:rsidRPr="00274FBB">
        <w:rPr>
          <w:rFonts w:ascii="Times New Roman" w:hAnsi="Times New Roman"/>
          <w:color w:val="000000"/>
          <w:kern w:val="22"/>
          <w:sz w:val="28"/>
        </w:rPr>
        <w:t xml:space="preserve"> Чувство музыкального темпа как основа дальнейшей работы над темпом речи. Восприятие и различение темпа музыки с целью его согласования с темпом простых движений (хлопки, взмахи руками) и более сложных движений (ходьба, бег, построения, перестроения, движения с реальными и воображаемыми предметами). Умение чувствовать темп музыкаль</w:t>
      </w:r>
      <w:r w:rsidRPr="00274FBB">
        <w:rPr>
          <w:rFonts w:ascii="Times New Roman" w:hAnsi="Times New Roman"/>
          <w:color w:val="000000"/>
          <w:kern w:val="22"/>
          <w:sz w:val="28"/>
        </w:rPr>
        <w:softHyphen/>
        <w:t>ного произведения с целью его соотнесения темпом речи.</w:t>
      </w:r>
    </w:p>
    <w:p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Fonts w:ascii="Times New Roman" w:hAnsi="Times New Roman"/>
          <w:i/>
          <w:color w:val="000000"/>
          <w:kern w:val="22"/>
          <w:sz w:val="28"/>
        </w:rPr>
        <w:t xml:space="preserve">Развитие чувства музыкального ритма и чувства ритма в движении. </w:t>
      </w:r>
      <w:r w:rsidRPr="00274FBB">
        <w:rPr>
          <w:rFonts w:ascii="Times New Roman" w:hAnsi="Times New Roman"/>
          <w:color w:val="000000"/>
          <w:kern w:val="22"/>
          <w:sz w:val="28"/>
        </w:rPr>
        <w:t>Чувство музыкального ритма и ритма в движении как основа дальнейшей работы по формированию ритма речи.</w:t>
      </w:r>
      <w:r w:rsidRPr="00274FBB">
        <w:rPr>
          <w:rFonts w:ascii="Times New Roman" w:hAnsi="Times New Roman"/>
          <w:kern w:val="22"/>
          <w:sz w:val="28"/>
        </w:rPr>
        <w:t xml:space="preserve"> </w:t>
      </w:r>
      <w:r w:rsidRPr="00274FBB">
        <w:rPr>
          <w:rFonts w:ascii="Times New Roman" w:hAnsi="Times New Roman"/>
          <w:color w:val="000000"/>
          <w:kern w:val="22"/>
          <w:sz w:val="28"/>
        </w:rPr>
        <w:t xml:space="preserve">Основные сенсорные компоненты чувства музыкального ритма: отношения длительности звуков и пауз, лежащих в основе ритмического рисунка; отношения акцентированных и неакцентированных   звуковых   элементов,   составляющих  основу   музыкального метра; скорость следования опорных звуков, определяющая музыкальный темп. Восприятие, усвоение, и воспроизведение ритмического рисунка на инструментах </w:t>
      </w:r>
      <w:r w:rsidRPr="00274FBB">
        <w:rPr>
          <w:rStyle w:val="af7"/>
          <w:rFonts w:ascii="Times New Roman" w:hAnsi="Times New Roman"/>
          <w:color w:val="000000"/>
          <w:kern w:val="22"/>
          <w:sz w:val="28"/>
        </w:rPr>
        <w:t>(бу</w:t>
      </w:r>
      <w:r w:rsidRPr="00274FBB">
        <w:rPr>
          <w:rStyle w:val="af7"/>
          <w:rFonts w:ascii="Times New Roman" w:hAnsi="Times New Roman"/>
          <w:color w:val="000000"/>
          <w:kern w:val="22"/>
          <w:sz w:val="28"/>
        </w:rPr>
        <w:softHyphen/>
        <w:t>бен, маракасы, барабан) и в движении (хлопками, ходьбой, бегом, поворотами туловища, взмахами рук и т.п.).</w:t>
      </w:r>
    </w:p>
    <w:p w:rsidR="0072386C" w:rsidRPr="00274FBB" w:rsidRDefault="0072386C" w:rsidP="00C11296">
      <w:pPr>
        <w:pStyle w:val="ad"/>
        <w:widowControl w:val="0"/>
        <w:spacing w:after="0" w:line="360" w:lineRule="auto"/>
        <w:ind w:right="40" w:firstLine="709"/>
        <w:jc w:val="both"/>
        <w:rPr>
          <w:rFonts w:ascii="Times New Roman" w:hAnsi="Times New Roman"/>
          <w:b/>
          <w:i/>
          <w:kern w:val="22"/>
          <w:sz w:val="28"/>
          <w:szCs w:val="28"/>
        </w:rPr>
      </w:pPr>
      <w:r w:rsidRPr="00274FBB">
        <w:rPr>
          <w:rFonts w:ascii="Times New Roman" w:hAnsi="Times New Roman"/>
          <w:b/>
          <w:i/>
          <w:kern w:val="22"/>
          <w:sz w:val="28"/>
          <w:szCs w:val="28"/>
        </w:rPr>
        <w:t>Развитие речи и коррекция речевых нарушений</w:t>
      </w:r>
    </w:p>
    <w:p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Fonts w:ascii="Times New Roman" w:hAnsi="Times New Roman"/>
          <w:i/>
          <w:color w:val="000000"/>
          <w:kern w:val="22"/>
          <w:sz w:val="28"/>
        </w:rPr>
        <w:t>Развитие дыхания и голоса.</w:t>
      </w:r>
      <w:r w:rsidRPr="00274FBB">
        <w:rPr>
          <w:rFonts w:ascii="Times New Roman" w:hAnsi="Times New Roman"/>
          <w:kern w:val="22"/>
          <w:sz w:val="28"/>
        </w:rPr>
        <w:t xml:space="preserve"> </w:t>
      </w:r>
      <w:r w:rsidRPr="00274FBB">
        <w:rPr>
          <w:rStyle w:val="af7"/>
          <w:rFonts w:ascii="Times New Roman" w:hAnsi="Times New Roman"/>
          <w:color w:val="000000"/>
          <w:kern w:val="22"/>
          <w:sz w:val="28"/>
        </w:rPr>
        <w:t>Развитие дыхания и голоса прово</w:t>
      </w:r>
      <w:r w:rsidRPr="00274FBB">
        <w:rPr>
          <w:rStyle w:val="af7"/>
          <w:rFonts w:ascii="Times New Roman" w:hAnsi="Times New Roman"/>
          <w:color w:val="000000"/>
          <w:kern w:val="22"/>
          <w:sz w:val="28"/>
        </w:rPr>
        <w:softHyphen/>
        <w:t>дится в соответствии с этапами коррекционно-логопедической ра</w:t>
      </w:r>
      <w:r w:rsidRPr="00274FBB">
        <w:rPr>
          <w:rStyle w:val="af7"/>
          <w:rFonts w:ascii="Times New Roman" w:hAnsi="Times New Roman"/>
          <w:color w:val="000000"/>
          <w:kern w:val="22"/>
          <w:sz w:val="28"/>
        </w:rPr>
        <w:softHyphen/>
        <w:t xml:space="preserve">боты и решает задачу нормализации деятельности периферических отделов речевого аппарата, </w:t>
      </w:r>
      <w:r w:rsidRPr="00274FBB">
        <w:rPr>
          <w:rFonts w:ascii="Times New Roman" w:hAnsi="Times New Roman"/>
          <w:color w:val="000000"/>
          <w:spacing w:val="2"/>
          <w:kern w:val="22"/>
          <w:sz w:val="28"/>
        </w:rPr>
        <w:t>создает предпосылки для формирования четкой дикции. Формирование оптимального для речи типа физиологического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дифференциацию носового и ротового дыхания, подготавливающие речеголосовой аппарат к ощущению правильного резонирования и создающие необходимые условия для развития фонационного дыхания.</w:t>
      </w:r>
      <w:r w:rsidRPr="00274FBB">
        <w:rPr>
          <w:rStyle w:val="af7"/>
          <w:rFonts w:ascii="Times New Roman" w:hAnsi="Times New Roman"/>
          <w:color w:val="000000"/>
          <w:kern w:val="22"/>
          <w:sz w:val="28"/>
        </w:rPr>
        <w:t xml:space="preserve"> Динамические дыхательные упражнения (в сочетании с движениями рук, туловища, ног, головы), обеспечивающие навыки полного смешанно-диафрагмального дыхания с активизацией мышц брюшного пресса во время вдоха и выдоха и способствующие снятию голосовой зажатости. Произнесение различного речевого материала на выдохе (гласных, глухих согласных звуков, их сочетаний, двух- трехсложных слов с открытыми и закрытыми слогами, фраз) с учетом параметров движения: </w:t>
      </w:r>
      <w:r w:rsidRPr="00274FBB">
        <w:rPr>
          <w:rFonts w:ascii="Times New Roman" w:hAnsi="Times New Roman"/>
          <w:color w:val="000000"/>
          <w:kern w:val="22"/>
          <w:sz w:val="28"/>
        </w:rPr>
        <w:t>интенсивности (характеризующей динамический компонент артикуляции), напряженности (характеризующей степень напряжения различных мышц, участвующих в артикуляции), длительности.</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Style w:val="af7"/>
          <w:rFonts w:ascii="Times New Roman" w:hAnsi="Times New Roman"/>
          <w:color w:val="000000"/>
          <w:kern w:val="22"/>
          <w:sz w:val="28"/>
        </w:rPr>
        <w:t>Удлинение выдоха приемом наращивания слогов, увеличения числа слов, произносимых на выдохе, постепенного распространения фразы. При этом учитываются физиологические возможности обучающихся с ТНР.</w:t>
      </w:r>
    </w:p>
    <w:p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Fonts w:ascii="Times New Roman" w:hAnsi="Times New Roman"/>
          <w:color w:val="000000"/>
          <w:kern w:val="22"/>
          <w:sz w:val="28"/>
        </w:rPr>
        <w:t>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музыке, в которой без труда различаются ритмические удары (акценты).</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Fonts w:ascii="Times New Roman" w:hAnsi="Times New Roman"/>
          <w:color w:val="000000"/>
          <w:kern w:val="22"/>
          <w:sz w:val="28"/>
        </w:rPr>
        <w:t>Развитие высоты, силы, тембра, модуляций голоса. Голосовые (ортофонические) упражнения как средство выработки координированной работы речевой мускулату</w:t>
      </w:r>
      <w:r w:rsidRPr="00274FBB">
        <w:rPr>
          <w:rStyle w:val="af7"/>
          <w:rFonts w:ascii="Times New Roman" w:hAnsi="Times New Roman"/>
          <w:color w:val="000000"/>
          <w:kern w:val="22"/>
          <w:sz w:val="28"/>
        </w:rPr>
        <w:t>ры. Мелодекламация и чтение стихотворений с соблюдением физиологических приемов голосоведения.</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Style w:val="af7"/>
          <w:rFonts w:ascii="Times New Roman" w:hAnsi="Times New Roman"/>
          <w:color w:val="000000"/>
          <w:kern w:val="22"/>
          <w:sz w:val="28"/>
        </w:rPr>
        <w:t>Специфика содержания работы по формированию дыхания, голоса, звукопроизношения определяется с учетом механизма речевой патологии.</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Style w:val="af7"/>
          <w:rFonts w:ascii="Times New Roman" w:hAnsi="Times New Roman"/>
          <w:i/>
          <w:color w:val="000000"/>
          <w:kern w:val="22"/>
          <w:sz w:val="28"/>
        </w:rPr>
        <w:t xml:space="preserve">Развитие фонематического восприятия. </w:t>
      </w:r>
      <w:r w:rsidRPr="00274FBB">
        <w:rPr>
          <w:rStyle w:val="af7"/>
          <w:rFonts w:ascii="Times New Roman" w:hAnsi="Times New Roman"/>
          <w:color w:val="000000"/>
          <w:kern w:val="22"/>
          <w:sz w:val="28"/>
        </w:rPr>
        <w:t>Подготовительные упражнения: восприятие и анализ музыки различной тональности, характера, громкости, темпа и ритма. Произношение/пропевание под музыку речевого материала, насыщенного оппозиционными   звуками.</w:t>
      </w:r>
    </w:p>
    <w:p w:rsidR="0072386C" w:rsidRPr="00274FBB" w:rsidRDefault="0072386C" w:rsidP="00C11296">
      <w:pPr>
        <w:pStyle w:val="ad"/>
        <w:spacing w:after="0" w:line="360" w:lineRule="auto"/>
        <w:ind w:right="23" w:firstLine="709"/>
        <w:jc w:val="both"/>
        <w:rPr>
          <w:rStyle w:val="af7"/>
          <w:rFonts w:ascii="Times New Roman" w:hAnsi="Times New Roman"/>
          <w:i/>
          <w:color w:val="000000"/>
          <w:kern w:val="22"/>
          <w:sz w:val="28"/>
        </w:rPr>
      </w:pPr>
      <w:r w:rsidRPr="00274FBB">
        <w:rPr>
          <w:rStyle w:val="af7"/>
          <w:rFonts w:ascii="Times New Roman" w:hAnsi="Times New Roman"/>
          <w:i/>
          <w:color w:val="000000"/>
          <w:kern w:val="22"/>
          <w:sz w:val="28"/>
        </w:rPr>
        <w:t>Развитие темпа и ритма речи.</w:t>
      </w:r>
      <w:r w:rsidRPr="00274FBB">
        <w:rPr>
          <w:rStyle w:val="af7"/>
          <w:rFonts w:ascii="Times New Roman" w:hAnsi="Times New Roman"/>
          <w:color w:val="000000"/>
          <w:kern w:val="22"/>
          <w:sz w:val="28"/>
        </w:rPr>
        <w:t xml:space="preserve"> Ритмическая основа речи, обеспечивающая овладение слоговой/акцентной структурой слова, словесным ударением. Ориентация на </w:t>
      </w:r>
      <w:r w:rsidRPr="00274FBB">
        <w:rPr>
          <w:rFonts w:ascii="Times New Roman" w:hAnsi="Times New Roman"/>
          <w:color w:val="000000"/>
          <w:kern w:val="22"/>
          <w:sz w:val="28"/>
        </w:rPr>
        <w:t>ритмическую основу слогов, слов и фраз на основе формирования чувства ритма (музыкального и двигательного).</w:t>
      </w:r>
      <w:r w:rsidRPr="00274FBB">
        <w:rPr>
          <w:rStyle w:val="af7"/>
          <w:rFonts w:ascii="Times New Roman" w:hAnsi="Times New Roman"/>
          <w:color w:val="000000"/>
          <w:kern w:val="22"/>
          <w:sz w:val="28"/>
        </w:rPr>
        <w:t xml:space="preserve"> Развитие чувства ритма, координа</w:t>
      </w:r>
      <w:r w:rsidRPr="00274FBB">
        <w:rPr>
          <w:rStyle w:val="af7"/>
          <w:rFonts w:ascii="Times New Roman" w:hAnsi="Times New Roman"/>
          <w:color w:val="000000"/>
          <w:kern w:val="22"/>
          <w:sz w:val="28"/>
        </w:rPr>
        <w:softHyphen/>
        <w:t>ции ритмических движений с музыкой в соответствии с ее характером, динамикой, регистрами и речью (движения с хлопками, действия с предметами: флажками, лентами, платочками, мячами). Счетные упражнения, обеспечивающие соблюдение двигательной программы, пространствен</w:t>
      </w:r>
      <w:r w:rsidRPr="00274FBB">
        <w:rPr>
          <w:rStyle w:val="af7"/>
          <w:rFonts w:ascii="Times New Roman" w:hAnsi="Times New Roman"/>
          <w:color w:val="000000"/>
          <w:kern w:val="22"/>
          <w:sz w:val="28"/>
        </w:rPr>
        <w:softHyphen/>
        <w:t>ную организацию двигательного акта и ис</w:t>
      </w:r>
      <w:r w:rsidRPr="00274FBB">
        <w:rPr>
          <w:rStyle w:val="af7"/>
          <w:rFonts w:ascii="Times New Roman" w:hAnsi="Times New Roman"/>
          <w:color w:val="000000"/>
          <w:kern w:val="22"/>
          <w:sz w:val="28"/>
        </w:rPr>
        <w:softHyphen/>
        <w:t>пользующиеся в качестве сигнала для выполнения движений. Двигательные инсценировки стихотворений, песни-пляски, в которых движения согласуются со сло</w:t>
      </w:r>
      <w:r w:rsidRPr="00274FBB">
        <w:rPr>
          <w:rStyle w:val="af7"/>
          <w:rFonts w:ascii="Times New Roman" w:hAnsi="Times New Roman"/>
          <w:color w:val="000000"/>
          <w:kern w:val="22"/>
          <w:sz w:val="28"/>
        </w:rPr>
        <w:softHyphen/>
        <w:t>вом, а речевой материал обеспечивает автоматизацию и дифференциацию звуков, обогащение лексикона, развитие грамматического строя речи.</w:t>
      </w:r>
      <w:r w:rsidRPr="00274FBB">
        <w:rPr>
          <w:rStyle w:val="af7"/>
          <w:rFonts w:ascii="Times New Roman" w:hAnsi="Times New Roman"/>
          <w:i/>
          <w:color w:val="000000"/>
          <w:kern w:val="22"/>
          <w:sz w:val="28"/>
        </w:rPr>
        <w:t xml:space="preserve"> </w:t>
      </w:r>
    </w:p>
    <w:p w:rsidR="0072386C" w:rsidRPr="00274FBB" w:rsidRDefault="0072386C" w:rsidP="00C11296">
      <w:pPr>
        <w:pStyle w:val="ad"/>
        <w:spacing w:after="0" w:line="360" w:lineRule="auto"/>
        <w:ind w:right="20" w:firstLine="709"/>
        <w:jc w:val="both"/>
        <w:rPr>
          <w:rStyle w:val="af7"/>
          <w:rFonts w:ascii="Times New Roman" w:hAnsi="Times New Roman"/>
          <w:kern w:val="22"/>
          <w:sz w:val="28"/>
        </w:rPr>
      </w:pPr>
      <w:r w:rsidRPr="00274FBB">
        <w:rPr>
          <w:rStyle w:val="af7"/>
          <w:rFonts w:ascii="Times New Roman" w:hAnsi="Times New Roman"/>
          <w:i/>
          <w:color w:val="000000"/>
          <w:kern w:val="22"/>
          <w:sz w:val="28"/>
        </w:rPr>
        <w:t>Развитие просодической стороны  речи.</w:t>
      </w:r>
      <w:r w:rsidRPr="00274FBB">
        <w:rPr>
          <w:rFonts w:ascii="Times New Roman" w:hAnsi="Times New Roman"/>
          <w:kern w:val="22"/>
          <w:sz w:val="28"/>
        </w:rPr>
        <w:t xml:space="preserve"> Просодическое оформление речи: мелодика, темп, ритм, акцент (логическое ударение), паузация. </w:t>
      </w:r>
      <w:r w:rsidRPr="00274FBB">
        <w:rPr>
          <w:rStyle w:val="af7"/>
          <w:rFonts w:ascii="Times New Roman" w:hAnsi="Times New Roman"/>
          <w:color w:val="000000"/>
          <w:kern w:val="22"/>
          <w:sz w:val="28"/>
        </w:rPr>
        <w:t xml:space="preserve">Развитие просодии на основе воспитанных характеристик речевого дыхания, темпо-ритмической организации движений, звуковысотных, динамических изменений, речевого слуха, обеспечивающего способность точно распознавать интонации, устанавливать связь интонационных средств со смыслом высказывания. Организация и уточнение семантической стороны речи, лексического значения слов. Сопровождение высказываний различных коммуникативных типов (повествование завершенное и незавершенное, вопросительная интонация с вопросительным словом и без вопросительного слова, восклицательная, побудительная интонация) выразительными движениями в соответствии с характером музыки. </w:t>
      </w:r>
    </w:p>
    <w:p w:rsidR="0072386C"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Style w:val="af7"/>
          <w:rFonts w:ascii="Times New Roman" w:hAnsi="Times New Roman"/>
          <w:color w:val="000000"/>
          <w:kern w:val="22"/>
          <w:sz w:val="28"/>
        </w:rPr>
        <w:t>Предметные результаты освоения содержания коррекционного курса «Логопедическая ритмика» определяется уровнем речевого развития, степенью выраженности, механизмом речевой/языковой/коммуникативной недостаточности, структурой речевого дефекта обучающегося с ТНР.</w:t>
      </w:r>
    </w:p>
    <w:p w:rsidR="00C766D1" w:rsidRDefault="00C766D1"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Общими ориентирами в достижении предметных результатов освоения содержания коррекционного курса «Логопедическая ритмика» выступают:</w:t>
      </w:r>
    </w:p>
    <w:p w:rsidR="00C766D1" w:rsidRDefault="00C766D1"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слухового восприятия (ритмического, гармонического, звуковысотного, тембрового, динамического слуха);</w:t>
      </w:r>
    </w:p>
    <w:p w:rsidR="00C766D1" w:rsidRDefault="00C766D1"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xml:space="preserve">- сформированность сукцессивных функций </w:t>
      </w:r>
      <w:r w:rsidR="00E52A2A">
        <w:rPr>
          <w:rStyle w:val="af7"/>
          <w:rFonts w:ascii="Times New Roman" w:hAnsi="Times New Roman"/>
          <w:color w:val="000000"/>
          <w:kern w:val="22"/>
          <w:sz w:val="28"/>
        </w:rPr>
        <w:t>рядовосприятия и рядовоспроизведения;</w:t>
      </w:r>
    </w:p>
    <w:p w:rsidR="00E52A2A" w:rsidRDefault="00E52A2A"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умения различать звучания различных по высоте источников звуков;</w:t>
      </w:r>
    </w:p>
    <w:p w:rsidR="00E52A2A" w:rsidRDefault="00E52A2A"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умений концентрировать, переключать и распределять внимание между</w:t>
      </w:r>
      <w:r w:rsidR="00B26CE5">
        <w:rPr>
          <w:rStyle w:val="af7"/>
          <w:rFonts w:ascii="Times New Roman" w:hAnsi="Times New Roman"/>
          <w:color w:val="000000"/>
          <w:kern w:val="22"/>
          <w:sz w:val="28"/>
        </w:rPr>
        <w:t xml:space="preserve"> сигналами различной модальности;</w:t>
      </w:r>
    </w:p>
    <w:p w:rsidR="00B26CE5" w:rsidRDefault="00B26CE5"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увеличение объема и улучшение качества зрительной, слуховой, двигательной памяти;</w:t>
      </w:r>
    </w:p>
    <w:p w:rsidR="00B26CE5" w:rsidRDefault="00B26CE5"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умений регулировать мышечный тонус, выполнять произвольные движения общескелетной</w:t>
      </w:r>
      <w:r w:rsidRPr="00B26CE5">
        <w:rPr>
          <w:rStyle w:val="af7"/>
          <w:rFonts w:ascii="Times New Roman" w:hAnsi="Times New Roman"/>
          <w:color w:val="000000"/>
          <w:kern w:val="22"/>
          <w:sz w:val="28"/>
        </w:rPr>
        <w:t>/</w:t>
      </w:r>
      <w:r w:rsidR="00D224E4">
        <w:rPr>
          <w:rStyle w:val="af7"/>
          <w:rFonts w:ascii="Times New Roman" w:hAnsi="Times New Roman"/>
          <w:color w:val="000000"/>
          <w:kern w:val="22"/>
          <w:sz w:val="28"/>
        </w:rPr>
        <w:t>артикуляторной мускулатуры;</w:t>
      </w:r>
    </w:p>
    <w:p w:rsidR="00D224E4" w:rsidRDefault="00D224E4" w:rsidP="00C53F28">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всех параметров общих (ручных), артикуляторных движений, их статической и динамической координации, пространственно-временной организации двигательного акта;</w:t>
      </w:r>
    </w:p>
    <w:p w:rsidR="0010100C" w:rsidRDefault="0010100C"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чувства музыкального темпа, ритма и чувства ритма в движении;</w:t>
      </w:r>
    </w:p>
    <w:p w:rsidR="0010100C" w:rsidRDefault="0010100C"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xml:space="preserve">- сформированность оптимального для речи типа физиологического </w:t>
      </w:r>
      <w:r w:rsidR="00AD6D97">
        <w:rPr>
          <w:rStyle w:val="af7"/>
          <w:rFonts w:ascii="Times New Roman" w:hAnsi="Times New Roman"/>
          <w:color w:val="000000"/>
          <w:kern w:val="22"/>
          <w:sz w:val="28"/>
        </w:rPr>
        <w:t>дыхания, умения изменять его темп и ритм в процессе выполнения двигательных упражнений;</w:t>
      </w:r>
    </w:p>
    <w:p w:rsidR="00AD6D97" w:rsidRDefault="00AD6D97"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умение произвольно изменять акустические характеристики голоса, пользоваться разнообразием просодического оформления речи, правильно артикулировать</w:t>
      </w:r>
      <w:r w:rsidR="00777D70">
        <w:rPr>
          <w:rStyle w:val="af7"/>
          <w:rFonts w:ascii="Times New Roman" w:hAnsi="Times New Roman"/>
          <w:color w:val="000000"/>
          <w:kern w:val="22"/>
          <w:sz w:val="28"/>
        </w:rPr>
        <w:t xml:space="preserve"> звуки во время пения;</w:t>
      </w:r>
    </w:p>
    <w:p w:rsidR="00777D70" w:rsidRPr="00B26CE5" w:rsidRDefault="00777D70"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совершенствование словарного запаса и грамматического строя речи.</w:t>
      </w:r>
    </w:p>
    <w:p w:rsidR="00C766D1" w:rsidRPr="00C766D1" w:rsidRDefault="00C766D1" w:rsidP="00C11296">
      <w:pPr>
        <w:pStyle w:val="ad"/>
        <w:spacing w:after="0" w:line="360" w:lineRule="auto"/>
        <w:ind w:right="20" w:firstLine="709"/>
        <w:jc w:val="both"/>
        <w:rPr>
          <w:rStyle w:val="af7"/>
          <w:rFonts w:ascii="Times New Roman" w:hAnsi="Times New Roman"/>
          <w:color w:val="000000"/>
          <w:kern w:val="22"/>
          <w:sz w:val="28"/>
        </w:rPr>
      </w:pPr>
    </w:p>
    <w:p w:rsidR="0072386C" w:rsidRPr="00ED7F97" w:rsidRDefault="001F10FA" w:rsidP="001F10FA">
      <w:pPr>
        <w:pStyle w:val="4"/>
        <w:spacing w:before="0" w:after="0" w:line="360" w:lineRule="auto"/>
        <w:jc w:val="left"/>
        <w:rPr>
          <w:rFonts w:ascii="Times New Roman" w:hAnsi="Times New Roman" w:cs="Times New Roman"/>
          <w:b/>
          <w:sz w:val="28"/>
          <w:szCs w:val="28"/>
        </w:rPr>
      </w:pPr>
      <w:r>
        <w:rPr>
          <w:rFonts w:ascii="Times New Roman" w:hAnsi="Times New Roman" w:cs="Times New Roman"/>
          <w:b/>
          <w:sz w:val="28"/>
          <w:szCs w:val="28"/>
        </w:rPr>
        <w:t xml:space="preserve">                                           </w:t>
      </w:r>
      <w:r w:rsidR="0072386C">
        <w:rPr>
          <w:rFonts w:ascii="Times New Roman" w:hAnsi="Times New Roman" w:cs="Times New Roman"/>
          <w:b/>
          <w:sz w:val="28"/>
          <w:szCs w:val="28"/>
        </w:rPr>
        <w:t>3</w:t>
      </w:r>
      <w:r w:rsidR="0072386C" w:rsidRPr="00611B2C">
        <w:rPr>
          <w:rFonts w:ascii="Times New Roman" w:hAnsi="Times New Roman" w:cs="Times New Roman"/>
          <w:b/>
          <w:sz w:val="28"/>
          <w:szCs w:val="28"/>
        </w:rPr>
        <w:t xml:space="preserve">. </w:t>
      </w:r>
      <w:r w:rsidR="0072386C">
        <w:rPr>
          <w:rFonts w:ascii="Times New Roman" w:hAnsi="Times New Roman" w:cs="Times New Roman"/>
          <w:b/>
          <w:sz w:val="28"/>
          <w:szCs w:val="28"/>
        </w:rPr>
        <w:t>Развитие речи</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Коррекционный курс</w:t>
      </w:r>
      <w:r w:rsidRPr="00F6522F">
        <w:rPr>
          <w:rFonts w:ascii="Times New Roman" w:hAnsi="Times New Roman" w:cs="Times New Roman"/>
          <w:sz w:val="28"/>
          <w:szCs w:val="28"/>
        </w:rPr>
        <w:t xml:space="preserve"> «Разви</w:t>
      </w:r>
      <w:r>
        <w:rPr>
          <w:rFonts w:ascii="Times New Roman" w:hAnsi="Times New Roman" w:cs="Times New Roman"/>
          <w:sz w:val="28"/>
          <w:szCs w:val="28"/>
        </w:rPr>
        <w:t>тие речи» тесно связан с учебными</w:t>
      </w:r>
      <w:r w:rsidRPr="00F6522F">
        <w:rPr>
          <w:rFonts w:ascii="Times New Roman" w:hAnsi="Times New Roman" w:cs="Times New Roman"/>
          <w:sz w:val="28"/>
          <w:szCs w:val="28"/>
        </w:rPr>
        <w:t xml:space="preserve"> предме</w:t>
      </w:r>
      <w:r>
        <w:rPr>
          <w:rFonts w:ascii="Times New Roman" w:hAnsi="Times New Roman" w:cs="Times New Roman"/>
          <w:sz w:val="28"/>
          <w:szCs w:val="28"/>
        </w:rPr>
        <w:t>тами области «Филология»</w:t>
      </w:r>
      <w:r w:rsidRPr="00F6522F">
        <w:rPr>
          <w:rFonts w:ascii="Times New Roman" w:hAnsi="Times New Roman" w:cs="Times New Roman"/>
          <w:sz w:val="28"/>
          <w:szCs w:val="28"/>
        </w:rPr>
        <w:t xml:space="preserve"> и ставит своей целью поэ</w:t>
      </w:r>
      <w:r w:rsidRPr="00F6522F">
        <w:rPr>
          <w:rFonts w:ascii="Times New Roman" w:hAnsi="Times New Roman" w:cs="Times New Roman"/>
          <w:sz w:val="28"/>
          <w:szCs w:val="28"/>
        </w:rPr>
        <w:softHyphen/>
        <w:t>тапное формиро</w:t>
      </w:r>
      <w:r>
        <w:rPr>
          <w:rFonts w:ascii="Times New Roman" w:hAnsi="Times New Roman" w:cs="Times New Roman"/>
          <w:sz w:val="28"/>
          <w:szCs w:val="28"/>
        </w:rPr>
        <w:t>вание речевой деятельности обучающихся</w:t>
      </w:r>
      <w:r w:rsidRPr="00F6522F">
        <w:rPr>
          <w:rFonts w:ascii="Times New Roman" w:hAnsi="Times New Roman" w:cs="Times New Roman"/>
          <w:sz w:val="28"/>
          <w:szCs w:val="28"/>
        </w:rPr>
        <w:t xml:space="preserve"> во всех аспектах.</w:t>
      </w:r>
      <w:r>
        <w:rPr>
          <w:rFonts w:ascii="Times New Roman" w:hAnsi="Times New Roman" w:cs="Times New Roman"/>
          <w:sz w:val="28"/>
          <w:szCs w:val="28"/>
        </w:rPr>
        <w:t xml:space="preserve">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w:t>
      </w:r>
      <w:r w:rsidRPr="00F6522F">
        <w:rPr>
          <w:rFonts w:ascii="Times New Roman" w:hAnsi="Times New Roman" w:cs="Times New Roman"/>
          <w:sz w:val="28"/>
          <w:szCs w:val="28"/>
        </w:rPr>
        <w:t xml:space="preserve"> Система занятий по развитию </w:t>
      </w:r>
      <w:r>
        <w:rPr>
          <w:rFonts w:ascii="Times New Roman" w:hAnsi="Times New Roman" w:cs="Times New Roman"/>
          <w:sz w:val="28"/>
          <w:szCs w:val="28"/>
        </w:rPr>
        <w:t>речи направлена на овладение обучающимися с ТНР</w:t>
      </w:r>
      <w:r w:rsidRPr="00F6522F">
        <w:rPr>
          <w:rFonts w:ascii="Times New Roman" w:hAnsi="Times New Roman" w:cs="Times New Roman"/>
          <w:sz w:val="28"/>
          <w:szCs w:val="28"/>
        </w:rPr>
        <w:t xml:space="preserve"> способами и средствами рече</w:t>
      </w:r>
      <w:r w:rsidRPr="00F6522F">
        <w:rPr>
          <w:rFonts w:ascii="Times New Roman" w:hAnsi="Times New Roman" w:cs="Times New Roman"/>
          <w:sz w:val="28"/>
          <w:szCs w:val="28"/>
        </w:rPr>
        <w:softHyphen/>
        <w:t>вой деятельности, формирование языковых обобщений, правильное использование языковых средств в процессе общения, учебной дея</w:t>
      </w:r>
      <w:r w:rsidRPr="00F6522F">
        <w:rPr>
          <w:rFonts w:ascii="Times New Roman" w:hAnsi="Times New Roman" w:cs="Times New Roman"/>
          <w:sz w:val="28"/>
          <w:szCs w:val="28"/>
        </w:rPr>
        <w:softHyphen/>
        <w:t>тельности.</w:t>
      </w:r>
    </w:p>
    <w:p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w:t>
      </w:r>
    </w:p>
    <w:p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этой цели осуществляется в процессе решения следующих </w:t>
      </w:r>
      <w:r w:rsidRPr="00E857CC">
        <w:rPr>
          <w:rFonts w:ascii="Times New Roman" w:hAnsi="Times New Roman" w:cs="Times New Roman"/>
          <w:b/>
          <w:sz w:val="28"/>
          <w:szCs w:val="28"/>
        </w:rPr>
        <w:t>задач</w:t>
      </w:r>
      <w:r>
        <w:rPr>
          <w:rFonts w:ascii="Times New Roman" w:hAnsi="Times New Roman" w:cs="Times New Roman"/>
          <w:sz w:val="28"/>
          <w:szCs w:val="28"/>
        </w:rPr>
        <w:t>:</w:t>
      </w:r>
    </w:p>
    <w:p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w:t>
      </w:r>
    </w:p>
    <w:p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развитие и обогащение лексического строя речи;</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практическое овладение основными</w:t>
      </w:r>
      <w:r w:rsidR="00C721C6">
        <w:rPr>
          <w:rFonts w:ascii="Times New Roman" w:hAnsi="Times New Roman" w:cs="Times New Roman"/>
          <w:sz w:val="28"/>
          <w:szCs w:val="28"/>
        </w:rPr>
        <w:t xml:space="preserve"> морфологическими</w:t>
      </w:r>
      <w:r>
        <w:rPr>
          <w:rFonts w:ascii="Times New Roman" w:hAnsi="Times New Roman" w:cs="Times New Roman"/>
          <w:sz w:val="28"/>
          <w:szCs w:val="28"/>
        </w:rPr>
        <w:t xml:space="preserve"> закономерностями грамматического строя речи;</w:t>
      </w:r>
    </w:p>
    <w:p w:rsidR="0072386C" w:rsidRPr="006507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практическое овладение </w:t>
      </w:r>
      <w:r w:rsidRPr="0065072F">
        <w:rPr>
          <w:rFonts w:ascii="Times New Roman" w:hAnsi="Times New Roman" w:cs="Times New Roman"/>
          <w:sz w:val="28"/>
          <w:szCs w:val="28"/>
        </w:rPr>
        <w:t>моделями различных синтаксических конструкций предложений</w:t>
      </w:r>
      <w:r>
        <w:rPr>
          <w:rFonts w:ascii="Times New Roman" w:hAnsi="Times New Roman" w:cs="Times New Roman"/>
          <w:sz w:val="28"/>
          <w:szCs w:val="28"/>
        </w:rPr>
        <w:t>;</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усвоение лексико-грамматического материала для овладения программным материалом по обучению грамоте, чтению и другим учебным предметам.</w:t>
      </w:r>
    </w:p>
    <w:p w:rsidR="0072386C" w:rsidRPr="004C648E"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реализации коррекционного курса «Развитие речи» конкретизируются для обучающихся с ТНР на </w:t>
      </w:r>
      <w:r>
        <w:rPr>
          <w:rFonts w:ascii="Times New Roman" w:hAnsi="Times New Roman" w:cs="Times New Roman"/>
          <w:sz w:val="28"/>
          <w:szCs w:val="28"/>
          <w:lang w:val="en-US"/>
        </w:rPr>
        <w:t>I</w:t>
      </w:r>
      <w:r w:rsidRPr="004C648E">
        <w:rPr>
          <w:rFonts w:ascii="Times New Roman" w:hAnsi="Times New Roman" w:cs="Times New Roman"/>
          <w:sz w:val="28"/>
          <w:szCs w:val="28"/>
        </w:rPr>
        <w:t xml:space="preserve"> </w:t>
      </w:r>
      <w:r>
        <w:rPr>
          <w:rFonts w:ascii="Times New Roman" w:hAnsi="Times New Roman" w:cs="Times New Roman"/>
          <w:sz w:val="28"/>
          <w:szCs w:val="28"/>
        </w:rPr>
        <w:t>и</w:t>
      </w:r>
      <w:r w:rsidRPr="004C648E">
        <w:rPr>
          <w:rFonts w:ascii="Times New Roman" w:hAnsi="Times New Roman" w:cs="Times New Roman"/>
          <w:sz w:val="28"/>
          <w:szCs w:val="28"/>
        </w:rPr>
        <w:t xml:space="preserve"> </w:t>
      </w:r>
      <w:r>
        <w:rPr>
          <w:rFonts w:ascii="Times New Roman" w:hAnsi="Times New Roman" w:cs="Times New Roman"/>
          <w:sz w:val="28"/>
          <w:szCs w:val="28"/>
          <w:lang w:val="en-US"/>
        </w:rPr>
        <w:t>II</w:t>
      </w:r>
      <w:r w:rsidRPr="004C648E">
        <w:rPr>
          <w:rFonts w:ascii="Times New Roman" w:hAnsi="Times New Roman" w:cs="Times New Roman"/>
          <w:sz w:val="28"/>
          <w:szCs w:val="28"/>
        </w:rPr>
        <w:t xml:space="preserve"> </w:t>
      </w:r>
      <w:r>
        <w:rPr>
          <w:rFonts w:ascii="Times New Roman" w:hAnsi="Times New Roman" w:cs="Times New Roman"/>
          <w:sz w:val="28"/>
          <w:szCs w:val="28"/>
        </w:rPr>
        <w:t>отделениях.</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дефицитарности лексико-грамматических обобщений в качестве необходимой базы, формирующей и развивающей самостоятельную речевую деятельность обучающихся. Задачи уроков по развитию речи решаются как при р</w:t>
      </w:r>
      <w:r w:rsidR="00C721C6">
        <w:rPr>
          <w:rFonts w:ascii="Times New Roman" w:hAnsi="Times New Roman" w:cs="Times New Roman"/>
          <w:sz w:val="28"/>
          <w:szCs w:val="28"/>
        </w:rPr>
        <w:t>еализации содержания коррекционных</w:t>
      </w:r>
      <w:r>
        <w:rPr>
          <w:rFonts w:ascii="Times New Roman" w:hAnsi="Times New Roman" w:cs="Times New Roman"/>
          <w:sz w:val="28"/>
          <w:szCs w:val="28"/>
        </w:rPr>
        <w:t xml:space="preserve"> курсов, так и содержания учебных предметов.</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речи на уроках литературного чтения обеспечивает овладение умениями отвечать на вопросы учителя о прочитанном, выполнять устно-речевые послетекстовые упражнения, составлять планы к рассказам, осуществлять систематическую словарную работу по текстам изучаемых произведений.</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речи осуществляется и на уроках изобразительного искусства, ручного труда, на индивидуальных/подгрупповых логопедических занятиях.</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 же время развитие речи я</w:t>
      </w:r>
      <w:r w:rsidR="002E2DEF">
        <w:rPr>
          <w:rFonts w:ascii="Times New Roman" w:hAnsi="Times New Roman" w:cs="Times New Roman"/>
          <w:sz w:val="28"/>
          <w:szCs w:val="28"/>
        </w:rPr>
        <w:t>вляется самостоятельным коррекционным</w:t>
      </w:r>
      <w:r>
        <w:rPr>
          <w:rFonts w:ascii="Times New Roman" w:hAnsi="Times New Roman" w:cs="Times New Roman"/>
          <w:sz w:val="28"/>
          <w:szCs w:val="28"/>
        </w:rPr>
        <w:t xml:space="preserve"> курсом, что обусловливает его сложную структурную организацию.</w:t>
      </w:r>
    </w:p>
    <w:p w:rsidR="00A12D82" w:rsidRDefault="00777D70"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Лексический материал группируется по тематическим концентрам,</w:t>
      </w:r>
      <w:r w:rsidR="009A4CFA">
        <w:rPr>
          <w:rFonts w:ascii="Times New Roman" w:hAnsi="Times New Roman" w:cs="Times New Roman"/>
          <w:sz w:val="28"/>
          <w:szCs w:val="28"/>
        </w:rPr>
        <w:t xml:space="preserve"> грамматический – по типовым структурам, способствующим обра</w:t>
      </w:r>
      <w:r w:rsidR="00903D7A">
        <w:rPr>
          <w:rFonts w:ascii="Times New Roman" w:hAnsi="Times New Roman" w:cs="Times New Roman"/>
          <w:sz w:val="28"/>
          <w:szCs w:val="28"/>
        </w:rPr>
        <w:t>зованию у обучающихся речевых стереоти</w:t>
      </w:r>
      <w:r w:rsidR="00A12D82">
        <w:rPr>
          <w:rFonts w:ascii="Times New Roman" w:hAnsi="Times New Roman" w:cs="Times New Roman"/>
          <w:sz w:val="28"/>
          <w:szCs w:val="28"/>
        </w:rPr>
        <w:t>пов, что позволяет использовать</w:t>
      </w:r>
      <w:r w:rsidR="00903D7A">
        <w:rPr>
          <w:rFonts w:ascii="Times New Roman" w:hAnsi="Times New Roman" w:cs="Times New Roman"/>
          <w:sz w:val="28"/>
          <w:szCs w:val="28"/>
        </w:rPr>
        <w:t xml:space="preserve"> обучающимися языка как средства общения при решении коммуникативных задач. </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Программа по развитию речи состоит из следующих разделов: «Работа над словом», «Работа над предложением», «Работа над связ</w:t>
      </w:r>
      <w:r w:rsidRPr="00F6522F">
        <w:rPr>
          <w:rFonts w:ascii="Times New Roman" w:hAnsi="Times New Roman" w:cs="Times New Roman"/>
          <w:sz w:val="28"/>
          <w:szCs w:val="28"/>
        </w:rPr>
        <w:softHyphen/>
        <w:t>ной речью».</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Работа над всеми р</w:t>
      </w:r>
      <w:r>
        <w:rPr>
          <w:rFonts w:ascii="Times New Roman" w:hAnsi="Times New Roman" w:cs="Times New Roman"/>
          <w:sz w:val="28"/>
          <w:szCs w:val="28"/>
        </w:rPr>
        <w:t>азделами ведется</w:t>
      </w:r>
      <w:r w:rsidRPr="00F6522F">
        <w:rPr>
          <w:rFonts w:ascii="Times New Roman" w:hAnsi="Times New Roman" w:cs="Times New Roman"/>
          <w:sz w:val="28"/>
          <w:szCs w:val="28"/>
        </w:rPr>
        <w:t xml:space="preserve"> параллель</w:t>
      </w:r>
      <w:r w:rsidRPr="00F6522F">
        <w:rPr>
          <w:rFonts w:ascii="Times New Roman" w:hAnsi="Times New Roman" w:cs="Times New Roman"/>
          <w:sz w:val="28"/>
          <w:szCs w:val="28"/>
        </w:rPr>
        <w:softHyphen/>
        <w:t>но, однако при необходимости учитель может посвятить отдельные уроки работе над словом, над предложением или над связной речью.</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sidRPr="006E1B19">
        <w:rPr>
          <w:rFonts w:ascii="Times New Roman" w:hAnsi="Times New Roman" w:cs="Times New Roman"/>
          <w:b/>
          <w:bCs/>
          <w:i/>
          <w:kern w:val="28"/>
          <w:sz w:val="28"/>
          <w:szCs w:val="28"/>
        </w:rPr>
        <w:t>Работа над словом.</w:t>
      </w:r>
      <w:r w:rsidRPr="00F6522F">
        <w:rPr>
          <w:rFonts w:ascii="Times New Roman" w:hAnsi="Times New Roman" w:cs="Times New Roman"/>
          <w:sz w:val="28"/>
          <w:szCs w:val="28"/>
        </w:rPr>
        <w:t xml:space="preserve"> Раздел призван решать следующие задачи: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понимания слов, обозначающих предметы, признаки, качества предметов, действия;</w:t>
      </w:r>
      <w:r w:rsidRPr="00F6522F">
        <w:rPr>
          <w:rFonts w:ascii="Times New Roman" w:hAnsi="Times New Roman" w:cs="Times New Roman"/>
          <w:sz w:val="28"/>
          <w:szCs w:val="28"/>
        </w:rPr>
        <w:t xml:space="preserve">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 xml:space="preserve">обогащение и </w:t>
      </w:r>
      <w:r>
        <w:rPr>
          <w:rFonts w:ascii="Times New Roman" w:hAnsi="Times New Roman" w:cs="Times New Roman"/>
          <w:sz w:val="28"/>
          <w:szCs w:val="28"/>
        </w:rPr>
        <w:t>развитие словарного запаса обучающихся</w:t>
      </w:r>
      <w:r w:rsidR="00CF2039">
        <w:rPr>
          <w:rFonts w:ascii="Times New Roman" w:hAnsi="Times New Roman" w:cs="Times New Roman"/>
          <w:sz w:val="28"/>
          <w:szCs w:val="28"/>
        </w:rPr>
        <w:t xml:space="preserve"> как путем на</w:t>
      </w:r>
      <w:r w:rsidRPr="00F6522F">
        <w:rPr>
          <w:rFonts w:ascii="Times New Roman" w:hAnsi="Times New Roman" w:cs="Times New Roman"/>
          <w:sz w:val="28"/>
          <w:szCs w:val="28"/>
        </w:rPr>
        <w:t>копления новых слов, так и за счет развития умения пользоваться различными способами словообразования;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представлений об обобщенном лексико-грамматическом значении слова;</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 xml:space="preserve">уточнение значений слов; </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 xml:space="preserve">развитие лексической системности;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расширение и закрепление</w:t>
      </w:r>
      <w:r>
        <w:rPr>
          <w:rFonts w:ascii="Times New Roman" w:hAnsi="Times New Roman" w:cs="Times New Roman"/>
          <w:sz w:val="28"/>
          <w:szCs w:val="28"/>
        </w:rPr>
        <w:t xml:space="preserve"> связей слова с другими словами;</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обучение правильному употреблению слов различных морфологических</w:t>
      </w:r>
      <w:r w:rsidR="005040D8">
        <w:rPr>
          <w:rFonts w:ascii="Times New Roman" w:hAnsi="Times New Roman" w:cs="Times New Roman"/>
          <w:sz w:val="28"/>
          <w:szCs w:val="28"/>
        </w:rPr>
        <w:t xml:space="preserve"> </w:t>
      </w:r>
      <w:r>
        <w:rPr>
          <w:rFonts w:ascii="Times New Roman" w:hAnsi="Times New Roman" w:cs="Times New Roman"/>
          <w:sz w:val="28"/>
          <w:szCs w:val="28"/>
        </w:rPr>
        <w:t>категорий в самостоятельной речи.</w:t>
      </w:r>
    </w:p>
    <w:p w:rsidR="009910B7" w:rsidRPr="00F6522F" w:rsidRDefault="009910B7"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Принципы отбора лексического материала подчинены коммуникативным задачам, что обеспечивает в минимальные сроки использование обучающими</w:t>
      </w:r>
      <w:r w:rsidR="004E6364">
        <w:rPr>
          <w:rFonts w:ascii="Times New Roman" w:hAnsi="Times New Roman" w:cs="Times New Roman"/>
          <w:sz w:val="28"/>
          <w:szCs w:val="28"/>
        </w:rPr>
        <w:t>ся</w:t>
      </w:r>
      <w:r>
        <w:rPr>
          <w:rFonts w:ascii="Times New Roman" w:hAnsi="Times New Roman" w:cs="Times New Roman"/>
          <w:sz w:val="28"/>
          <w:szCs w:val="28"/>
        </w:rPr>
        <w:t xml:space="preserve"> языка как средства общения. Лексический материал группируется по тематическим концентрам</w:t>
      </w:r>
      <w:r w:rsidR="00A953D6">
        <w:rPr>
          <w:rFonts w:ascii="Times New Roman" w:hAnsi="Times New Roman" w:cs="Times New Roman"/>
          <w:sz w:val="28"/>
          <w:szCs w:val="28"/>
        </w:rPr>
        <w:t xml:space="preserve"> и по словообразовательным признакам с целью ознакомления со словообразовательными моделями различных частей речи: имен существительных, глаголов, имен прилагательных. Такой подход к отбору речевого материала обеспечивает формирование у обучающихся умений</w:t>
      </w:r>
      <w:r w:rsidR="00610394">
        <w:rPr>
          <w:rFonts w:ascii="Times New Roman" w:hAnsi="Times New Roman" w:cs="Times New Roman"/>
          <w:sz w:val="28"/>
          <w:szCs w:val="28"/>
        </w:rPr>
        <w:t xml:space="preserve"> вы</w:t>
      </w:r>
      <w:r w:rsidR="00A953D6">
        <w:rPr>
          <w:rFonts w:ascii="Times New Roman" w:hAnsi="Times New Roman" w:cs="Times New Roman"/>
          <w:sz w:val="28"/>
          <w:szCs w:val="28"/>
        </w:rPr>
        <w:t>бирать слова</w:t>
      </w:r>
      <w:r w:rsidR="00610394">
        <w:rPr>
          <w:rFonts w:ascii="Times New Roman" w:hAnsi="Times New Roman" w:cs="Times New Roman"/>
          <w:sz w:val="28"/>
          <w:szCs w:val="28"/>
        </w:rPr>
        <w:t xml:space="preserve"> на основе соотнесения производящих и производных слов и выделения общности значения в тех изменениях, которые привносят суффиксы, приставки и флексии. Выделяется для усвоения и группа слов, не имеющих номинативного значения (предлоги, союзы, междометия), без знания которых</w:t>
      </w:r>
      <w:r w:rsidR="007B6934">
        <w:rPr>
          <w:rFonts w:ascii="Times New Roman" w:hAnsi="Times New Roman" w:cs="Times New Roman"/>
          <w:sz w:val="28"/>
          <w:szCs w:val="28"/>
        </w:rPr>
        <w:t xml:space="preserve"> обучающиеся не могут овладеть структурой различного типа предложений и связной речью. Изучаемые лексические средства языка включаются в непосредственное общение, формируют умения творчески использовать их в различных видах деятельности, обеспечивая лексическое «наполнение» высказываний.</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Развитие словаря осуществляется в тесной связи с развитием п</w:t>
      </w:r>
      <w:r>
        <w:rPr>
          <w:rFonts w:ascii="Times New Roman" w:hAnsi="Times New Roman" w:cs="Times New Roman"/>
          <w:sz w:val="28"/>
          <w:szCs w:val="28"/>
        </w:rPr>
        <w:t>ознавательной деятельности обучающихся</w:t>
      </w:r>
      <w:r w:rsidRPr="00F6522F">
        <w:rPr>
          <w:rFonts w:ascii="Times New Roman" w:hAnsi="Times New Roman" w:cs="Times New Roman"/>
          <w:sz w:val="28"/>
          <w:szCs w:val="28"/>
        </w:rPr>
        <w:t xml:space="preserve"> на основе ознакомле</w:t>
      </w:r>
      <w:r w:rsidRPr="00F6522F">
        <w:rPr>
          <w:rFonts w:ascii="Times New Roman" w:hAnsi="Times New Roman" w:cs="Times New Roman"/>
          <w:sz w:val="28"/>
          <w:szCs w:val="28"/>
        </w:rPr>
        <w:softHyphen/>
        <w:t>ния с предметами и явлениями окружающей действительности, уг</w:t>
      </w:r>
      <w:r w:rsidRPr="00F6522F">
        <w:rPr>
          <w:rFonts w:ascii="Times New Roman" w:hAnsi="Times New Roman" w:cs="Times New Roman"/>
          <w:sz w:val="28"/>
          <w:szCs w:val="28"/>
        </w:rPr>
        <w:softHyphen/>
        <w:t xml:space="preserve">лубления и </w:t>
      </w:r>
      <w:r>
        <w:rPr>
          <w:rFonts w:ascii="Times New Roman" w:hAnsi="Times New Roman" w:cs="Times New Roman"/>
          <w:sz w:val="28"/>
          <w:szCs w:val="28"/>
        </w:rPr>
        <w:t>обобщения знаний о них. Обучающиеся</w:t>
      </w:r>
      <w:r w:rsidRPr="00F6522F">
        <w:rPr>
          <w:rFonts w:ascii="Times New Roman" w:hAnsi="Times New Roman" w:cs="Times New Roman"/>
          <w:sz w:val="28"/>
          <w:szCs w:val="28"/>
        </w:rPr>
        <w:t xml:space="preserve"> должны уметь вы</w:t>
      </w:r>
      <w:r w:rsidRPr="00F6522F">
        <w:rPr>
          <w:rFonts w:ascii="Times New Roman" w:hAnsi="Times New Roman" w:cs="Times New Roman"/>
          <w:sz w:val="28"/>
          <w:szCs w:val="28"/>
        </w:rPr>
        <w:softHyphen/>
        <w:t>делять существенные признаки предметов и явлений, вскрывать связи и отношения между ними и выражать их в речи.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процессе усвоения значения слова вначале уточняется его кон</w:t>
      </w:r>
      <w:r w:rsidRPr="00F6522F">
        <w:rPr>
          <w:rFonts w:ascii="Times New Roman" w:hAnsi="Times New Roman" w:cs="Times New Roman"/>
          <w:sz w:val="28"/>
          <w:szCs w:val="28"/>
        </w:rPr>
        <w:softHyphen/>
        <w:t>кретное значение (денотативный компонент — связь с конкретны</w:t>
      </w:r>
      <w:r w:rsidRPr="00F6522F">
        <w:rPr>
          <w:rFonts w:ascii="Times New Roman" w:hAnsi="Times New Roman" w:cs="Times New Roman"/>
          <w:sz w:val="28"/>
          <w:szCs w:val="28"/>
        </w:rPr>
        <w:softHyphen/>
        <w:t>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w:t>
      </w:r>
      <w:r w:rsidRPr="00F6522F">
        <w:rPr>
          <w:rFonts w:ascii="Times New Roman" w:hAnsi="Times New Roman" w:cs="Times New Roman"/>
          <w:sz w:val="28"/>
          <w:szCs w:val="28"/>
        </w:rPr>
        <w:softHyphen/>
        <w:t>чения обобщающих слов производится параллель</w:t>
      </w:r>
      <w:r>
        <w:rPr>
          <w:rFonts w:ascii="Times New Roman" w:hAnsi="Times New Roman" w:cs="Times New Roman"/>
          <w:sz w:val="28"/>
          <w:szCs w:val="28"/>
        </w:rPr>
        <w:t>но с дифференциа</w:t>
      </w:r>
      <w:r>
        <w:rPr>
          <w:rFonts w:ascii="Times New Roman" w:hAnsi="Times New Roman" w:cs="Times New Roman"/>
          <w:sz w:val="28"/>
          <w:szCs w:val="28"/>
        </w:rPr>
        <w:softHyphen/>
        <w:t>цией</w:t>
      </w:r>
      <w:r w:rsidRPr="00F6522F">
        <w:rPr>
          <w:rFonts w:ascii="Times New Roman" w:hAnsi="Times New Roman" w:cs="Times New Roman"/>
          <w:sz w:val="28"/>
          <w:szCs w:val="28"/>
        </w:rPr>
        <w:t xml:space="preserve"> слов, относящихся к этому обобщающему поня</w:t>
      </w:r>
      <w:r w:rsidRPr="00F6522F">
        <w:rPr>
          <w:rFonts w:ascii="Times New Roman" w:hAnsi="Times New Roman" w:cs="Times New Roman"/>
          <w:sz w:val="28"/>
          <w:szCs w:val="28"/>
        </w:rPr>
        <w:softHyphen/>
        <w:t>тию (</w:t>
      </w:r>
      <w:r w:rsidRPr="00F6522F">
        <w:rPr>
          <w:rFonts w:ascii="Times New Roman" w:hAnsi="Times New Roman" w:cs="Times New Roman"/>
          <w:i/>
          <w:iCs/>
          <w:sz w:val="28"/>
          <w:szCs w:val="28"/>
        </w:rPr>
        <w:t>посуда — тарелка, чашка, нож, вилка, кастрюля</w:t>
      </w:r>
      <w:r w:rsidRPr="00F6522F">
        <w:rPr>
          <w:rFonts w:ascii="Times New Roman" w:hAnsi="Times New Roman" w:cs="Times New Roman"/>
          <w:sz w:val="28"/>
          <w:szCs w:val="28"/>
        </w:rPr>
        <w:t xml:space="preserve"> и т. д. —</w:t>
      </w:r>
      <w:r w:rsidRPr="00F6522F">
        <w:rPr>
          <w:rFonts w:ascii="Times New Roman" w:hAnsi="Times New Roman" w:cs="Times New Roman"/>
          <w:i/>
          <w:iCs/>
          <w:sz w:val="28"/>
          <w:szCs w:val="28"/>
        </w:rPr>
        <w:t xml:space="preserve"> ку</w:t>
      </w:r>
      <w:r w:rsidRPr="00F6522F">
        <w:rPr>
          <w:rFonts w:ascii="Times New Roman" w:hAnsi="Times New Roman" w:cs="Times New Roman"/>
          <w:i/>
          <w:iCs/>
          <w:sz w:val="28"/>
          <w:szCs w:val="28"/>
        </w:rPr>
        <w:softHyphen/>
        <w:t>хонная, столовая, чайная</w:t>
      </w:r>
      <w:r w:rsidRPr="00F6522F">
        <w:rPr>
          <w:rFonts w:ascii="Times New Roman" w:hAnsi="Times New Roman" w:cs="Times New Roman"/>
          <w:sz w:val="28"/>
          <w:szCs w:val="28"/>
        </w:rPr>
        <w:t>), определяется сходство и различие в значении этих слов.</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w:t>
      </w:r>
      <w:r w:rsidRPr="00F6522F">
        <w:rPr>
          <w:rFonts w:ascii="Times New Roman" w:hAnsi="Times New Roman" w:cs="Times New Roman"/>
          <w:sz w:val="28"/>
          <w:szCs w:val="28"/>
        </w:rPr>
        <w:softHyphen/>
        <w:t>мантически близких).</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Обучающиеся</w:t>
      </w:r>
      <w:r w:rsidRPr="00F6522F">
        <w:rPr>
          <w:rFonts w:ascii="Times New Roman" w:hAnsi="Times New Roman" w:cs="Times New Roman"/>
          <w:sz w:val="28"/>
          <w:szCs w:val="28"/>
        </w:rPr>
        <w:t xml:space="preserve"> учатся группировать слова по различным лексико- семантическим признакам (родовидовы</w:t>
      </w:r>
      <w:r w:rsidR="004E6364">
        <w:rPr>
          <w:rFonts w:ascii="Times New Roman" w:hAnsi="Times New Roman" w:cs="Times New Roman"/>
          <w:sz w:val="28"/>
          <w:szCs w:val="28"/>
        </w:rPr>
        <w:t>м отношениям, отношени</w:t>
      </w:r>
      <w:r w:rsidR="004E6364">
        <w:rPr>
          <w:rFonts w:ascii="Times New Roman" w:hAnsi="Times New Roman" w:cs="Times New Roman"/>
          <w:sz w:val="28"/>
          <w:szCs w:val="28"/>
        </w:rPr>
        <w:softHyphen/>
        <w:t>ям часть-</w:t>
      </w:r>
      <w:r w:rsidRPr="00F6522F">
        <w:rPr>
          <w:rFonts w:ascii="Times New Roman" w:hAnsi="Times New Roman" w:cs="Times New Roman"/>
          <w:sz w:val="28"/>
          <w:szCs w:val="28"/>
        </w:rPr>
        <w:t>целое, по сходству или противоположности значений и т. д.), учатся находить и правильно использовать в речи антонимы и синонимы.</w:t>
      </w:r>
    </w:p>
    <w:p w:rsidR="0072386C" w:rsidRPr="004517F5" w:rsidRDefault="0072386C" w:rsidP="00644CDB">
      <w:pPr>
        <w:shd w:val="clear" w:color="auto" w:fill="FFFFFF"/>
        <w:spacing w:after="0" w:line="360" w:lineRule="auto"/>
        <w:ind w:firstLine="709"/>
        <w:jc w:val="both"/>
        <w:rPr>
          <w:rFonts w:ascii="Times New Roman" w:hAnsi="Times New Roman" w:cs="Times New Roman"/>
          <w:b/>
          <w:bCs/>
          <w:sz w:val="28"/>
          <w:szCs w:val="28"/>
        </w:rPr>
      </w:pPr>
      <w:r w:rsidRPr="00F6522F">
        <w:rPr>
          <w:rFonts w:ascii="Times New Roman" w:hAnsi="Times New Roman" w:cs="Times New Roman"/>
          <w:sz w:val="28"/>
          <w:szCs w:val="28"/>
        </w:rPr>
        <w:t>Обогащение словаря проводится и путем усвоения слов, выра</w:t>
      </w:r>
      <w:r w:rsidRPr="00F6522F">
        <w:rPr>
          <w:rFonts w:ascii="Times New Roman" w:hAnsi="Times New Roman" w:cs="Times New Roman"/>
          <w:sz w:val="28"/>
          <w:szCs w:val="28"/>
        </w:rPr>
        <w:softHyphen/>
        <w:t>жающих определенную синтаксическую роль в речи, но не имею</w:t>
      </w:r>
      <w:r>
        <w:rPr>
          <w:rFonts w:ascii="Times New Roman" w:hAnsi="Times New Roman" w:cs="Times New Roman"/>
          <w:sz w:val="28"/>
          <w:szCs w:val="28"/>
        </w:rPr>
        <w:softHyphen/>
        <w:t>щих</w:t>
      </w:r>
      <w:r w:rsidRPr="00F6522F">
        <w:rPr>
          <w:rFonts w:ascii="Times New Roman" w:hAnsi="Times New Roman" w:cs="Times New Roman"/>
          <w:sz w:val="28"/>
          <w:szCs w:val="28"/>
        </w:rPr>
        <w:t xml:space="preserve"> </w:t>
      </w:r>
      <w:r>
        <w:rPr>
          <w:rFonts w:ascii="Times New Roman" w:hAnsi="Times New Roman" w:cs="Times New Roman"/>
          <w:sz w:val="28"/>
          <w:szCs w:val="28"/>
        </w:rPr>
        <w:t>лексического значения (</w:t>
      </w:r>
      <w:r w:rsidRPr="00F6522F">
        <w:rPr>
          <w:rFonts w:ascii="Times New Roman" w:hAnsi="Times New Roman" w:cs="Times New Roman"/>
          <w:sz w:val="28"/>
          <w:szCs w:val="28"/>
        </w:rPr>
        <w:t>союзы, междо</w:t>
      </w:r>
      <w:r w:rsidRPr="00F6522F">
        <w:rPr>
          <w:rFonts w:ascii="Times New Roman" w:hAnsi="Times New Roman" w:cs="Times New Roman"/>
          <w:sz w:val="28"/>
          <w:szCs w:val="28"/>
        </w:rPr>
        <w:softHyphen/>
        <w:t>метия). Развитие словаря осуществляетс</w:t>
      </w:r>
      <w:r>
        <w:rPr>
          <w:rFonts w:ascii="Times New Roman" w:hAnsi="Times New Roman" w:cs="Times New Roman"/>
          <w:sz w:val="28"/>
          <w:szCs w:val="28"/>
        </w:rPr>
        <w:t>я также через ознакомление обучающихся</w:t>
      </w:r>
      <w:r w:rsidRPr="00F6522F">
        <w:rPr>
          <w:rFonts w:ascii="Times New Roman" w:hAnsi="Times New Roman" w:cs="Times New Roman"/>
          <w:sz w:val="28"/>
          <w:szCs w:val="28"/>
        </w:rPr>
        <w:t xml:space="preserve"> с различными способ</w:t>
      </w:r>
      <w:r>
        <w:rPr>
          <w:rFonts w:ascii="Times New Roman" w:hAnsi="Times New Roman" w:cs="Times New Roman"/>
          <w:sz w:val="28"/>
          <w:szCs w:val="28"/>
        </w:rPr>
        <w:t>ами словообразования. У обучающихся</w:t>
      </w:r>
      <w:r w:rsidRPr="00F6522F">
        <w:rPr>
          <w:rFonts w:ascii="Times New Roman" w:hAnsi="Times New Roman" w:cs="Times New Roman"/>
          <w:sz w:val="28"/>
          <w:szCs w:val="28"/>
        </w:rPr>
        <w:t xml:space="preserve"> фор</w:t>
      </w:r>
      <w:r w:rsidRPr="00F6522F">
        <w:rPr>
          <w:rFonts w:ascii="Times New Roman" w:hAnsi="Times New Roman" w:cs="Times New Roman"/>
          <w:sz w:val="28"/>
          <w:szCs w:val="28"/>
        </w:rPr>
        <w:softHyphen/>
        <w:t>мируется способность выделять и сравнивать различные морфемы в словах.</w:t>
      </w:r>
      <w:r w:rsidRPr="00F6522F">
        <w:rPr>
          <w:rFonts w:ascii="Times New Roman" w:hAnsi="Times New Roman" w:cs="Times New Roman"/>
          <w:b/>
          <w:bCs/>
          <w:sz w:val="28"/>
          <w:szCs w:val="28"/>
        </w:rPr>
        <w:t xml:space="preserve"> </w:t>
      </w:r>
      <w:r w:rsidRPr="00F6522F">
        <w:rPr>
          <w:rFonts w:ascii="Times New Roman" w:hAnsi="Times New Roman" w:cs="Times New Roman"/>
          <w:bCs/>
          <w:sz w:val="28"/>
          <w:szCs w:val="28"/>
        </w:rPr>
        <w:t>В</w:t>
      </w:r>
      <w:r w:rsidRPr="00F6522F">
        <w:rPr>
          <w:rFonts w:ascii="Times New Roman" w:hAnsi="Times New Roman" w:cs="Times New Roman"/>
          <w:sz w:val="28"/>
          <w:szCs w:val="28"/>
        </w:rPr>
        <w:t xml:space="preserve"> процессе усвоения словообразования рекомендуется сле</w:t>
      </w:r>
      <w:r w:rsidRPr="00F6522F">
        <w:rPr>
          <w:rFonts w:ascii="Times New Roman" w:hAnsi="Times New Roman" w:cs="Times New Roman"/>
          <w:sz w:val="28"/>
          <w:szCs w:val="28"/>
        </w:rPr>
        <w:softHyphen/>
        <w:t>дующий порядок работы: уточнение значения слова, от которого будет образовано новое слово, сопоставление по значению двух слов, вы</w:t>
      </w:r>
      <w:r w:rsidRPr="00F6522F">
        <w:rPr>
          <w:rFonts w:ascii="Times New Roman" w:hAnsi="Times New Roman" w:cs="Times New Roman"/>
          <w:sz w:val="28"/>
          <w:szCs w:val="28"/>
        </w:rPr>
        <w:softHyphen/>
        <w:t>деление общих и различных элементов в словах, уточнение обобщен</w:t>
      </w:r>
      <w:r w:rsidRPr="00F6522F">
        <w:rPr>
          <w:rFonts w:ascii="Times New Roman" w:hAnsi="Times New Roman" w:cs="Times New Roman"/>
          <w:sz w:val="28"/>
          <w:szCs w:val="28"/>
        </w:rPr>
        <w:softHyphen/>
        <w:t>ного значения некорневой морфемы, сопоставление родственных слов с различными префиксами или суффиксами, сравнение слов с разными корнями и одинаков</w:t>
      </w:r>
      <w:r>
        <w:rPr>
          <w:rFonts w:ascii="Times New Roman" w:hAnsi="Times New Roman" w:cs="Times New Roman"/>
          <w:sz w:val="28"/>
          <w:szCs w:val="28"/>
        </w:rPr>
        <w:t>ой некорневой морфемой. Обучающиеся</w:t>
      </w:r>
      <w:r w:rsidRPr="00F6522F">
        <w:rPr>
          <w:rFonts w:ascii="Times New Roman" w:hAnsi="Times New Roman" w:cs="Times New Roman"/>
          <w:sz w:val="28"/>
          <w:szCs w:val="28"/>
        </w:rPr>
        <w:t xml:space="preserve"> знакомятся с многозначностью отдельных приставок. При образо</w:t>
      </w:r>
      <w:r w:rsidRPr="00F6522F">
        <w:rPr>
          <w:rFonts w:ascii="Times New Roman" w:hAnsi="Times New Roman" w:cs="Times New Roman"/>
          <w:sz w:val="28"/>
          <w:szCs w:val="28"/>
        </w:rPr>
        <w:softHyphen/>
        <w:t>вании новых слов с помощью</w:t>
      </w:r>
      <w:r>
        <w:rPr>
          <w:rFonts w:ascii="Times New Roman" w:hAnsi="Times New Roman" w:cs="Times New Roman"/>
          <w:sz w:val="28"/>
          <w:szCs w:val="28"/>
        </w:rPr>
        <w:t xml:space="preserve"> суффиксов следует обучать учащихся</w:t>
      </w:r>
      <w:r w:rsidRPr="00F6522F">
        <w:rPr>
          <w:rFonts w:ascii="Times New Roman" w:hAnsi="Times New Roman" w:cs="Times New Roman"/>
          <w:sz w:val="28"/>
          <w:szCs w:val="28"/>
        </w:rPr>
        <w:t xml:space="preserve"> улавливать общий признак, обозначаемый этими суффиксами (на</w:t>
      </w:r>
      <w:r w:rsidRPr="00F6522F">
        <w:rPr>
          <w:rFonts w:ascii="Times New Roman" w:hAnsi="Times New Roman" w:cs="Times New Roman"/>
          <w:sz w:val="28"/>
          <w:szCs w:val="28"/>
        </w:rPr>
        <w:softHyphen/>
        <w:t>пример, обозначение лиц по роду их деятельности, профессии при помощи суффиксов</w:t>
      </w:r>
      <w:r w:rsidRPr="00F6522F">
        <w:rPr>
          <w:rFonts w:ascii="Times New Roman" w:hAnsi="Times New Roman" w:cs="Times New Roman"/>
          <w:b/>
          <w:bCs/>
          <w:sz w:val="28"/>
          <w:szCs w:val="28"/>
        </w:rPr>
        <w:t xml:space="preserve"> </w:t>
      </w:r>
      <w:r>
        <w:rPr>
          <w:rFonts w:ascii="Times New Roman" w:hAnsi="Times New Roman" w:cs="Times New Roman"/>
          <w:b/>
          <w:bCs/>
          <w:sz w:val="28"/>
          <w:szCs w:val="28"/>
        </w:rPr>
        <w:t>(</w:t>
      </w:r>
      <w:r w:rsidRPr="00F6522F">
        <w:rPr>
          <w:rFonts w:ascii="Times New Roman" w:hAnsi="Times New Roman" w:cs="Times New Roman"/>
          <w:b/>
          <w:bCs/>
          <w:sz w:val="28"/>
          <w:szCs w:val="28"/>
        </w:rPr>
        <w:t>-щик, -ч</w:t>
      </w:r>
      <w:r>
        <w:rPr>
          <w:rFonts w:ascii="Times New Roman" w:hAnsi="Times New Roman" w:cs="Times New Roman"/>
          <w:b/>
          <w:bCs/>
          <w:sz w:val="28"/>
          <w:szCs w:val="28"/>
        </w:rPr>
        <w:t>ик, -ист, -</w:t>
      </w:r>
      <w:r w:rsidR="004E6364">
        <w:rPr>
          <w:rFonts w:ascii="Times New Roman" w:hAnsi="Times New Roman" w:cs="Times New Roman"/>
          <w:b/>
          <w:bCs/>
          <w:sz w:val="28"/>
          <w:szCs w:val="28"/>
        </w:rPr>
        <w:t xml:space="preserve">тель, </w:t>
      </w:r>
      <w:r w:rsidRPr="00F6522F">
        <w:rPr>
          <w:rFonts w:ascii="Times New Roman" w:hAnsi="Times New Roman" w:cs="Times New Roman"/>
          <w:b/>
          <w:bCs/>
          <w:sz w:val="28"/>
          <w:szCs w:val="28"/>
        </w:rPr>
        <w:t xml:space="preserve">-арь). </w:t>
      </w:r>
      <w:r w:rsidRPr="00F6522F">
        <w:rPr>
          <w:rFonts w:ascii="Times New Roman" w:hAnsi="Times New Roman" w:cs="Times New Roman"/>
          <w:bCs/>
          <w:sz w:val="28"/>
          <w:szCs w:val="28"/>
        </w:rPr>
        <w:t>В</w:t>
      </w:r>
      <w:r w:rsidRPr="00F6522F">
        <w:rPr>
          <w:rFonts w:ascii="Times New Roman" w:hAnsi="Times New Roman" w:cs="Times New Roman"/>
          <w:sz w:val="28"/>
          <w:szCs w:val="28"/>
        </w:rPr>
        <w:t xml:space="preserve"> дальнейшем в речь вводятся слова, образованные при помощи приставок и суф</w:t>
      </w:r>
      <w:r w:rsidRPr="00F6522F">
        <w:rPr>
          <w:rFonts w:ascii="Times New Roman" w:hAnsi="Times New Roman" w:cs="Times New Roman"/>
          <w:sz w:val="28"/>
          <w:szCs w:val="28"/>
        </w:rPr>
        <w:softHyphen/>
        <w:t>фиксов одновременно.</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Для закрепления слова в речи и акти</w:t>
      </w:r>
      <w:r>
        <w:rPr>
          <w:rFonts w:ascii="Times New Roman" w:hAnsi="Times New Roman" w:cs="Times New Roman"/>
          <w:sz w:val="28"/>
          <w:szCs w:val="28"/>
        </w:rPr>
        <w:t>вного его использования обучающимися</w:t>
      </w:r>
      <w:r w:rsidRPr="00F6522F">
        <w:rPr>
          <w:rFonts w:ascii="Times New Roman" w:hAnsi="Times New Roman" w:cs="Times New Roman"/>
          <w:sz w:val="28"/>
          <w:szCs w:val="28"/>
        </w:rPr>
        <w:t xml:space="preserve"> необходимо создавать на уроках условия для частого употребления слова в составе различных словосочетаний и пред</w:t>
      </w:r>
      <w:r>
        <w:rPr>
          <w:rFonts w:ascii="Times New Roman" w:hAnsi="Times New Roman" w:cs="Times New Roman"/>
          <w:sz w:val="28"/>
          <w:szCs w:val="28"/>
        </w:rPr>
        <w:t>ложе</w:t>
      </w:r>
      <w:r>
        <w:rPr>
          <w:rFonts w:ascii="Times New Roman" w:hAnsi="Times New Roman" w:cs="Times New Roman"/>
          <w:sz w:val="28"/>
          <w:szCs w:val="28"/>
        </w:rPr>
        <w:softHyphen/>
        <w:t>ний. Желательно, чтобы обучающиеся</w:t>
      </w:r>
      <w:r w:rsidRPr="00F6522F">
        <w:rPr>
          <w:rFonts w:ascii="Times New Roman" w:hAnsi="Times New Roman" w:cs="Times New Roman"/>
          <w:sz w:val="28"/>
          <w:szCs w:val="28"/>
        </w:rPr>
        <w:t xml:space="preserve"> самостоятельно включали отра</w:t>
      </w:r>
      <w:r w:rsidRPr="00F6522F">
        <w:rPr>
          <w:rFonts w:ascii="Times New Roman" w:hAnsi="Times New Roman" w:cs="Times New Roman"/>
          <w:sz w:val="28"/>
          <w:szCs w:val="28"/>
        </w:rPr>
        <w:softHyphen/>
        <w:t>ботанные слова в спонтанную речь.</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Н</w:t>
      </w:r>
      <w:r>
        <w:rPr>
          <w:rFonts w:ascii="Times New Roman" w:hAnsi="Times New Roman" w:cs="Times New Roman"/>
          <w:sz w:val="28"/>
          <w:szCs w:val="28"/>
        </w:rPr>
        <w:t>а уроках развития речи обучающиеся</w:t>
      </w:r>
      <w:r w:rsidRPr="00F6522F">
        <w:rPr>
          <w:rFonts w:ascii="Times New Roman" w:hAnsi="Times New Roman" w:cs="Times New Roman"/>
          <w:sz w:val="28"/>
          <w:szCs w:val="28"/>
        </w:rPr>
        <w:t xml:space="preserve"> уточняют значения родст</w:t>
      </w:r>
      <w:r w:rsidRPr="00F6522F">
        <w:rPr>
          <w:rFonts w:ascii="Times New Roman" w:hAnsi="Times New Roman" w:cs="Times New Roman"/>
          <w:sz w:val="28"/>
          <w:szCs w:val="28"/>
        </w:rPr>
        <w:softHyphen/>
        <w:t>венных слов, закрепляют их точное использование в речи.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Основное внимание в словарной работе следует уделять лекси</w:t>
      </w:r>
      <w:r w:rsidRPr="00F6522F">
        <w:rPr>
          <w:rFonts w:ascii="Times New Roman" w:hAnsi="Times New Roman" w:cs="Times New Roman"/>
          <w:sz w:val="28"/>
          <w:szCs w:val="28"/>
        </w:rPr>
        <w:softHyphen/>
        <w:t>ческим упражнениям. Упражнения должны носить характер прак</w:t>
      </w:r>
      <w:r w:rsidRPr="00F6522F">
        <w:rPr>
          <w:rFonts w:ascii="Times New Roman" w:hAnsi="Times New Roman" w:cs="Times New Roman"/>
          <w:sz w:val="28"/>
          <w:szCs w:val="28"/>
        </w:rPr>
        <w:softHyphen/>
        <w:t>тической речевой деятельности, включать наблюдения и анализ лексики, закреплять</w:t>
      </w:r>
      <w:r>
        <w:rPr>
          <w:rFonts w:ascii="Times New Roman" w:hAnsi="Times New Roman" w:cs="Times New Roman"/>
          <w:sz w:val="28"/>
          <w:szCs w:val="28"/>
        </w:rPr>
        <w:t xml:space="preserve"> навык</w:t>
      </w:r>
      <w:r w:rsidRPr="00F6522F">
        <w:rPr>
          <w:rFonts w:ascii="Times New Roman" w:hAnsi="Times New Roman" w:cs="Times New Roman"/>
          <w:sz w:val="28"/>
          <w:szCs w:val="28"/>
        </w:rPr>
        <w:t xml:space="preserve"> </w:t>
      </w:r>
      <w:r>
        <w:rPr>
          <w:rFonts w:ascii="Times New Roman" w:hAnsi="Times New Roman" w:cs="Times New Roman"/>
          <w:sz w:val="28"/>
          <w:szCs w:val="28"/>
        </w:rPr>
        <w:t>точного употребления</w:t>
      </w:r>
      <w:r w:rsidRPr="00F6522F">
        <w:rPr>
          <w:rFonts w:ascii="Times New Roman" w:hAnsi="Times New Roman" w:cs="Times New Roman"/>
          <w:sz w:val="28"/>
          <w:szCs w:val="28"/>
        </w:rPr>
        <w:t xml:space="preserve"> слов в речи. Теоретичес</w:t>
      </w:r>
      <w:r w:rsidRPr="00F6522F">
        <w:rPr>
          <w:rFonts w:ascii="Times New Roman" w:hAnsi="Times New Roman" w:cs="Times New Roman"/>
          <w:sz w:val="28"/>
          <w:szCs w:val="28"/>
        </w:rPr>
        <w:softHyphen/>
      </w:r>
      <w:r>
        <w:rPr>
          <w:rFonts w:ascii="Times New Roman" w:hAnsi="Times New Roman" w:cs="Times New Roman"/>
          <w:sz w:val="28"/>
          <w:szCs w:val="28"/>
        </w:rPr>
        <w:t>кие сведения по лексике обучающимся</w:t>
      </w:r>
      <w:r w:rsidRPr="00F6522F">
        <w:rPr>
          <w:rFonts w:ascii="Times New Roman" w:hAnsi="Times New Roman" w:cs="Times New Roman"/>
          <w:sz w:val="28"/>
          <w:szCs w:val="28"/>
        </w:rPr>
        <w:t xml:space="preserve"> не сообщаются. Слова отбира</w:t>
      </w:r>
      <w:r w:rsidRPr="00F6522F">
        <w:rPr>
          <w:rFonts w:ascii="Times New Roman" w:hAnsi="Times New Roman" w:cs="Times New Roman"/>
          <w:sz w:val="28"/>
          <w:szCs w:val="28"/>
        </w:rPr>
        <w:softHyphen/>
        <w:t>ются в соответствии с темой урока и включаются в тематический словарь, который усложняется от класса к классу. Особое внима</w:t>
      </w:r>
      <w:r w:rsidRPr="00F6522F">
        <w:rPr>
          <w:rFonts w:ascii="Times New Roman" w:hAnsi="Times New Roman" w:cs="Times New Roman"/>
          <w:sz w:val="28"/>
          <w:szCs w:val="28"/>
        </w:rPr>
        <w:softHyphen/>
        <w:t>ние уделяется усвоению глаголов, являющихся основой формиро</w:t>
      </w:r>
      <w:r w:rsidRPr="00F6522F">
        <w:rPr>
          <w:rFonts w:ascii="Times New Roman" w:hAnsi="Times New Roman" w:cs="Times New Roman"/>
          <w:sz w:val="28"/>
          <w:szCs w:val="28"/>
        </w:rPr>
        <w:softHyphen/>
        <w:t>вания структуры предложения.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При усвоении</w:t>
      </w:r>
      <w:r w:rsidRPr="002367A5">
        <w:rPr>
          <w:rFonts w:ascii="Times New Roman" w:hAnsi="Times New Roman" w:cs="Times New Roman"/>
          <w:sz w:val="28"/>
          <w:szCs w:val="28"/>
        </w:rPr>
        <w:t xml:space="preserve"> </w:t>
      </w:r>
      <w:r w:rsidRPr="00F6522F">
        <w:rPr>
          <w:rFonts w:ascii="Times New Roman" w:hAnsi="Times New Roman" w:cs="Times New Roman"/>
          <w:sz w:val="28"/>
          <w:szCs w:val="28"/>
        </w:rPr>
        <w:t>конкретного значения слов используются различ</w:t>
      </w:r>
      <w:r w:rsidRPr="00F6522F">
        <w:rPr>
          <w:rFonts w:ascii="Times New Roman" w:hAnsi="Times New Roman" w:cs="Times New Roman"/>
          <w:sz w:val="28"/>
          <w:szCs w:val="28"/>
        </w:rPr>
        <w:softHyphen/>
        <w:t>ные наглядные средства (показ предмета, действия, его изображе</w:t>
      </w:r>
      <w:r w:rsidRPr="00F6522F">
        <w:rPr>
          <w:rFonts w:ascii="Times New Roman" w:hAnsi="Times New Roman" w:cs="Times New Roman"/>
          <w:sz w:val="28"/>
          <w:szCs w:val="28"/>
        </w:rPr>
        <w:softHyphen/>
        <w:t>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Одновременно с уточнением лексического значения слова усваи</w:t>
      </w:r>
      <w:r w:rsidRPr="00F6522F">
        <w:rPr>
          <w:rFonts w:ascii="Times New Roman" w:hAnsi="Times New Roman" w:cs="Times New Roman"/>
          <w:sz w:val="28"/>
          <w:szCs w:val="28"/>
        </w:rPr>
        <w:softHyphen/>
        <w:t>вается его грамматическое значение.</w:t>
      </w:r>
      <w:r>
        <w:rPr>
          <w:rFonts w:ascii="Times New Roman" w:hAnsi="Times New Roman" w:cs="Times New Roman"/>
          <w:sz w:val="28"/>
          <w:szCs w:val="28"/>
        </w:rPr>
        <w:t xml:space="preserve"> Усваиваются языковые закономерности и правила их использования, закрепляются связи грамматического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направления действия, местонахождения в различных предложно-падежных формах); дифференциация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морфонологическими изменениями в основе);</w:t>
      </w:r>
      <w:r w:rsidRPr="00F6522F">
        <w:rPr>
          <w:rFonts w:ascii="Times New Roman" w:hAnsi="Times New Roman" w:cs="Times New Roman"/>
          <w:sz w:val="28"/>
          <w:szCs w:val="28"/>
        </w:rPr>
        <w:t xml:space="preserve"> </w:t>
      </w:r>
      <w:r>
        <w:rPr>
          <w:rFonts w:ascii="Times New Roman" w:hAnsi="Times New Roman" w:cs="Times New Roman"/>
          <w:sz w:val="28"/>
          <w:szCs w:val="28"/>
        </w:rPr>
        <w:t xml:space="preserve">дифференциация глаголов в форме 3-го лица единственного и множественного числа настоящего времени (с ударной/безударной флексией без чередования звуков в морфеме, с чередованием звуков в морфеме); умение определять род существительных по флексии.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Формируются понимание и дифференциация словообразовательных моделей: существительных, образованных с помощью уменьшительно-ласкательных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 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 </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Программой предусмотрена работа по развитию грамматических значений форм слов и грам</w:t>
      </w:r>
      <w:r w:rsidRPr="00F6522F">
        <w:rPr>
          <w:rFonts w:ascii="Times New Roman" w:hAnsi="Times New Roman" w:cs="Times New Roman"/>
          <w:sz w:val="28"/>
          <w:szCs w:val="28"/>
        </w:rPr>
        <w:softHyphen/>
        <w:t>матического оформления связей слов в предложениях.</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6E1B19">
        <w:rPr>
          <w:rFonts w:ascii="Times New Roman" w:hAnsi="Times New Roman" w:cs="Times New Roman"/>
          <w:b/>
          <w:bCs/>
          <w:i/>
          <w:kern w:val="28"/>
          <w:sz w:val="28"/>
          <w:szCs w:val="28"/>
        </w:rPr>
        <w:t>Работа над предложением.</w:t>
      </w:r>
      <w:r>
        <w:rPr>
          <w:rFonts w:ascii="Times New Roman" w:hAnsi="Times New Roman" w:cs="Times New Roman"/>
          <w:sz w:val="28"/>
          <w:szCs w:val="28"/>
        </w:rPr>
        <w:t xml:space="preserve"> Основная задача этого раздела -</w:t>
      </w:r>
      <w:r w:rsidRPr="00F6522F">
        <w:rPr>
          <w:rFonts w:ascii="Times New Roman" w:hAnsi="Times New Roman" w:cs="Times New Roman"/>
          <w:sz w:val="28"/>
          <w:szCs w:val="28"/>
        </w:rPr>
        <w:t xml:space="preserve"> раз</w:t>
      </w:r>
      <w:r w:rsidRPr="00F6522F">
        <w:rPr>
          <w:rFonts w:ascii="Times New Roman" w:hAnsi="Times New Roman" w:cs="Times New Roman"/>
          <w:sz w:val="28"/>
          <w:szCs w:val="28"/>
        </w:rPr>
        <w:softHyphen/>
        <w:t>витие и совершенствование грамматического оформления речи пу</w:t>
      </w:r>
      <w:r w:rsidRPr="00F6522F">
        <w:rPr>
          <w:rFonts w:ascii="Times New Roman" w:hAnsi="Times New Roman" w:cs="Times New Roman"/>
          <w:sz w:val="28"/>
          <w:szCs w:val="28"/>
        </w:rPr>
        <w:softHyphen/>
        <w:t>тем овладения словосочетаниями</w:t>
      </w:r>
      <w:r>
        <w:rPr>
          <w:rFonts w:ascii="Times New Roman" w:hAnsi="Times New Roman" w:cs="Times New Roman"/>
          <w:sz w:val="28"/>
          <w:szCs w:val="28"/>
        </w:rPr>
        <w:t xml:space="preserve"> различных типов</w:t>
      </w:r>
      <w:r w:rsidRPr="00F6522F">
        <w:rPr>
          <w:rFonts w:ascii="Times New Roman" w:hAnsi="Times New Roman" w:cs="Times New Roman"/>
          <w:sz w:val="28"/>
          <w:szCs w:val="28"/>
        </w:rPr>
        <w:t>, связью слов в предложении, мо</w:t>
      </w:r>
      <w:r w:rsidRPr="00F6522F">
        <w:rPr>
          <w:rFonts w:ascii="Times New Roman" w:hAnsi="Times New Roman" w:cs="Times New Roman"/>
          <w:sz w:val="28"/>
          <w:szCs w:val="28"/>
        </w:rPr>
        <w:softHyphen/>
        <w:t>делями различных синтаксических конструкций предложения.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процессе формирования и за</w:t>
      </w:r>
      <w:r>
        <w:rPr>
          <w:rFonts w:ascii="Times New Roman" w:hAnsi="Times New Roman" w:cs="Times New Roman"/>
          <w:sz w:val="28"/>
          <w:szCs w:val="28"/>
        </w:rPr>
        <w:t>крепления навыка построения сло</w:t>
      </w:r>
      <w:r w:rsidRPr="00F6522F">
        <w:rPr>
          <w:rFonts w:ascii="Times New Roman" w:hAnsi="Times New Roman" w:cs="Times New Roman"/>
          <w:sz w:val="28"/>
          <w:szCs w:val="28"/>
        </w:rPr>
        <w:t>восочетаний или предложений одновременно уточняются морфологические особенности входящих в него слов (род, число, падеж, вид, время, лицо и т.д.).</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Модели (</w:t>
      </w:r>
      <w:r>
        <w:rPr>
          <w:rFonts w:ascii="Times New Roman" w:hAnsi="Times New Roman" w:cs="Times New Roman"/>
          <w:sz w:val="28"/>
          <w:szCs w:val="28"/>
        </w:rPr>
        <w:t>типы) предложений усложняются от класса к</w:t>
      </w:r>
      <w:r w:rsidRPr="00F6522F">
        <w:rPr>
          <w:rFonts w:ascii="Times New Roman" w:hAnsi="Times New Roman" w:cs="Times New Roman"/>
          <w:sz w:val="28"/>
          <w:szCs w:val="28"/>
        </w:rPr>
        <w:t xml:space="preserve"> класс</w:t>
      </w:r>
      <w:r>
        <w:rPr>
          <w:rFonts w:ascii="Times New Roman" w:hAnsi="Times New Roman" w:cs="Times New Roman"/>
          <w:sz w:val="28"/>
          <w:szCs w:val="28"/>
        </w:rPr>
        <w:t>у</w:t>
      </w:r>
      <w:r w:rsidRPr="00F6522F">
        <w:rPr>
          <w:rFonts w:ascii="Times New Roman" w:hAnsi="Times New Roman" w:cs="Times New Roman"/>
          <w:sz w:val="28"/>
          <w:szCs w:val="28"/>
        </w:rPr>
        <w:t>.</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w:t>
      </w:r>
      <w:r w:rsidRPr="00F6522F">
        <w:rPr>
          <w:rFonts w:ascii="Times New Roman" w:hAnsi="Times New Roman" w:cs="Times New Roman"/>
          <w:sz w:val="28"/>
          <w:szCs w:val="28"/>
        </w:rPr>
        <w:softHyphen/>
        <w:t>таксических) обобщений.</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Формирование различных конструкций предложения осущест</w:t>
      </w:r>
      <w:r w:rsidRPr="00F6522F">
        <w:rPr>
          <w:rFonts w:ascii="Times New Roman" w:hAnsi="Times New Roman" w:cs="Times New Roman"/>
          <w:sz w:val="28"/>
          <w:szCs w:val="28"/>
        </w:rPr>
        <w:softHyphen/>
        <w:t xml:space="preserve">вляется как на основе речевых образцов, так и </w:t>
      </w:r>
      <w:r>
        <w:rPr>
          <w:rFonts w:ascii="Times New Roman" w:hAnsi="Times New Roman" w:cs="Times New Roman"/>
          <w:sz w:val="28"/>
          <w:szCs w:val="28"/>
        </w:rPr>
        <w:t>на основе демон</w:t>
      </w:r>
      <w:r>
        <w:rPr>
          <w:rFonts w:ascii="Times New Roman" w:hAnsi="Times New Roman" w:cs="Times New Roman"/>
          <w:sz w:val="28"/>
          <w:szCs w:val="28"/>
        </w:rPr>
        <w:softHyphen/>
        <w:t>стрируемого</w:t>
      </w:r>
      <w:r w:rsidRPr="00F6522F">
        <w:rPr>
          <w:rFonts w:ascii="Times New Roman" w:hAnsi="Times New Roman" w:cs="Times New Roman"/>
          <w:sz w:val="28"/>
          <w:szCs w:val="28"/>
        </w:rPr>
        <w:t xml:space="preserve"> действия, с помощью картинок.</w:t>
      </w:r>
      <w:r>
        <w:rPr>
          <w:rFonts w:ascii="Times New Roman" w:hAnsi="Times New Roman" w:cs="Times New Roman"/>
          <w:sz w:val="28"/>
          <w:szCs w:val="28"/>
        </w:rPr>
        <w:t xml:space="preserve">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работе над предложением б</w:t>
      </w:r>
      <w:r>
        <w:rPr>
          <w:rFonts w:ascii="Times New Roman" w:hAnsi="Times New Roman" w:cs="Times New Roman"/>
          <w:sz w:val="28"/>
          <w:szCs w:val="28"/>
        </w:rPr>
        <w:t>ольшое внимание уделяется семан</w:t>
      </w:r>
      <w:r w:rsidRPr="00F6522F">
        <w:rPr>
          <w:rFonts w:ascii="Times New Roman" w:hAnsi="Times New Roman" w:cs="Times New Roman"/>
          <w:sz w:val="28"/>
          <w:szCs w:val="28"/>
        </w:rPr>
        <w:t>тическим связям между словами предложения (с использованием вопросов, сопоставления по значению, верификации предложений, различной символизации).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При введении в речь той или иной модели предложения необ</w:t>
      </w:r>
      <w:r w:rsidRPr="00F6522F">
        <w:rPr>
          <w:rFonts w:ascii="Times New Roman" w:hAnsi="Times New Roman" w:cs="Times New Roman"/>
          <w:sz w:val="28"/>
          <w:szCs w:val="28"/>
        </w:rPr>
        <w:softHyphen/>
        <w:t>ходимо опираться на внешние схемы, выделяя и обозначая графи</w:t>
      </w:r>
      <w:r w:rsidRPr="00F6522F">
        <w:rPr>
          <w:rFonts w:ascii="Times New Roman" w:hAnsi="Times New Roman" w:cs="Times New Roman"/>
          <w:sz w:val="28"/>
          <w:szCs w:val="28"/>
        </w:rPr>
        <w:softHyphen/>
        <w:t>чески его структурные компоненты.</w:t>
      </w:r>
      <w:r>
        <w:rPr>
          <w:rFonts w:ascii="Times New Roman" w:hAnsi="Times New Roman" w:cs="Times New Roman"/>
          <w:sz w:val="28"/>
          <w:szCs w:val="28"/>
        </w:rPr>
        <w:t xml:space="preserve"> Алгоритмизация операций языкового анализа и синтеза позволяет учителю организовывать умственную деятельность обучающихся.</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sidRPr="006E1B19">
        <w:rPr>
          <w:rFonts w:ascii="Times New Roman" w:hAnsi="Times New Roman" w:cs="Times New Roman"/>
          <w:b/>
          <w:bCs/>
          <w:i/>
          <w:kern w:val="28"/>
          <w:sz w:val="28"/>
          <w:szCs w:val="28"/>
        </w:rPr>
        <w:t>Работа над связной речью.</w:t>
      </w:r>
      <w:r w:rsidRPr="00F6522F">
        <w:rPr>
          <w:rFonts w:ascii="Times New Roman" w:hAnsi="Times New Roman" w:cs="Times New Roman"/>
          <w:sz w:val="28"/>
          <w:szCs w:val="28"/>
        </w:rPr>
        <w:t xml:space="preserve"> Основные задачи раздела следующие: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формирование умений </w:t>
      </w:r>
      <w:r w:rsidRPr="00F6522F">
        <w:rPr>
          <w:rFonts w:ascii="Times New Roman" w:hAnsi="Times New Roman" w:cs="Times New Roman"/>
          <w:sz w:val="28"/>
          <w:szCs w:val="28"/>
        </w:rPr>
        <w:t>анализировать неречевую ситуацию, выявлять причинно-следственные, пространственные, временные и другие семантические отношения;</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w:t>
      </w:r>
      <w:r w:rsidRPr="00F6522F">
        <w:rPr>
          <w:rFonts w:ascii="Times New Roman" w:hAnsi="Times New Roman" w:cs="Times New Roman"/>
          <w:sz w:val="28"/>
          <w:szCs w:val="28"/>
        </w:rPr>
        <w:t xml:space="preserve"> умений планировать содержание связного собственного высказывания;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умений понимать связные высказывания различной сложности;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умений самостоятельно выбирать</w:t>
      </w:r>
      <w:r w:rsidRPr="00F6522F">
        <w:rPr>
          <w:rFonts w:ascii="Times New Roman" w:hAnsi="Times New Roman" w:cs="Times New Roman"/>
          <w:sz w:val="28"/>
          <w:szCs w:val="28"/>
        </w:rPr>
        <w:t xml:space="preserve"> </w:t>
      </w:r>
      <w:r>
        <w:rPr>
          <w:rFonts w:ascii="Times New Roman" w:hAnsi="Times New Roman" w:cs="Times New Roman"/>
          <w:sz w:val="28"/>
          <w:szCs w:val="28"/>
        </w:rPr>
        <w:t>и адекватно использовать язы</w:t>
      </w:r>
      <w:r>
        <w:rPr>
          <w:rFonts w:ascii="Times New Roman" w:hAnsi="Times New Roman" w:cs="Times New Roman"/>
          <w:sz w:val="28"/>
          <w:szCs w:val="28"/>
        </w:rPr>
        <w:softHyphen/>
        <w:t>ковые средства оформления связного высказывания</w:t>
      </w:r>
      <w:r w:rsidRPr="00F6522F">
        <w:rPr>
          <w:rFonts w:ascii="Times New Roman" w:hAnsi="Times New Roman" w:cs="Times New Roman"/>
          <w:sz w:val="28"/>
          <w:szCs w:val="28"/>
        </w:rPr>
        <w:t>.</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Программой предусматривается овладение разными формами</w:t>
      </w:r>
      <w:r>
        <w:rPr>
          <w:rFonts w:ascii="Times New Roman" w:hAnsi="Times New Roman" w:cs="Times New Roman"/>
          <w:sz w:val="28"/>
          <w:szCs w:val="28"/>
        </w:rPr>
        <w:t xml:space="preserve"> связной</w:t>
      </w:r>
      <w:r w:rsidRPr="00F6522F">
        <w:rPr>
          <w:rFonts w:ascii="Times New Roman" w:hAnsi="Times New Roman" w:cs="Times New Roman"/>
          <w:sz w:val="28"/>
          <w:szCs w:val="28"/>
        </w:rPr>
        <w:t xml:space="preserve"> речи (диалогическая и монологическая), видами (устная и письмен</w:t>
      </w:r>
      <w:r w:rsidRPr="00F6522F">
        <w:rPr>
          <w:rFonts w:ascii="Times New Roman" w:hAnsi="Times New Roman" w:cs="Times New Roman"/>
          <w:sz w:val="28"/>
          <w:szCs w:val="28"/>
        </w:rPr>
        <w:softHyphen/>
        <w:t>ная) и типами или стилями (сообщение, повествование, описание, рассуждение).</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Вначале обучающиеся</w:t>
      </w:r>
      <w:r w:rsidRPr="00F6522F">
        <w:rPr>
          <w:rFonts w:ascii="Times New Roman" w:hAnsi="Times New Roman" w:cs="Times New Roman"/>
          <w:sz w:val="28"/>
          <w:szCs w:val="28"/>
        </w:rPr>
        <w:t xml:space="preserve"> усваивают диалогическую форму речи, учат</w:t>
      </w:r>
      <w:r w:rsidRPr="00F6522F">
        <w:rPr>
          <w:rFonts w:ascii="Times New Roman" w:hAnsi="Times New Roman" w:cs="Times New Roman"/>
          <w:sz w:val="28"/>
          <w:szCs w:val="28"/>
        </w:rPr>
        <w:softHyphen/>
        <w:t>ся составлять диалоги под руководством учителя.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Работа над различными видами и типами связной монологичес</w:t>
      </w:r>
      <w:r w:rsidRPr="00F6522F">
        <w:rPr>
          <w:rFonts w:ascii="Times New Roman" w:hAnsi="Times New Roman" w:cs="Times New Roman"/>
          <w:sz w:val="28"/>
          <w:szCs w:val="28"/>
        </w:rPr>
        <w:softHyphen/>
        <w:t>кой речи происходит в определенной последовательности, с учетом психологической структуры этого вида речевой деятельности: осо</w:t>
      </w:r>
      <w:r w:rsidRPr="00F6522F">
        <w:rPr>
          <w:rFonts w:ascii="Times New Roman" w:hAnsi="Times New Roman" w:cs="Times New Roman"/>
          <w:sz w:val="28"/>
          <w:szCs w:val="28"/>
        </w:rPr>
        <w:softHyphen/>
        <w:t>знание побудительного мотива к высказыванию, ориентировк</w:t>
      </w:r>
      <w:r>
        <w:rPr>
          <w:rFonts w:ascii="Times New Roman" w:hAnsi="Times New Roman" w:cs="Times New Roman"/>
          <w:sz w:val="28"/>
          <w:szCs w:val="28"/>
        </w:rPr>
        <w:t xml:space="preserve">а в смысловом содержании текста </w:t>
      </w:r>
      <w:r w:rsidRPr="00F6522F">
        <w:rPr>
          <w:rFonts w:ascii="Times New Roman" w:hAnsi="Times New Roman" w:cs="Times New Roman"/>
          <w:sz w:val="28"/>
          <w:szCs w:val="28"/>
        </w:rPr>
        <w:t>и в языковых средствах выражения этого содержания, создание про</w:t>
      </w:r>
      <w:r w:rsidRPr="00F6522F">
        <w:rPr>
          <w:rFonts w:ascii="Times New Roman" w:hAnsi="Times New Roman" w:cs="Times New Roman"/>
          <w:sz w:val="28"/>
          <w:szCs w:val="28"/>
        </w:rPr>
        <w:softHyphen/>
        <w:t>граммы (плана) связного высказывания сначала во внешнем плане (с внешними опорами, схемами), затем про себя, реализация про</w:t>
      </w:r>
      <w:r w:rsidRPr="00F6522F">
        <w:rPr>
          <w:rFonts w:ascii="Times New Roman" w:hAnsi="Times New Roman" w:cs="Times New Roman"/>
          <w:sz w:val="28"/>
          <w:szCs w:val="28"/>
        </w:rPr>
        <w:softHyphen/>
        <w:t>граммы (рассказывание).</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w:t>
      </w:r>
      <w:r w:rsidRPr="00F6522F">
        <w:rPr>
          <w:rFonts w:ascii="Times New Roman" w:hAnsi="Times New Roman" w:cs="Times New Roman"/>
          <w:sz w:val="28"/>
          <w:szCs w:val="28"/>
        </w:rPr>
        <w:softHyphen/>
        <w:t>ния устанавливать смысловые связи между отдельными компонен</w:t>
      </w:r>
      <w:r w:rsidRPr="00F6522F">
        <w:rPr>
          <w:rFonts w:ascii="Times New Roman" w:hAnsi="Times New Roman" w:cs="Times New Roman"/>
          <w:sz w:val="28"/>
          <w:szCs w:val="28"/>
        </w:rPr>
        <w:softHyphen/>
        <w:t>тами ситуации и располагать эти компоненты в определенной ло</w:t>
      </w:r>
      <w:r w:rsidRPr="00F6522F">
        <w:rPr>
          <w:rFonts w:ascii="Times New Roman" w:hAnsi="Times New Roman" w:cs="Times New Roman"/>
          <w:sz w:val="28"/>
          <w:szCs w:val="28"/>
        </w:rPr>
        <w:softHyphen/>
        <w:t>гической последовательности, определяя смысловой план текста, умение удержива</w:t>
      </w:r>
      <w:r>
        <w:rPr>
          <w:rFonts w:ascii="Times New Roman" w:hAnsi="Times New Roman" w:cs="Times New Roman"/>
          <w:sz w:val="28"/>
          <w:szCs w:val="28"/>
        </w:rPr>
        <w:t>ть смысловую программу в памяти, а в дальнейшем развертывать ее в процессе порождения связного высказывания.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смыслового программирования</w:t>
      </w:r>
      <w:r w:rsidRPr="00F6522F">
        <w:rPr>
          <w:rFonts w:ascii="Times New Roman" w:hAnsi="Times New Roman" w:cs="Times New Roman"/>
          <w:sz w:val="28"/>
          <w:szCs w:val="28"/>
        </w:rPr>
        <w:t xml:space="preserve"> текста проводится работа с серией сюжетных картинок (раскладывание серий, нахож</w:t>
      </w:r>
      <w:r w:rsidRPr="00F6522F">
        <w:rPr>
          <w:rFonts w:ascii="Times New Roman" w:hAnsi="Times New Roman" w:cs="Times New Roman"/>
          <w:sz w:val="28"/>
          <w:szCs w:val="28"/>
        </w:rPr>
        <w:softHyphen/>
        <w:t xml:space="preserve">дение лишней </w:t>
      </w:r>
      <w:r>
        <w:rPr>
          <w:rFonts w:ascii="Times New Roman" w:hAnsi="Times New Roman" w:cs="Times New Roman"/>
          <w:sz w:val="28"/>
          <w:szCs w:val="28"/>
        </w:rPr>
        <w:t>или «выпавшей» картинки и т.д.);</w:t>
      </w:r>
      <w:r w:rsidRPr="00F6522F">
        <w:rPr>
          <w:rFonts w:ascii="Times New Roman" w:hAnsi="Times New Roman" w:cs="Times New Roman"/>
          <w:sz w:val="28"/>
          <w:szCs w:val="28"/>
        </w:rPr>
        <w:t xml:space="preserve"> работа с двумя сход</w:t>
      </w:r>
      <w:r w:rsidRPr="00F6522F">
        <w:rPr>
          <w:rFonts w:ascii="Times New Roman" w:hAnsi="Times New Roman" w:cs="Times New Roman"/>
          <w:sz w:val="28"/>
          <w:szCs w:val="28"/>
        </w:rPr>
        <w:softHyphen/>
        <w:t>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w:t>
      </w:r>
      <w:r w:rsidRPr="00F6522F">
        <w:rPr>
          <w:rFonts w:ascii="Times New Roman" w:hAnsi="Times New Roman" w:cs="Times New Roman"/>
          <w:sz w:val="28"/>
          <w:szCs w:val="28"/>
        </w:rPr>
        <w:softHyphen/>
        <w:t xml:space="preserve">зуется также работа над соотнесением </w:t>
      </w:r>
      <w:r>
        <w:rPr>
          <w:rFonts w:ascii="Times New Roman" w:hAnsi="Times New Roman" w:cs="Times New Roman"/>
          <w:sz w:val="28"/>
          <w:szCs w:val="28"/>
        </w:rPr>
        <w:t>сюжетных и предметных кар</w:t>
      </w:r>
      <w:r>
        <w:rPr>
          <w:rFonts w:ascii="Times New Roman" w:hAnsi="Times New Roman" w:cs="Times New Roman"/>
          <w:sz w:val="28"/>
          <w:szCs w:val="28"/>
        </w:rPr>
        <w:softHyphen/>
        <w:t>тинок; по</w:t>
      </w:r>
      <w:r w:rsidRPr="00F6522F">
        <w:rPr>
          <w:rFonts w:ascii="Times New Roman" w:hAnsi="Times New Roman" w:cs="Times New Roman"/>
          <w:sz w:val="28"/>
          <w:szCs w:val="28"/>
        </w:rPr>
        <w:t xml:space="preserve"> анализ</w:t>
      </w:r>
      <w:r>
        <w:rPr>
          <w:rFonts w:ascii="Times New Roman" w:hAnsi="Times New Roman" w:cs="Times New Roman"/>
          <w:sz w:val="28"/>
          <w:szCs w:val="28"/>
        </w:rPr>
        <w:t>у отдельной сюжетной картинки; составлению</w:t>
      </w:r>
      <w:r w:rsidRPr="00F6522F">
        <w:rPr>
          <w:rFonts w:ascii="Times New Roman" w:hAnsi="Times New Roman" w:cs="Times New Roman"/>
          <w:sz w:val="28"/>
          <w:szCs w:val="28"/>
        </w:rPr>
        <w:t xml:space="preserve"> смысло</w:t>
      </w:r>
      <w:r w:rsidRPr="00F6522F">
        <w:rPr>
          <w:rFonts w:ascii="Times New Roman" w:hAnsi="Times New Roman" w:cs="Times New Roman"/>
          <w:sz w:val="28"/>
          <w:szCs w:val="28"/>
        </w:rPr>
        <w:softHyphen/>
        <w:t>вого плана связного высказывания (сначала картинно-графического, затем картинно-вербального, далее вербального).</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Формирование умения оформлять текст с помощью языковых средств включает развитие навыков правильного выбора слов, грам</w:t>
      </w:r>
      <w:r w:rsidRPr="00F6522F">
        <w:rPr>
          <w:rFonts w:ascii="Times New Roman" w:hAnsi="Times New Roman" w:cs="Times New Roman"/>
          <w:sz w:val="28"/>
          <w:szCs w:val="28"/>
        </w:rPr>
        <w:softHyphen/>
        <w:t>матического оформления связей между словами в предложении, а также умения использовать специальные лингвистические средст</w:t>
      </w:r>
      <w:r w:rsidRPr="00F6522F">
        <w:rPr>
          <w:rFonts w:ascii="Times New Roman" w:hAnsi="Times New Roman" w:cs="Times New Roman"/>
          <w:sz w:val="28"/>
          <w:szCs w:val="28"/>
        </w:rPr>
        <w:softHyphen/>
        <w:t>ва связи между отдельными предложениями текста.</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 xml:space="preserve">В процессе развития </w:t>
      </w:r>
      <w:r>
        <w:rPr>
          <w:rFonts w:ascii="Times New Roman" w:hAnsi="Times New Roman" w:cs="Times New Roman"/>
          <w:sz w:val="28"/>
          <w:szCs w:val="28"/>
        </w:rPr>
        <w:t>связной речи обучающихся с</w:t>
      </w:r>
      <w:r w:rsidRPr="00F6522F">
        <w:rPr>
          <w:rFonts w:ascii="Times New Roman" w:hAnsi="Times New Roman" w:cs="Times New Roman"/>
          <w:sz w:val="28"/>
          <w:szCs w:val="28"/>
        </w:rPr>
        <w:t xml:space="preserve"> ТНР не</w:t>
      </w:r>
      <w:r w:rsidRPr="00F6522F">
        <w:rPr>
          <w:rFonts w:ascii="Times New Roman" w:hAnsi="Times New Roman" w:cs="Times New Roman"/>
          <w:sz w:val="28"/>
          <w:szCs w:val="28"/>
        </w:rPr>
        <w:softHyphen/>
        <w:t>обходимо учитывать последовательность перехода от ситуативной</w:t>
      </w:r>
      <w:r>
        <w:rPr>
          <w:rFonts w:ascii="Times New Roman" w:hAnsi="Times New Roman" w:cs="Times New Roman"/>
          <w:sz w:val="28"/>
          <w:szCs w:val="28"/>
        </w:rPr>
        <w:t xml:space="preserve"> речи</w:t>
      </w:r>
      <w:r w:rsidRPr="00F6522F">
        <w:rPr>
          <w:rFonts w:ascii="Times New Roman" w:hAnsi="Times New Roman" w:cs="Times New Roman"/>
          <w:sz w:val="28"/>
          <w:szCs w:val="28"/>
        </w:rPr>
        <w:t xml:space="preserve"> к контекстн</w:t>
      </w:r>
      <w:r>
        <w:rPr>
          <w:rFonts w:ascii="Times New Roman" w:hAnsi="Times New Roman" w:cs="Times New Roman"/>
          <w:sz w:val="28"/>
          <w:szCs w:val="28"/>
        </w:rPr>
        <w:t>ой</w:t>
      </w:r>
      <w:r w:rsidRPr="00F6522F">
        <w:rPr>
          <w:rFonts w:ascii="Times New Roman" w:hAnsi="Times New Roman" w:cs="Times New Roman"/>
          <w:sz w:val="28"/>
          <w:szCs w:val="28"/>
        </w:rPr>
        <w:t>. В связи с э</w:t>
      </w:r>
      <w:r>
        <w:rPr>
          <w:rFonts w:ascii="Times New Roman" w:hAnsi="Times New Roman" w:cs="Times New Roman"/>
          <w:sz w:val="28"/>
          <w:szCs w:val="28"/>
        </w:rPr>
        <w:t>тим сначала в работе</w:t>
      </w:r>
      <w:r w:rsidRPr="00F6522F">
        <w:rPr>
          <w:rFonts w:ascii="Times New Roman" w:hAnsi="Times New Roman" w:cs="Times New Roman"/>
          <w:sz w:val="28"/>
          <w:szCs w:val="28"/>
        </w:rPr>
        <w:t xml:space="preserve"> используются серии сюжетных картинок, отдельные сюжет</w:t>
      </w:r>
      <w:r w:rsidRPr="00F6522F">
        <w:rPr>
          <w:rFonts w:ascii="Times New Roman" w:hAnsi="Times New Roman" w:cs="Times New Roman"/>
          <w:sz w:val="28"/>
          <w:szCs w:val="28"/>
        </w:rPr>
        <w:softHyphen/>
        <w:t>ные ка</w:t>
      </w:r>
      <w:r>
        <w:rPr>
          <w:rFonts w:ascii="Times New Roman" w:hAnsi="Times New Roman" w:cs="Times New Roman"/>
          <w:sz w:val="28"/>
          <w:szCs w:val="28"/>
        </w:rPr>
        <w:t>ртинки, и в дальнейшем обучающиеся</w:t>
      </w:r>
      <w:r w:rsidRPr="00F6522F">
        <w:rPr>
          <w:rFonts w:ascii="Times New Roman" w:hAnsi="Times New Roman" w:cs="Times New Roman"/>
          <w:sz w:val="28"/>
          <w:szCs w:val="28"/>
        </w:rPr>
        <w:t xml:space="preserve"> учатся составлять рас</w:t>
      </w:r>
      <w:r w:rsidRPr="00F6522F">
        <w:rPr>
          <w:rFonts w:ascii="Times New Roman" w:hAnsi="Times New Roman" w:cs="Times New Roman"/>
          <w:sz w:val="28"/>
          <w:szCs w:val="28"/>
        </w:rPr>
        <w:softHyphen/>
        <w:t>сказы без использования наглядности, по заданной теме.</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работы по развитию</w:t>
      </w:r>
      <w:r w:rsidRPr="00F6522F">
        <w:rPr>
          <w:rFonts w:ascii="Times New Roman" w:hAnsi="Times New Roman" w:cs="Times New Roman"/>
          <w:sz w:val="28"/>
          <w:szCs w:val="28"/>
        </w:rPr>
        <w:t xml:space="preserve"> связной речи должна стро</w:t>
      </w:r>
      <w:r w:rsidRPr="00F6522F">
        <w:rPr>
          <w:rFonts w:ascii="Times New Roman" w:hAnsi="Times New Roman" w:cs="Times New Roman"/>
          <w:sz w:val="28"/>
          <w:szCs w:val="28"/>
        </w:rPr>
        <w:softHyphen/>
        <w:t>иться с учетом различной степени самостоятельно</w:t>
      </w:r>
      <w:r>
        <w:rPr>
          <w:rFonts w:ascii="Times New Roman" w:hAnsi="Times New Roman" w:cs="Times New Roman"/>
          <w:sz w:val="28"/>
          <w:szCs w:val="28"/>
        </w:rPr>
        <w:t>сти обучающихся</w:t>
      </w:r>
      <w:r w:rsidRPr="00F6522F">
        <w:rPr>
          <w:rFonts w:ascii="Times New Roman" w:hAnsi="Times New Roman" w:cs="Times New Roman"/>
          <w:sz w:val="28"/>
          <w:szCs w:val="28"/>
        </w:rPr>
        <w:t xml:space="preserve"> при планирова</w:t>
      </w:r>
      <w:r>
        <w:rPr>
          <w:rFonts w:ascii="Times New Roman" w:hAnsi="Times New Roman" w:cs="Times New Roman"/>
          <w:sz w:val="28"/>
          <w:szCs w:val="28"/>
        </w:rPr>
        <w:t>нии текста. В связи с этим</w:t>
      </w:r>
      <w:r w:rsidRPr="00F6522F">
        <w:rPr>
          <w:rFonts w:ascii="Times New Roman" w:hAnsi="Times New Roman" w:cs="Times New Roman"/>
          <w:sz w:val="28"/>
          <w:szCs w:val="28"/>
        </w:rPr>
        <w:t xml:space="preserve"> предусмотрена следующая последовател</w:t>
      </w:r>
      <w:r>
        <w:rPr>
          <w:rFonts w:ascii="Times New Roman" w:hAnsi="Times New Roman" w:cs="Times New Roman"/>
          <w:sz w:val="28"/>
          <w:szCs w:val="28"/>
        </w:rPr>
        <w:t>ьность работы</w:t>
      </w:r>
      <w:r w:rsidRPr="00F6522F">
        <w:rPr>
          <w:rFonts w:ascii="Times New Roman" w:hAnsi="Times New Roman" w:cs="Times New Roman"/>
          <w:sz w:val="28"/>
          <w:szCs w:val="28"/>
        </w:rPr>
        <w:t>: пере</w:t>
      </w:r>
      <w:r w:rsidRPr="00F6522F">
        <w:rPr>
          <w:rFonts w:ascii="Times New Roman" w:hAnsi="Times New Roman" w:cs="Times New Roman"/>
          <w:sz w:val="28"/>
          <w:szCs w:val="28"/>
        </w:rPr>
        <w:softHyphen/>
        <w:t>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w:t>
      </w:r>
      <w:r w:rsidRPr="00F6522F">
        <w:rPr>
          <w:rFonts w:ascii="Times New Roman" w:hAnsi="Times New Roman" w:cs="Times New Roman"/>
          <w:sz w:val="28"/>
          <w:szCs w:val="28"/>
        </w:rPr>
        <w:softHyphen/>
        <w:t>варительной беседой по содержанию картинки, а затем самостоя</w:t>
      </w:r>
      <w:r w:rsidRPr="00F6522F">
        <w:rPr>
          <w:rFonts w:ascii="Times New Roman" w:hAnsi="Times New Roman" w:cs="Times New Roman"/>
          <w:sz w:val="28"/>
          <w:szCs w:val="28"/>
        </w:rPr>
        <w:softHyphen/>
        <w:t>тельный рассказ); самостоят</w:t>
      </w:r>
      <w:r>
        <w:rPr>
          <w:rFonts w:ascii="Times New Roman" w:hAnsi="Times New Roman" w:cs="Times New Roman"/>
          <w:sz w:val="28"/>
          <w:szCs w:val="28"/>
        </w:rPr>
        <w:t>ельный рассказ на заданную тему (по предложенному названию, началу, концу).</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Учитывая степень трудности</w:t>
      </w:r>
      <w:r>
        <w:rPr>
          <w:rFonts w:ascii="Times New Roman" w:hAnsi="Times New Roman" w:cs="Times New Roman"/>
          <w:sz w:val="28"/>
          <w:szCs w:val="28"/>
        </w:rPr>
        <w:t xml:space="preserve"> продуцирования</w:t>
      </w:r>
      <w:r w:rsidRPr="00F6522F">
        <w:rPr>
          <w:rFonts w:ascii="Times New Roman" w:hAnsi="Times New Roman" w:cs="Times New Roman"/>
          <w:sz w:val="28"/>
          <w:szCs w:val="28"/>
        </w:rPr>
        <w:t xml:space="preserve"> текстов различной структуры реко</w:t>
      </w:r>
      <w:r w:rsidRPr="00F6522F">
        <w:rPr>
          <w:rFonts w:ascii="Times New Roman" w:hAnsi="Times New Roman" w:cs="Times New Roman"/>
          <w:sz w:val="28"/>
          <w:szCs w:val="28"/>
        </w:rPr>
        <w:softHyphen/>
        <w:t>мендуется следующая пос</w:t>
      </w:r>
      <w:r>
        <w:rPr>
          <w:rFonts w:ascii="Times New Roman" w:hAnsi="Times New Roman" w:cs="Times New Roman"/>
          <w:sz w:val="28"/>
          <w:szCs w:val="28"/>
        </w:rPr>
        <w:t>ледовательность работы: формирование умений</w:t>
      </w:r>
      <w:r w:rsidRPr="00F6522F">
        <w:rPr>
          <w:rFonts w:ascii="Times New Roman" w:hAnsi="Times New Roman" w:cs="Times New Roman"/>
          <w:sz w:val="28"/>
          <w:szCs w:val="28"/>
        </w:rPr>
        <w:t xml:space="preserve"> составлять текст-повествование</w:t>
      </w:r>
      <w:r>
        <w:rPr>
          <w:rFonts w:ascii="Times New Roman" w:hAnsi="Times New Roman" w:cs="Times New Roman"/>
          <w:sz w:val="28"/>
          <w:szCs w:val="28"/>
        </w:rPr>
        <w:t>, текст-описание, текст-рассуждение</w:t>
      </w:r>
      <w:r w:rsidRPr="00F6522F">
        <w:rPr>
          <w:rFonts w:ascii="Times New Roman" w:hAnsi="Times New Roman" w:cs="Times New Roman"/>
          <w:sz w:val="28"/>
          <w:szCs w:val="28"/>
        </w:rPr>
        <w:t>.</w:t>
      </w:r>
    </w:p>
    <w:p w:rsidR="008B59EA"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I (</w:t>
      </w:r>
      <w:r w:rsidR="00B5228D">
        <w:rPr>
          <w:rFonts w:ascii="Times New Roman" w:hAnsi="Times New Roman" w:cs="Times New Roman"/>
          <w:sz w:val="28"/>
          <w:szCs w:val="28"/>
        </w:rPr>
        <w:t>I дополнительном</w:t>
      </w:r>
      <w:r>
        <w:rPr>
          <w:rFonts w:ascii="Times New Roman" w:hAnsi="Times New Roman" w:cs="Times New Roman"/>
          <w:sz w:val="28"/>
          <w:szCs w:val="28"/>
        </w:rPr>
        <w:t>) классе обучающиеся</w:t>
      </w:r>
      <w:r w:rsidRPr="00F6522F">
        <w:rPr>
          <w:rFonts w:ascii="Times New Roman" w:hAnsi="Times New Roman" w:cs="Times New Roman"/>
          <w:sz w:val="28"/>
          <w:szCs w:val="28"/>
        </w:rPr>
        <w:t xml:space="preserve"> учатся отвечать на вопросы учителя, составлять короткие рассказы по серии сюжетных карти</w:t>
      </w:r>
      <w:r w:rsidRPr="00F6522F">
        <w:rPr>
          <w:rFonts w:ascii="Times New Roman" w:hAnsi="Times New Roman" w:cs="Times New Roman"/>
          <w:sz w:val="28"/>
          <w:szCs w:val="28"/>
        </w:rPr>
        <w:softHyphen/>
        <w:t>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w:t>
      </w:r>
      <w:r w:rsidRPr="00F6522F">
        <w:rPr>
          <w:rFonts w:ascii="Times New Roman" w:hAnsi="Times New Roman" w:cs="Times New Roman"/>
          <w:sz w:val="28"/>
          <w:szCs w:val="28"/>
        </w:rPr>
        <w:softHyphen/>
        <w:t>дениям и впечатлениям.</w:t>
      </w:r>
      <w:r w:rsidR="002E2DEF">
        <w:rPr>
          <w:rFonts w:ascii="Times New Roman" w:hAnsi="Times New Roman" w:cs="Times New Roman"/>
          <w:sz w:val="28"/>
          <w:szCs w:val="28"/>
        </w:rPr>
        <w:t xml:space="preserve"> </w:t>
      </w:r>
    </w:p>
    <w:p w:rsidR="008B59EA"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II классе обучающиеся</w:t>
      </w:r>
      <w:r w:rsidRPr="00F6522F">
        <w:rPr>
          <w:rFonts w:ascii="Times New Roman" w:hAnsi="Times New Roman" w:cs="Times New Roman"/>
          <w:sz w:val="28"/>
          <w:szCs w:val="28"/>
        </w:rPr>
        <w:t xml:space="preserve"> дают краткие и распространенные отве</w:t>
      </w:r>
      <w:r w:rsidRPr="00F6522F">
        <w:rPr>
          <w:rFonts w:ascii="Times New Roman" w:hAnsi="Times New Roman" w:cs="Times New Roman"/>
          <w:sz w:val="28"/>
          <w:szCs w:val="28"/>
        </w:rPr>
        <w:softHyphen/>
        <w:t>ты на вопросы, составляют диалоги по заданной ситуации.</w:t>
      </w:r>
      <w:r>
        <w:rPr>
          <w:rFonts w:ascii="Times New Roman" w:hAnsi="Times New Roman" w:cs="Times New Roman"/>
          <w:sz w:val="28"/>
          <w:szCs w:val="28"/>
        </w:rPr>
        <w:t xml:space="preserve"> </w:t>
      </w:r>
      <w:r w:rsidRPr="00F6522F">
        <w:rPr>
          <w:rFonts w:ascii="Times New Roman" w:hAnsi="Times New Roman" w:cs="Times New Roman"/>
          <w:sz w:val="28"/>
          <w:szCs w:val="28"/>
        </w:rPr>
        <w:t>Знакомятся со структурой текста (начало, основная часть, концов</w:t>
      </w:r>
      <w:r w:rsidRPr="00F6522F">
        <w:rPr>
          <w:rFonts w:ascii="Times New Roman" w:hAnsi="Times New Roman" w:cs="Times New Roman"/>
          <w:sz w:val="28"/>
          <w:szCs w:val="28"/>
        </w:rPr>
        <w:softHyphen/>
        <w:t>ка), озаглавливают небольшие тексты и их части. Работают над изло</w:t>
      </w:r>
      <w:r w:rsidRPr="00F6522F">
        <w:rPr>
          <w:rFonts w:ascii="Times New Roman" w:hAnsi="Times New Roman" w:cs="Times New Roman"/>
          <w:sz w:val="28"/>
          <w:szCs w:val="28"/>
        </w:rPr>
        <w:softHyphen/>
        <w:t>жением.</w:t>
      </w:r>
    </w:p>
    <w:p w:rsidR="00A24AF0"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III и IV классах продолжаетс</w:t>
      </w:r>
      <w:r>
        <w:rPr>
          <w:rFonts w:ascii="Times New Roman" w:hAnsi="Times New Roman" w:cs="Times New Roman"/>
          <w:sz w:val="28"/>
          <w:szCs w:val="28"/>
        </w:rPr>
        <w:t>я работа по формированию уме</w:t>
      </w:r>
      <w:r>
        <w:rPr>
          <w:rFonts w:ascii="Times New Roman" w:hAnsi="Times New Roman" w:cs="Times New Roman"/>
          <w:sz w:val="28"/>
          <w:szCs w:val="28"/>
        </w:rPr>
        <w:softHyphen/>
        <w:t>ний развертывать смысловую</w:t>
      </w:r>
      <w:r w:rsidRPr="00431F15">
        <w:rPr>
          <w:rFonts w:ascii="Times New Roman" w:hAnsi="Times New Roman" w:cs="Times New Roman"/>
          <w:sz w:val="28"/>
          <w:szCs w:val="28"/>
        </w:rPr>
        <w:t xml:space="preserve"> </w:t>
      </w:r>
      <w:r>
        <w:rPr>
          <w:rFonts w:ascii="Times New Roman" w:hAnsi="Times New Roman" w:cs="Times New Roman"/>
          <w:sz w:val="28"/>
          <w:szCs w:val="28"/>
        </w:rPr>
        <w:t>программу высказывания,</w:t>
      </w:r>
      <w:r w:rsidRPr="00F6522F">
        <w:rPr>
          <w:rFonts w:ascii="Times New Roman" w:hAnsi="Times New Roman" w:cs="Times New Roman"/>
          <w:sz w:val="28"/>
          <w:szCs w:val="28"/>
        </w:rPr>
        <w:t xml:space="preserve"> </w:t>
      </w:r>
      <w:r>
        <w:rPr>
          <w:rFonts w:ascii="Times New Roman" w:hAnsi="Times New Roman" w:cs="Times New Roman"/>
          <w:sz w:val="28"/>
          <w:szCs w:val="28"/>
        </w:rPr>
        <w:t xml:space="preserve">точно использовать лексико-грамматические и выразительные средства его оформления. </w:t>
      </w:r>
      <w:r w:rsidRPr="00F6522F">
        <w:rPr>
          <w:rFonts w:ascii="Times New Roman" w:hAnsi="Times New Roman" w:cs="Times New Roman"/>
          <w:sz w:val="28"/>
          <w:szCs w:val="28"/>
        </w:rPr>
        <w:t>Формируются умения в работе с письмен</w:t>
      </w:r>
      <w:r w:rsidRPr="00F6522F">
        <w:rPr>
          <w:rFonts w:ascii="Times New Roman" w:hAnsi="Times New Roman" w:cs="Times New Roman"/>
          <w:sz w:val="28"/>
          <w:szCs w:val="28"/>
        </w:rPr>
        <w:softHyphen/>
        <w:t>ными изложениями и сочинениями.</w:t>
      </w:r>
    </w:p>
    <w:p w:rsidR="008C3C33" w:rsidRDefault="008C3C33"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Тематика для развития речи тесно связана</w:t>
      </w:r>
      <w:r w:rsidR="00352C71">
        <w:rPr>
          <w:rFonts w:ascii="Times New Roman" w:hAnsi="Times New Roman" w:cs="Times New Roman"/>
          <w:sz w:val="28"/>
          <w:szCs w:val="28"/>
        </w:rPr>
        <w:t xml:space="preserve"> с</w:t>
      </w:r>
      <w:r>
        <w:rPr>
          <w:rFonts w:ascii="Times New Roman" w:hAnsi="Times New Roman" w:cs="Times New Roman"/>
          <w:sz w:val="28"/>
          <w:szCs w:val="28"/>
        </w:rPr>
        <w:t xml:space="preserve"> жизненным опытом обучающихся, что помогает им осмысливать явления действительности</w:t>
      </w:r>
      <w:r w:rsidR="00352C71">
        <w:rPr>
          <w:rFonts w:ascii="Times New Roman" w:hAnsi="Times New Roman" w:cs="Times New Roman"/>
          <w:sz w:val="28"/>
          <w:szCs w:val="28"/>
        </w:rPr>
        <w:t>, способствует созданию картины мира и является основой формирования социальной компетенции. В I (I дополнительном) классе основой для развития речи является</w:t>
      </w:r>
      <w:r w:rsidR="00080F1B">
        <w:rPr>
          <w:rFonts w:ascii="Times New Roman" w:hAnsi="Times New Roman" w:cs="Times New Roman"/>
          <w:sz w:val="28"/>
          <w:szCs w:val="28"/>
        </w:rPr>
        <w:t xml:space="preserve"> «школьная» и «бытовая»</w:t>
      </w:r>
      <w:r w:rsidR="00662EB0">
        <w:rPr>
          <w:rFonts w:ascii="Times New Roman" w:hAnsi="Times New Roman" w:cs="Times New Roman"/>
          <w:sz w:val="28"/>
          <w:szCs w:val="28"/>
        </w:rPr>
        <w:t xml:space="preserve"> тематика. В</w:t>
      </w:r>
      <w:r w:rsidR="00080F1B">
        <w:rPr>
          <w:rFonts w:ascii="Times New Roman" w:hAnsi="Times New Roman" w:cs="Times New Roman"/>
          <w:sz w:val="28"/>
          <w:szCs w:val="28"/>
        </w:rPr>
        <w:t xml:space="preserve">о </w:t>
      </w:r>
      <w:r w:rsidR="00080F1B">
        <w:rPr>
          <w:rFonts w:ascii="Times New Roman" w:hAnsi="Times New Roman" w:cs="Times New Roman"/>
          <w:sz w:val="28"/>
          <w:szCs w:val="28"/>
          <w:lang w:val="en-US"/>
        </w:rPr>
        <w:t>II</w:t>
      </w:r>
      <w:r w:rsidR="00080F1B" w:rsidRPr="00080F1B">
        <w:rPr>
          <w:rFonts w:ascii="Times New Roman" w:hAnsi="Times New Roman" w:cs="Times New Roman"/>
          <w:sz w:val="28"/>
          <w:szCs w:val="28"/>
        </w:rPr>
        <w:t xml:space="preserve"> </w:t>
      </w:r>
      <w:r w:rsidR="00080F1B">
        <w:rPr>
          <w:rFonts w:ascii="Times New Roman" w:hAnsi="Times New Roman" w:cs="Times New Roman"/>
          <w:sz w:val="28"/>
          <w:szCs w:val="28"/>
        </w:rPr>
        <w:t>классе центральной является тематика, связанная с изменениями в природе по временам года.</w:t>
      </w:r>
      <w:r w:rsidR="00662EB0">
        <w:rPr>
          <w:rFonts w:ascii="Times New Roman" w:hAnsi="Times New Roman" w:cs="Times New Roman"/>
          <w:sz w:val="28"/>
          <w:szCs w:val="28"/>
        </w:rPr>
        <w:t xml:space="preserve"> В </w:t>
      </w:r>
      <w:r w:rsidR="00662EB0">
        <w:rPr>
          <w:rFonts w:ascii="Times New Roman" w:hAnsi="Times New Roman" w:cs="Times New Roman"/>
          <w:sz w:val="28"/>
          <w:szCs w:val="28"/>
          <w:lang w:val="en-US"/>
        </w:rPr>
        <w:t>III</w:t>
      </w:r>
      <w:r w:rsidR="00662EB0" w:rsidRPr="00662EB0">
        <w:rPr>
          <w:rFonts w:ascii="Times New Roman" w:hAnsi="Times New Roman" w:cs="Times New Roman"/>
          <w:sz w:val="28"/>
          <w:szCs w:val="28"/>
        </w:rPr>
        <w:t xml:space="preserve"> </w:t>
      </w:r>
      <w:r w:rsidR="00662EB0">
        <w:rPr>
          <w:rFonts w:ascii="Times New Roman" w:hAnsi="Times New Roman" w:cs="Times New Roman"/>
          <w:sz w:val="28"/>
          <w:szCs w:val="28"/>
        </w:rPr>
        <w:t xml:space="preserve">классе представления обучающихся обогащаются понятиями о космосе, планете Земля, ее поверхности, воздушной оболочке, более глубоко изучается природа родного края, взаимодействие человека и общества. В </w:t>
      </w:r>
      <w:r w:rsidR="00662EB0">
        <w:rPr>
          <w:rFonts w:ascii="Times New Roman" w:hAnsi="Times New Roman" w:cs="Times New Roman"/>
          <w:sz w:val="28"/>
          <w:szCs w:val="28"/>
          <w:lang w:val="en-US"/>
        </w:rPr>
        <w:t>IV</w:t>
      </w:r>
      <w:r w:rsidR="00662EB0" w:rsidRPr="005E1F34">
        <w:rPr>
          <w:rFonts w:ascii="Times New Roman" w:hAnsi="Times New Roman" w:cs="Times New Roman"/>
          <w:sz w:val="28"/>
          <w:szCs w:val="28"/>
        </w:rPr>
        <w:t xml:space="preserve"> </w:t>
      </w:r>
      <w:r w:rsidR="00662EB0">
        <w:rPr>
          <w:rFonts w:ascii="Times New Roman" w:hAnsi="Times New Roman" w:cs="Times New Roman"/>
          <w:sz w:val="28"/>
          <w:szCs w:val="28"/>
        </w:rPr>
        <w:t>классе превалируют</w:t>
      </w:r>
      <w:r w:rsidR="005E1F34">
        <w:rPr>
          <w:rFonts w:ascii="Times New Roman" w:hAnsi="Times New Roman" w:cs="Times New Roman"/>
          <w:sz w:val="28"/>
          <w:szCs w:val="28"/>
        </w:rPr>
        <w:t xml:space="preserve"> темы единства человека и природы, строения организма человека, его восприятия мира, а также исторические, патриотические и культурологические темы. Постепенное расширение и усложнение тематического поля</w:t>
      </w:r>
      <w:r w:rsidR="000D7131">
        <w:rPr>
          <w:rFonts w:ascii="Times New Roman" w:hAnsi="Times New Roman" w:cs="Times New Roman"/>
          <w:sz w:val="28"/>
          <w:szCs w:val="28"/>
        </w:rPr>
        <w:t xml:space="preserve"> тесным образом связано с изучением содержания учебного предмета «Окружающий мир» и максимально способствует социализации обучающихся, их когнитивному и коммуникативно-речевому развитию.</w:t>
      </w:r>
    </w:p>
    <w:p w:rsidR="000D7131" w:rsidRDefault="000D7131"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тематика для развития речи:</w:t>
      </w:r>
    </w:p>
    <w:p w:rsidR="008B59EA" w:rsidRPr="00F6522F" w:rsidRDefault="000D7131"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8B59EA">
        <w:rPr>
          <w:rFonts w:ascii="Times New Roman" w:hAnsi="Times New Roman" w:cs="Times New Roman"/>
          <w:sz w:val="28"/>
          <w:szCs w:val="28"/>
        </w:rPr>
        <w:t xml:space="preserve"> </w:t>
      </w:r>
      <w:r>
        <w:rPr>
          <w:rFonts w:ascii="Times New Roman" w:hAnsi="Times New Roman" w:cs="Times New Roman"/>
          <w:sz w:val="28"/>
          <w:szCs w:val="28"/>
        </w:rPr>
        <w:t>дополнительный класс:</w:t>
      </w:r>
      <w:r w:rsidR="008B59EA">
        <w:rPr>
          <w:rFonts w:ascii="Times New Roman" w:hAnsi="Times New Roman" w:cs="Times New Roman"/>
          <w:sz w:val="28"/>
          <w:szCs w:val="28"/>
        </w:rPr>
        <w:t xml:space="preserve"> «Наш класс, наша школа», «Осень», «Наш город (село)», «Зима», «Моя семья. Наш дом», «Весна», «Лето».</w:t>
      </w:r>
    </w:p>
    <w:p w:rsidR="008B59EA" w:rsidRDefault="008B59EA"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8B59EA">
        <w:rPr>
          <w:rFonts w:ascii="Times New Roman" w:hAnsi="Times New Roman" w:cs="Times New Roman"/>
          <w:sz w:val="28"/>
          <w:szCs w:val="28"/>
        </w:rPr>
        <w:t xml:space="preserve"> </w:t>
      </w:r>
      <w:r>
        <w:rPr>
          <w:rFonts w:ascii="Times New Roman" w:hAnsi="Times New Roman" w:cs="Times New Roman"/>
          <w:sz w:val="28"/>
          <w:szCs w:val="28"/>
        </w:rPr>
        <w:t>класс: «Наш класс, наша школа», «Осень», «Наш город (село)», «Зима», «Моя семья. Наш дом», «Весна», «Родная страна», «Лето».</w:t>
      </w:r>
    </w:p>
    <w:p w:rsidR="008B59EA" w:rsidRDefault="008B59EA"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II</w:t>
      </w:r>
      <w:r w:rsidRPr="008B59EA">
        <w:rPr>
          <w:rFonts w:ascii="Times New Roman" w:hAnsi="Times New Roman" w:cs="Times New Roman"/>
          <w:sz w:val="28"/>
          <w:szCs w:val="28"/>
        </w:rPr>
        <w:t xml:space="preserve"> </w:t>
      </w:r>
      <w:r>
        <w:rPr>
          <w:rFonts w:ascii="Times New Roman" w:hAnsi="Times New Roman" w:cs="Times New Roman"/>
          <w:sz w:val="28"/>
          <w:szCs w:val="28"/>
        </w:rPr>
        <w:t>класс: «Окружающая природа», «Вспомним лето», «Осень», «Зима», «Весна», «Скоро лето».</w:t>
      </w:r>
    </w:p>
    <w:p w:rsidR="008B59EA" w:rsidRDefault="008B59EA"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III</w:t>
      </w:r>
      <w:r w:rsidRPr="00A24AF0">
        <w:rPr>
          <w:rFonts w:ascii="Times New Roman" w:hAnsi="Times New Roman" w:cs="Times New Roman"/>
          <w:sz w:val="28"/>
          <w:szCs w:val="28"/>
        </w:rPr>
        <w:t xml:space="preserve"> </w:t>
      </w:r>
      <w:r>
        <w:rPr>
          <w:rFonts w:ascii="Times New Roman" w:hAnsi="Times New Roman" w:cs="Times New Roman"/>
          <w:sz w:val="28"/>
          <w:szCs w:val="28"/>
        </w:rPr>
        <w:t>класс:</w:t>
      </w:r>
      <w:r w:rsidR="00A24AF0">
        <w:rPr>
          <w:rFonts w:ascii="Times New Roman" w:hAnsi="Times New Roman" w:cs="Times New Roman"/>
          <w:sz w:val="28"/>
          <w:szCs w:val="28"/>
        </w:rPr>
        <w:t xml:space="preserve"> «Космос и Земля», «Земля и другие небесные тела», «Воздух», «Земля», «Вода», «Формы поверхности», «Наш край», «Человек и общество», «Устное народное творчество».</w:t>
      </w:r>
    </w:p>
    <w:p w:rsidR="000D7131" w:rsidRPr="008B59EA" w:rsidRDefault="00A24AF0" w:rsidP="00DF032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IV</w:t>
      </w:r>
      <w:r w:rsidRPr="00A24AF0">
        <w:rPr>
          <w:rFonts w:ascii="Times New Roman" w:hAnsi="Times New Roman" w:cs="Times New Roman"/>
          <w:sz w:val="28"/>
          <w:szCs w:val="28"/>
        </w:rPr>
        <w:t xml:space="preserve"> </w:t>
      </w:r>
      <w:r>
        <w:rPr>
          <w:rFonts w:ascii="Times New Roman" w:hAnsi="Times New Roman" w:cs="Times New Roman"/>
          <w:sz w:val="28"/>
          <w:szCs w:val="28"/>
        </w:rPr>
        <w:t xml:space="preserve">класс: «Единство человека и природы», «Организм человека, охрана его здоровья», «Восприятие окружающего мира», «Человек и история», «Российская история», «Древняя Русь», «Московское царство», </w:t>
      </w:r>
      <w:r w:rsidR="00DF0320">
        <w:rPr>
          <w:rFonts w:ascii="Times New Roman" w:hAnsi="Times New Roman" w:cs="Times New Roman"/>
          <w:sz w:val="28"/>
          <w:szCs w:val="28"/>
        </w:rPr>
        <w:t xml:space="preserve">«Российская империя», «Российское государство», </w:t>
      </w:r>
      <w:r>
        <w:rPr>
          <w:rFonts w:ascii="Times New Roman" w:hAnsi="Times New Roman" w:cs="Times New Roman"/>
          <w:sz w:val="28"/>
          <w:szCs w:val="28"/>
        </w:rPr>
        <w:t>«Как мы понимаем друг друга».</w:t>
      </w:r>
    </w:p>
    <w:p w:rsidR="0072386C" w:rsidRDefault="0072386C"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содержания коррекционного курса</w:t>
      </w:r>
      <w:r w:rsidRPr="006D1A19">
        <w:t xml:space="preserve"> </w:t>
      </w:r>
      <w:r>
        <w:rPr>
          <w:rFonts w:ascii="Times New Roman" w:eastAsia="Times New Roman" w:hAnsi="Times New Roman" w:cs="Times New Roman"/>
          <w:color w:val="auto"/>
          <w:kern w:val="0"/>
          <w:sz w:val="28"/>
          <w:szCs w:val="28"/>
          <w:lang w:eastAsia="ru-RU"/>
        </w:rPr>
        <w:t>«Развитие речи» определяется уровнем речевого развития,</w:t>
      </w:r>
      <w:r w:rsidRPr="006D1A19">
        <w:rPr>
          <w:rFonts w:ascii="Times New Roman" w:eastAsia="Times New Roman" w:hAnsi="Times New Roman" w:cs="Times New Roman"/>
          <w:color w:val="auto"/>
          <w:kern w:val="0"/>
          <w:sz w:val="28"/>
          <w:szCs w:val="28"/>
          <w:lang w:eastAsia="ru-RU"/>
        </w:rPr>
        <w:t xml:space="preserve"> степенью выраженности, механизмом языковой/коммуникативной недостаточности, структурой речевого дефекта обучающихся с ТНР.</w:t>
      </w:r>
    </w:p>
    <w:p w:rsidR="00DF0320" w:rsidRDefault="00DF0320"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Общими ориентирами в достижении предметных результатов освоения содержания коррекционного курса «Развитие речи» выступают:</w:t>
      </w:r>
    </w:p>
    <w:p w:rsidR="00DF0320" w:rsidRDefault="00DF0320"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представлений о нормах русского языка</w:t>
      </w:r>
      <w:r w:rsidR="00725206">
        <w:rPr>
          <w:rFonts w:ascii="Times New Roman" w:eastAsia="Times New Roman" w:hAnsi="Times New Roman" w:cs="Times New Roman"/>
          <w:color w:val="auto"/>
          <w:kern w:val="0"/>
          <w:sz w:val="28"/>
          <w:szCs w:val="28"/>
          <w:lang w:eastAsia="ru-RU"/>
        </w:rPr>
        <w:t xml:space="preserve"> (орфоэпических, лексических, грамматических, орфографических, пунктуационных) и правилах речевого этикета;</w:t>
      </w:r>
    </w:p>
    <w:p w:rsidR="00725206" w:rsidRDefault="00725206"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осознания безошибочного письма как одного из проявлений собственного уровня культуры;</w:t>
      </w:r>
    </w:p>
    <w:p w:rsidR="00725206" w:rsidRDefault="00725206"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владение учебными действиями с языковыми единицами</w:t>
      </w:r>
      <w:r w:rsidR="00C7096B">
        <w:rPr>
          <w:rFonts w:ascii="Times New Roman" w:eastAsia="Times New Roman" w:hAnsi="Times New Roman" w:cs="Times New Roman"/>
          <w:color w:val="auto"/>
          <w:kern w:val="0"/>
          <w:sz w:val="28"/>
          <w:szCs w:val="28"/>
          <w:lang w:eastAsia="ru-RU"/>
        </w:rPr>
        <w:t xml:space="preserve"> и умение их использовать для решения познавательных, практических и коммуникативных задач;</w:t>
      </w:r>
    </w:p>
    <w:p w:rsidR="00C7096B" w:rsidRDefault="00C7096B"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сформированность умений опознавать и анализировать основные единицы языка, его грамматические категории, использовать их адекватно </w:t>
      </w:r>
      <w:r w:rsidR="005A6279">
        <w:rPr>
          <w:rFonts w:ascii="Times New Roman" w:eastAsia="Times New Roman" w:hAnsi="Times New Roman" w:cs="Times New Roman"/>
          <w:color w:val="auto"/>
          <w:kern w:val="0"/>
          <w:sz w:val="28"/>
          <w:szCs w:val="28"/>
          <w:lang w:eastAsia="ru-RU"/>
        </w:rPr>
        <w:t>ситуации общения;</w:t>
      </w:r>
    </w:p>
    <w:p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анализа текстов;</w:t>
      </w:r>
    </w:p>
    <w:p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работать с разными видами текстов, различая их характерные особенности;</w:t>
      </w:r>
    </w:p>
    <w:p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на практическом уровне создавать тексты разного вида (повествование, описание, рассуждения);</w:t>
      </w:r>
    </w:p>
    <w:p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создавать собственные текс</w:t>
      </w:r>
      <w:r w:rsidR="00096A64">
        <w:rPr>
          <w:rFonts w:ascii="Times New Roman" w:eastAsia="Times New Roman" w:hAnsi="Times New Roman" w:cs="Times New Roman"/>
          <w:color w:val="auto"/>
          <w:kern w:val="0"/>
          <w:sz w:val="28"/>
          <w:szCs w:val="28"/>
          <w:lang w:eastAsia="ru-RU"/>
        </w:rPr>
        <w:t>ты с опорой на иллюстрации, художественные произведения, личный опыт и др.</w:t>
      </w:r>
    </w:p>
    <w:p w:rsidR="00096A64" w:rsidRPr="006D1A19" w:rsidRDefault="00096A64"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
    <w:p w:rsidR="00FE360E" w:rsidRDefault="00C161E4" w:rsidP="00644CDB">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3" w:name="_Toc413974309"/>
      <w:r>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2</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 Программа духовно-нравственного развития</w:t>
      </w:r>
      <w:r w:rsidR="00F5026A">
        <w:rPr>
          <w:rFonts w:ascii="Times New Roman" w:hAnsi="Times New Roman" w:cs="Times New Roman"/>
          <w:b/>
          <w:color w:val="auto"/>
          <w:spacing w:val="2"/>
          <w:sz w:val="28"/>
          <w:szCs w:val="28"/>
        </w:rPr>
        <w:t>, воспитания</w:t>
      </w:r>
      <w:bookmarkEnd w:id="23"/>
    </w:p>
    <w:p w:rsidR="00AA7072" w:rsidRPr="002E4C98" w:rsidRDefault="00AA7072" w:rsidP="00E81B33">
      <w:pPr>
        <w:pStyle w:val="14TexstOSNOVA1012"/>
        <w:spacing w:line="360" w:lineRule="auto"/>
        <w:ind w:firstLine="709"/>
        <w:rPr>
          <w:rFonts w:ascii="Times New Roman" w:hAnsi="Times New Roman" w:cs="Times New Roman"/>
          <w:sz w:val="28"/>
          <w:szCs w:val="28"/>
        </w:rPr>
      </w:pPr>
      <w:r w:rsidRPr="00C277EE">
        <w:rPr>
          <w:rFonts w:ascii="Times New Roman" w:hAnsi="Times New Roman" w:cs="Times New Roman"/>
          <w:color w:val="auto"/>
          <w:spacing w:val="2"/>
          <w:sz w:val="28"/>
          <w:szCs w:val="28"/>
        </w:rPr>
        <w:t>Программа духовно-нравственного развития</w:t>
      </w:r>
      <w:r w:rsidR="002E2DEF">
        <w:rPr>
          <w:rFonts w:ascii="Times New Roman" w:hAnsi="Times New Roman" w:cs="Times New Roman"/>
          <w:color w:val="auto"/>
          <w:spacing w:val="2"/>
          <w:sz w:val="28"/>
          <w:szCs w:val="28"/>
        </w:rPr>
        <w:t>, воспитания</w:t>
      </w:r>
      <w:r w:rsidRPr="00FB369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ТНР</w:t>
      </w:r>
      <w:r w:rsidRPr="00FB3695">
        <w:rPr>
          <w:rFonts w:ascii="Times New Roman" w:hAnsi="Times New Roman" w:cs="Times New Roman"/>
          <w:sz w:val="28"/>
          <w:szCs w:val="28"/>
        </w:rPr>
        <w:t xml:space="preserve"> на ступени начального общего образования должна быть направлена на обеспечение их</w:t>
      </w:r>
      <w:r w:rsidRPr="00FB3695">
        <w:rPr>
          <w:rFonts w:ascii="Times New Roman" w:hAnsi="Times New Roman" w:cs="Times New Roman"/>
          <w:color w:val="00B050"/>
          <w:sz w:val="28"/>
          <w:szCs w:val="28"/>
        </w:rPr>
        <w:t xml:space="preserve"> </w:t>
      </w:r>
      <w:r w:rsidRPr="00FB3695">
        <w:rPr>
          <w:rFonts w:ascii="Times New Roman" w:hAnsi="Times New Roman" w:cs="Times New Roman"/>
          <w:sz w:val="28"/>
          <w:szCs w:val="28"/>
        </w:rPr>
        <w:t xml:space="preserve">духовно-нравственного развития в единстве урочной, внеурочной и внешкольной деятельности, в совместной </w:t>
      </w:r>
      <w:r w:rsidRPr="002E4C98">
        <w:rPr>
          <w:rFonts w:ascii="Times New Roman" w:hAnsi="Times New Roman" w:cs="Times New Roman"/>
          <w:sz w:val="28"/>
          <w:szCs w:val="28"/>
        </w:rPr>
        <w:t>педаго</w:t>
      </w:r>
      <w:r>
        <w:rPr>
          <w:rFonts w:ascii="Times New Roman" w:hAnsi="Times New Roman" w:cs="Times New Roman"/>
          <w:sz w:val="28"/>
          <w:szCs w:val="28"/>
        </w:rPr>
        <w:t>гической работе образовательной организации</w:t>
      </w:r>
      <w:r w:rsidRPr="002E4C98">
        <w:rPr>
          <w:rFonts w:ascii="Times New Roman" w:hAnsi="Times New Roman" w:cs="Times New Roman"/>
          <w:sz w:val="28"/>
          <w:szCs w:val="28"/>
        </w:rPr>
        <w:t>, семьи и других институтов общества.</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 xml:space="preserve">В основу </w:t>
      </w:r>
      <w:r w:rsidRPr="002E4C98">
        <w:rPr>
          <w:rFonts w:ascii="Times New Roman" w:hAnsi="Times New Roman" w:cs="Times New Roman"/>
          <w:sz w:val="28"/>
          <w:szCs w:val="28"/>
        </w:rPr>
        <w:t>этой</w:t>
      </w:r>
      <w:r w:rsidRPr="002E4C98">
        <w:rPr>
          <w:rFonts w:ascii="Times New Roman" w:hAnsi="Times New Roman" w:cs="Times New Roman"/>
          <w:kern w:val="2"/>
          <w:sz w:val="28"/>
          <w:szCs w:val="28"/>
        </w:rPr>
        <w:t xml:space="preserve"> программы должны быть положены ключевые воспитательные задачи, базовые национальные ценности российского общества.</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предусматривать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обеспечивать:</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2E4C98">
        <w:rPr>
          <w:rFonts w:ascii="Times New Roman" w:hAnsi="Times New Roman" w:cs="Times New Roman"/>
          <w:kern w:val="2"/>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AA7072"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2E4C98">
        <w:rPr>
          <w:rFonts w:ascii="Times New Roman" w:hAnsi="Times New Roman" w:cs="Times New Roman"/>
          <w:kern w:val="2"/>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w:t>
      </w:r>
      <w:r>
        <w:rPr>
          <w:rFonts w:ascii="Times New Roman" w:hAnsi="Times New Roman" w:cs="Times New Roman"/>
          <w:kern w:val="2"/>
          <w:sz w:val="28"/>
          <w:szCs w:val="28"/>
        </w:rPr>
        <w:t>ческую и региональную специфику;</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формирование у обучающихся активной деятельностной позиции.</w:t>
      </w:r>
    </w:p>
    <w:p w:rsidR="00AA7072" w:rsidRDefault="00AA7072" w:rsidP="00E81B33">
      <w:pPr>
        <w:spacing w:after="0" w:line="360" w:lineRule="auto"/>
        <w:ind w:firstLine="709"/>
        <w:jc w:val="both"/>
        <w:rPr>
          <w:rFonts w:ascii="Times New Roman" w:hAnsi="Times New Roman" w:cs="Times New Roman"/>
          <w:kern w:val="2"/>
          <w:sz w:val="28"/>
          <w:szCs w:val="28"/>
        </w:rPr>
      </w:pPr>
      <w:r w:rsidRPr="003B49E9">
        <w:rPr>
          <w:rFonts w:ascii="Times New Roman" w:hAnsi="Times New Roman" w:cs="Times New Roman"/>
          <w:kern w:val="2"/>
          <w:sz w:val="28"/>
          <w:szCs w:val="28"/>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w:t>
      </w:r>
      <w:r>
        <w:rPr>
          <w:rFonts w:ascii="Times New Roman" w:hAnsi="Times New Roman" w:cs="Times New Roman"/>
          <w:kern w:val="2"/>
          <w:sz w:val="28"/>
          <w:szCs w:val="28"/>
        </w:rPr>
        <w:t>я</w:t>
      </w:r>
      <w:r w:rsidRPr="003B49E9">
        <w:rPr>
          <w:rFonts w:ascii="Times New Roman" w:hAnsi="Times New Roman" w:cs="Times New Roman"/>
          <w:kern w:val="2"/>
          <w:sz w:val="28"/>
          <w:szCs w:val="28"/>
        </w:rPr>
        <w:t xml:space="preserve"> обучающихся</w:t>
      </w:r>
      <w:r>
        <w:rPr>
          <w:rFonts w:ascii="Times New Roman" w:hAnsi="Times New Roman" w:cs="Times New Roman"/>
          <w:kern w:val="2"/>
          <w:sz w:val="28"/>
          <w:szCs w:val="28"/>
        </w:rPr>
        <w:t xml:space="preserve"> с ТНР</w:t>
      </w:r>
      <w:r w:rsidRPr="003B49E9">
        <w:rPr>
          <w:rFonts w:ascii="Times New Roman" w:hAnsi="Times New Roman" w:cs="Times New Roman"/>
          <w:kern w:val="2"/>
          <w:sz w:val="28"/>
          <w:szCs w:val="28"/>
        </w:rPr>
        <w:t>), формы организации работы.</w:t>
      </w:r>
    </w:p>
    <w:p w:rsidR="00AA7072"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Целью реализации программы духовно-нравственного развития</w:t>
      </w:r>
      <w:r w:rsidR="002E2DEF">
        <w:rPr>
          <w:rFonts w:ascii="Times New Roman" w:hAnsi="Times New Roman" w:cs="Times New Roman"/>
          <w:kern w:val="2"/>
          <w:sz w:val="28"/>
          <w:szCs w:val="28"/>
        </w:rPr>
        <w:t>, воспитания</w:t>
      </w:r>
      <w:r>
        <w:rPr>
          <w:rFonts w:ascii="Times New Roman" w:hAnsi="Times New Roman" w:cs="Times New Roman"/>
          <w:kern w:val="2"/>
          <w:sz w:val="28"/>
          <w:szCs w:val="28"/>
        </w:rPr>
        <w:t xml:space="preserve"> обучающихся с ТНР является воспитание, социально-педагогическая поддержка становления и развития высоконравственного, ответственного, инициативного, компетентного гражданина России.</w:t>
      </w:r>
    </w:p>
    <w:p w:rsidR="00AA7072" w:rsidRPr="000A2E03" w:rsidRDefault="00AA7072" w:rsidP="00E81B33">
      <w:pPr>
        <w:spacing w:after="0" w:line="360" w:lineRule="auto"/>
        <w:ind w:firstLine="709"/>
        <w:jc w:val="both"/>
        <w:rPr>
          <w:rFonts w:ascii="Times New Roman" w:hAnsi="Times New Roman"/>
          <w:kern w:val="22"/>
          <w:sz w:val="28"/>
          <w:szCs w:val="28"/>
        </w:rPr>
      </w:pPr>
      <w:r w:rsidRPr="000A2E03">
        <w:rPr>
          <w:rFonts w:ascii="Times New Roman" w:hAnsi="Times New Roman"/>
          <w:kern w:val="22"/>
          <w:sz w:val="28"/>
          <w:szCs w:val="28"/>
        </w:rPr>
        <w:t>Программа духовно-нравственного развития</w:t>
      </w:r>
      <w:r w:rsidR="002E2DEF">
        <w:rPr>
          <w:rFonts w:ascii="Times New Roman" w:hAnsi="Times New Roman"/>
          <w:kern w:val="22"/>
          <w:sz w:val="28"/>
          <w:szCs w:val="28"/>
        </w:rPr>
        <w:t>, воспитания</w:t>
      </w:r>
      <w:r w:rsidRPr="000A2E03">
        <w:rPr>
          <w:rFonts w:ascii="Times New Roman" w:hAnsi="Times New Roman"/>
          <w:kern w:val="22"/>
          <w:sz w:val="28"/>
          <w:szCs w:val="28"/>
        </w:rPr>
        <w:t xml:space="preserve"> обучающихся с ТНР реализуется посредством:</w:t>
      </w:r>
    </w:p>
    <w:p w:rsidR="00AA7072" w:rsidRPr="00611D24" w:rsidRDefault="00AA7072" w:rsidP="00E81B33">
      <w:pPr>
        <w:pStyle w:val="25"/>
        <w:spacing w:line="360" w:lineRule="auto"/>
        <w:ind w:firstLine="709"/>
        <w:jc w:val="both"/>
        <w:rPr>
          <w:rFonts w:ascii="Times New Roman" w:hAnsi="Times New Roman"/>
          <w:sz w:val="28"/>
          <w:szCs w:val="28"/>
        </w:rPr>
      </w:pPr>
      <w:r>
        <w:rPr>
          <w:rFonts w:ascii="Times New Roman" w:hAnsi="Times New Roman"/>
          <w:i/>
          <w:sz w:val="28"/>
          <w:szCs w:val="28"/>
        </w:rPr>
        <w:t>духовно-нравственного</w:t>
      </w:r>
      <w:r w:rsidRPr="00764F4F">
        <w:rPr>
          <w:rFonts w:ascii="Times New Roman" w:hAnsi="Times New Roman"/>
          <w:i/>
          <w:sz w:val="28"/>
          <w:szCs w:val="28"/>
        </w:rPr>
        <w:t xml:space="preserve"> воспитани</w:t>
      </w:r>
      <w:r>
        <w:rPr>
          <w:rFonts w:ascii="Times New Roman" w:hAnsi="Times New Roman"/>
          <w:i/>
          <w:sz w:val="28"/>
          <w:szCs w:val="28"/>
        </w:rPr>
        <w:t>я</w:t>
      </w:r>
      <w:r>
        <w:rPr>
          <w:rFonts w:ascii="Times New Roman" w:hAnsi="Times New Roman"/>
          <w:sz w:val="28"/>
          <w:szCs w:val="28"/>
        </w:rPr>
        <w:t xml:space="preserve"> -</w:t>
      </w:r>
      <w:r w:rsidRPr="00611D24">
        <w:rPr>
          <w:rFonts w:ascii="Times New Roman" w:hAnsi="Times New Roman"/>
          <w:sz w:val="28"/>
          <w:szCs w:val="28"/>
        </w:rPr>
        <w:t xml:space="preserve"> педа</w:t>
      </w:r>
      <w:r>
        <w:rPr>
          <w:rFonts w:ascii="Times New Roman" w:hAnsi="Times New Roman"/>
          <w:sz w:val="28"/>
          <w:szCs w:val="28"/>
        </w:rPr>
        <w:t>гогически организованного</w:t>
      </w:r>
      <w:r w:rsidRPr="00611D24">
        <w:rPr>
          <w:rFonts w:ascii="Times New Roman" w:hAnsi="Times New Roman"/>
          <w:sz w:val="28"/>
          <w:szCs w:val="28"/>
        </w:rPr>
        <w:t xml:space="preserve"> процесс</w:t>
      </w:r>
      <w:r>
        <w:rPr>
          <w:rFonts w:ascii="Times New Roman" w:hAnsi="Times New Roman"/>
          <w:sz w:val="28"/>
          <w:szCs w:val="28"/>
        </w:rPr>
        <w:t>а</w:t>
      </w:r>
      <w:r w:rsidRPr="00611D24">
        <w:rPr>
          <w:rFonts w:ascii="Times New Roman" w:hAnsi="Times New Roman"/>
          <w:sz w:val="28"/>
          <w:szCs w:val="28"/>
        </w:rPr>
        <w:t xml:space="preserve"> усвоения и принятия обучающим</w:t>
      </w:r>
      <w:r>
        <w:rPr>
          <w:rFonts w:ascii="Times New Roman" w:hAnsi="Times New Roman"/>
          <w:sz w:val="28"/>
          <w:szCs w:val="28"/>
        </w:rPr>
        <w:t>и</w:t>
      </w:r>
      <w:r w:rsidRPr="00611D24">
        <w:rPr>
          <w:rFonts w:ascii="Times New Roman" w:hAnsi="Times New Roman"/>
          <w:sz w:val="28"/>
          <w:szCs w:val="28"/>
        </w:rPr>
        <w:t>ся базовых национальных ценностей, освоение</w:t>
      </w:r>
      <w:r>
        <w:rPr>
          <w:rFonts w:ascii="Times New Roman" w:hAnsi="Times New Roman"/>
          <w:sz w:val="28"/>
          <w:szCs w:val="28"/>
        </w:rPr>
        <w:t xml:space="preserve"> ими</w:t>
      </w:r>
      <w:r w:rsidRPr="00611D24">
        <w:rPr>
          <w:rFonts w:ascii="Times New Roman" w:hAnsi="Times New Roman"/>
          <w:sz w:val="28"/>
          <w:szCs w:val="28"/>
        </w:rPr>
        <w:t xml:space="preserve"> системы общечеловеческих ценностей и культурных, духовных и нравственных ценностей многонациональн</w:t>
      </w:r>
      <w:r>
        <w:rPr>
          <w:rFonts w:ascii="Times New Roman" w:hAnsi="Times New Roman"/>
          <w:sz w:val="28"/>
          <w:szCs w:val="28"/>
        </w:rPr>
        <w:t>ого народа Российской Федерации;</w:t>
      </w:r>
      <w:r w:rsidRPr="00611D24">
        <w:rPr>
          <w:rFonts w:ascii="Times New Roman" w:hAnsi="Times New Roman"/>
          <w:sz w:val="28"/>
          <w:szCs w:val="28"/>
        </w:rPr>
        <w:t xml:space="preserve"> </w:t>
      </w:r>
    </w:p>
    <w:p w:rsidR="00AA7072" w:rsidRPr="00611D24" w:rsidRDefault="00AA7072" w:rsidP="00E81B33">
      <w:pPr>
        <w:pStyle w:val="25"/>
        <w:spacing w:line="360" w:lineRule="auto"/>
        <w:ind w:firstLine="709"/>
        <w:jc w:val="both"/>
        <w:rPr>
          <w:rFonts w:ascii="Times New Roman" w:hAnsi="Times New Roman"/>
          <w:sz w:val="28"/>
          <w:szCs w:val="28"/>
        </w:rPr>
      </w:pPr>
      <w:r>
        <w:rPr>
          <w:rFonts w:ascii="Times New Roman" w:hAnsi="Times New Roman"/>
          <w:i/>
          <w:sz w:val="28"/>
          <w:szCs w:val="28"/>
        </w:rPr>
        <w:t>д</w:t>
      </w:r>
      <w:r w:rsidRPr="001D7DA7">
        <w:rPr>
          <w:rFonts w:ascii="Times New Roman" w:hAnsi="Times New Roman"/>
          <w:i/>
          <w:sz w:val="28"/>
          <w:szCs w:val="28"/>
        </w:rPr>
        <w:t>уховно-нравственн</w:t>
      </w:r>
      <w:r>
        <w:rPr>
          <w:rFonts w:ascii="Times New Roman" w:hAnsi="Times New Roman"/>
          <w:i/>
          <w:sz w:val="28"/>
          <w:szCs w:val="28"/>
        </w:rPr>
        <w:t>ого</w:t>
      </w:r>
      <w:r w:rsidRPr="001D7DA7">
        <w:rPr>
          <w:rFonts w:ascii="Times New Roman" w:hAnsi="Times New Roman"/>
          <w:i/>
          <w:sz w:val="28"/>
          <w:szCs w:val="28"/>
        </w:rPr>
        <w:t xml:space="preserve"> развити</w:t>
      </w:r>
      <w:r>
        <w:rPr>
          <w:rFonts w:ascii="Times New Roman" w:hAnsi="Times New Roman"/>
          <w:i/>
          <w:sz w:val="28"/>
          <w:szCs w:val="28"/>
        </w:rPr>
        <w:t>я</w:t>
      </w:r>
      <w:r>
        <w:rPr>
          <w:rFonts w:ascii="Times New Roman" w:hAnsi="Times New Roman"/>
          <w:sz w:val="28"/>
          <w:szCs w:val="28"/>
        </w:rPr>
        <w:t xml:space="preserve"> - осуществления</w:t>
      </w:r>
      <w:r w:rsidRPr="00611D24">
        <w:rPr>
          <w:rFonts w:ascii="Times New Roman" w:hAnsi="Times New Roman"/>
          <w:sz w:val="28"/>
          <w:szCs w:val="28"/>
        </w:rPr>
        <w:t xml:space="preserve"> в процес</w:t>
      </w:r>
      <w:r>
        <w:rPr>
          <w:rFonts w:ascii="Times New Roman" w:hAnsi="Times New Roman"/>
          <w:sz w:val="28"/>
          <w:szCs w:val="28"/>
        </w:rPr>
        <w:t>се социализации последовательного расширения и укрепления</w:t>
      </w:r>
      <w:r w:rsidRPr="00611D24">
        <w:rPr>
          <w:rFonts w:ascii="Times New Roman" w:hAnsi="Times New Roman"/>
          <w:sz w:val="28"/>
          <w:szCs w:val="28"/>
        </w:rPr>
        <w:t xml:space="preserve"> ценностно-смысловой сферы личности, </w:t>
      </w:r>
      <w:r>
        <w:rPr>
          <w:rFonts w:ascii="Times New Roman" w:hAnsi="Times New Roman"/>
          <w:sz w:val="28"/>
          <w:szCs w:val="28"/>
        </w:rPr>
        <w:t>формирования способности обучающихся</w:t>
      </w:r>
      <w:r w:rsidRPr="00611D24">
        <w:rPr>
          <w:rFonts w:ascii="Times New Roman" w:hAnsi="Times New Roman"/>
          <w:sz w:val="28"/>
          <w:szCs w:val="28"/>
        </w:rPr>
        <w:t xml:space="preserve"> оценивать и сознательно выстраивать на основе традиционных моральных норм и нравственных идеалов отношения к себе, другим людям, обществу, госуда</w:t>
      </w:r>
      <w:r>
        <w:rPr>
          <w:rFonts w:ascii="Times New Roman" w:hAnsi="Times New Roman"/>
          <w:sz w:val="28"/>
          <w:szCs w:val="28"/>
        </w:rPr>
        <w:t>рству, Отечеству, миру в целом.</w:t>
      </w:r>
    </w:p>
    <w:p w:rsidR="00AA7072" w:rsidRDefault="00AA7072" w:rsidP="00E81B33">
      <w:pPr>
        <w:spacing w:after="0" w:line="360" w:lineRule="auto"/>
        <w:ind w:firstLine="709"/>
        <w:jc w:val="both"/>
        <w:rPr>
          <w:rStyle w:val="Zag11"/>
          <w:rFonts w:ascii="Times New Roman" w:eastAsia="@Arial Unicode MS" w:hAnsi="Times New Roman"/>
          <w:i/>
          <w:iCs/>
          <w:kern w:val="22"/>
          <w:sz w:val="28"/>
          <w:szCs w:val="28"/>
        </w:rPr>
      </w:pPr>
      <w:r>
        <w:rPr>
          <w:rStyle w:val="Zag11"/>
          <w:rFonts w:ascii="Times New Roman" w:eastAsia="@Arial Unicode MS" w:hAnsi="Times New Roman"/>
          <w:kern w:val="22"/>
          <w:sz w:val="28"/>
          <w:szCs w:val="28"/>
        </w:rPr>
        <w:t xml:space="preserve">Программой </w:t>
      </w:r>
      <w:r w:rsidRPr="00A47E9A">
        <w:rPr>
          <w:rStyle w:val="Zag11"/>
          <w:rFonts w:ascii="Times New Roman" w:eastAsia="@Arial Unicode MS" w:hAnsi="Times New Roman"/>
          <w:kern w:val="22"/>
          <w:sz w:val="28"/>
          <w:szCs w:val="28"/>
        </w:rPr>
        <w:t>духовно-нравственного развития</w:t>
      </w:r>
      <w:r w:rsidR="00263079">
        <w:rPr>
          <w:rStyle w:val="Zag11"/>
          <w:rFonts w:ascii="Times New Roman" w:eastAsia="@Arial Unicode MS" w:hAnsi="Times New Roman"/>
          <w:kern w:val="22"/>
          <w:sz w:val="28"/>
          <w:szCs w:val="28"/>
        </w:rPr>
        <w:t>, воспитания</w:t>
      </w:r>
      <w:r w:rsidRPr="00A47E9A">
        <w:rPr>
          <w:rStyle w:val="Zag11"/>
          <w:rFonts w:ascii="Times New Roman" w:eastAsia="@Arial Unicode MS" w:hAnsi="Times New Roman"/>
          <w:b/>
          <w:kern w:val="22"/>
          <w:sz w:val="28"/>
          <w:szCs w:val="28"/>
        </w:rPr>
        <w:t xml:space="preserve"> </w:t>
      </w:r>
      <w:r w:rsidRPr="00A47E9A">
        <w:rPr>
          <w:rStyle w:val="Zag11"/>
          <w:rFonts w:ascii="Times New Roman" w:eastAsia="@Arial Unicode MS" w:hAnsi="Times New Roman"/>
          <w:kern w:val="22"/>
          <w:sz w:val="28"/>
          <w:szCs w:val="28"/>
        </w:rPr>
        <w:t>обучающихся</w:t>
      </w:r>
      <w:r>
        <w:rPr>
          <w:rStyle w:val="Zag11"/>
          <w:rFonts w:ascii="Times New Roman" w:eastAsia="@Arial Unicode MS" w:hAnsi="Times New Roman"/>
          <w:kern w:val="22"/>
          <w:sz w:val="28"/>
          <w:szCs w:val="28"/>
        </w:rPr>
        <w:t xml:space="preserve"> с ТНР ставятся следующие </w:t>
      </w:r>
      <w:r>
        <w:rPr>
          <w:rStyle w:val="Zag11"/>
          <w:rFonts w:ascii="Times New Roman" w:eastAsia="@Arial Unicode MS" w:hAnsi="Times New Roman"/>
          <w:b/>
          <w:kern w:val="22"/>
          <w:sz w:val="28"/>
          <w:szCs w:val="28"/>
        </w:rPr>
        <w:t>задачи</w:t>
      </w:r>
      <w:r w:rsidRPr="00A47E9A">
        <w:rPr>
          <w:rStyle w:val="Zag11"/>
          <w:rFonts w:ascii="Times New Roman" w:eastAsia="@Arial Unicode MS" w:hAnsi="Times New Roman"/>
          <w:kern w:val="22"/>
          <w:sz w:val="28"/>
          <w:szCs w:val="28"/>
        </w:rPr>
        <w:t>:</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i/>
          <w:iCs/>
          <w:color w:val="auto"/>
          <w:kern w:val="0"/>
          <w:sz w:val="28"/>
          <w:lang w:eastAsia="ru-RU"/>
        </w:rPr>
        <w:t>В области формирования личностной культуры:</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xml:space="preserve"> </w:t>
      </w:r>
      <w:r w:rsidRPr="00207C17">
        <w:rPr>
          <w:rFonts w:ascii="Times New Roman" w:eastAsia="@Arial Unicode MS" w:hAnsi="Times New Roman" w:cs="Times New Roman"/>
          <w:color w:val="000000"/>
          <w:kern w:val="0"/>
          <w:sz w:val="28"/>
          <w:lang w:eastAsia="ru-RU"/>
        </w:rPr>
        <w:t>- формирование способности к духовному саморазвитию и нравственному самосовершенствованию на основе нравственных установок и моральных норм;</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воспитание нравственности, основанной на свободе совести и вероисповедания, духовных традициях народов России и внутренней установке личности поступать согласно своей совести;</w:t>
      </w:r>
    </w:p>
    <w:p w:rsidR="00AA7072"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основ нравственного самосознания личности (совести) - способности обучающихся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B129D" w:rsidRPr="00207C17" w:rsidRDefault="00FB129D"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формирование нравственного смысла учения;</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основ морали - осознанной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у  обучающихся базовых национальных ценностей, приобщение их к национальным и этническим духовным традициям;</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способности к самостоятельным поступкам и действиям, совершаемым на основе морального выбора, нести ответственность за их результаты;</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осознанного отношения к ценности человеческой жизни.</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i/>
          <w:iCs/>
          <w:color w:val="auto"/>
          <w:kern w:val="0"/>
          <w:sz w:val="28"/>
          <w:lang w:eastAsia="ru-RU"/>
        </w:rPr>
        <w:t>В области формирования социальной культуры:</w:t>
      </w:r>
    </w:p>
    <w:p w:rsidR="00AA7072" w:rsidRPr="004900F2"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color w:val="auto"/>
          <w:kern w:val="0"/>
          <w:sz w:val="28"/>
          <w:lang w:eastAsia="ru-RU"/>
        </w:rPr>
        <w:t>- формирование основ российской гражданской идентичности;</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воспитание ценностного отношения к своему национальному языку и культуре;</w:t>
      </w:r>
    </w:p>
    <w:p w:rsidR="00AA7072"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патриотизма и гражданской солидарности;</w:t>
      </w:r>
    </w:p>
    <w:p w:rsidR="00FB129D" w:rsidRDefault="00FB129D"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формирование навыков организации и осуществления сотрудничества с педагогами, сверстниками, родителями, другими обучающимися</w:t>
      </w:r>
      <w:r w:rsidR="005314A7">
        <w:rPr>
          <w:rFonts w:ascii="Times New Roman" w:eastAsia="@Arial Unicode MS" w:hAnsi="Times New Roman" w:cs="Times New Roman"/>
          <w:color w:val="000000"/>
          <w:kern w:val="0"/>
          <w:sz w:val="28"/>
          <w:lang w:eastAsia="ru-RU"/>
        </w:rPr>
        <w:t xml:space="preserve"> в решении общих проблем;</w:t>
      </w:r>
    </w:p>
    <w:p w:rsidR="005314A7" w:rsidRDefault="005314A7"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формирования доверия к другим людям;</w:t>
      </w:r>
    </w:p>
    <w:p w:rsidR="005314A7" w:rsidRPr="00207C17" w:rsidRDefault="005314A7"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развитие доброжелательности и эмоциональной отзывчивости, понимания других людей и сопереживания им;</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становление гуманистических и демократических ценностных ориентаций;</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AA7072"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color w:val="auto"/>
          <w:kern w:val="0"/>
          <w:sz w:val="28"/>
          <w:lang w:eastAsia="ru-RU"/>
        </w:rPr>
        <w:t>- формирование толерантности (уважения к языкам, культурным традициям, истории и образу жизни представителей народов России).</w:t>
      </w:r>
    </w:p>
    <w:p w:rsidR="005314A7" w:rsidRDefault="005314A7" w:rsidP="00E81B33">
      <w:pPr>
        <w:suppressAutoHyphens w:val="0"/>
        <w:spacing w:after="0" w:line="360" w:lineRule="auto"/>
        <w:ind w:firstLine="709"/>
        <w:jc w:val="both"/>
        <w:rPr>
          <w:rFonts w:ascii="Times New Roman" w:eastAsia="@Arial Unicode MS" w:hAnsi="Times New Roman" w:cs="Times New Roman"/>
          <w:i/>
          <w:color w:val="auto"/>
          <w:kern w:val="0"/>
          <w:sz w:val="28"/>
          <w:lang w:eastAsia="ru-RU"/>
        </w:rPr>
      </w:pPr>
      <w:r w:rsidRPr="005314A7">
        <w:rPr>
          <w:rFonts w:ascii="Times New Roman" w:eastAsia="@Arial Unicode MS" w:hAnsi="Times New Roman" w:cs="Times New Roman"/>
          <w:i/>
          <w:color w:val="auto"/>
          <w:kern w:val="0"/>
          <w:sz w:val="28"/>
          <w:lang w:eastAsia="ru-RU"/>
        </w:rPr>
        <w:t>В области</w:t>
      </w:r>
      <w:r>
        <w:rPr>
          <w:rFonts w:ascii="Times New Roman" w:eastAsia="@Arial Unicode MS" w:hAnsi="Times New Roman" w:cs="Times New Roman"/>
          <w:i/>
          <w:color w:val="auto"/>
          <w:kern w:val="0"/>
          <w:sz w:val="28"/>
          <w:lang w:eastAsia="ru-RU"/>
        </w:rPr>
        <w:t xml:space="preserve"> формирования семейной культуры</w:t>
      </w:r>
      <w:r w:rsidR="001A5698">
        <w:rPr>
          <w:rFonts w:ascii="Times New Roman" w:eastAsia="@Arial Unicode MS" w:hAnsi="Times New Roman" w:cs="Times New Roman"/>
          <w:i/>
          <w:color w:val="auto"/>
          <w:kern w:val="0"/>
          <w:sz w:val="28"/>
          <w:lang w:eastAsia="ru-RU"/>
        </w:rPr>
        <w:t>:</w:t>
      </w:r>
    </w:p>
    <w:p w:rsidR="001A5698" w:rsidRDefault="001A5698"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 формирование отношения к семье как основе российского общества;</w:t>
      </w:r>
    </w:p>
    <w:p w:rsidR="001A5698" w:rsidRDefault="001A5698"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 формирование уважительного отношения к родителям, осознанного, заботливого отношения к старшим и младшим;</w:t>
      </w:r>
    </w:p>
    <w:p w:rsidR="001A5698" w:rsidRDefault="001A5698"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 формирование представлений о семейных ценностях, гендерных семейных ролях</w:t>
      </w:r>
      <w:r w:rsidR="00941BF8">
        <w:rPr>
          <w:rFonts w:ascii="Times New Roman" w:eastAsia="@Arial Unicode MS" w:hAnsi="Times New Roman" w:cs="Times New Roman"/>
          <w:color w:val="auto"/>
          <w:kern w:val="0"/>
          <w:sz w:val="28"/>
          <w:lang w:eastAsia="ru-RU"/>
        </w:rPr>
        <w:t xml:space="preserve"> и уважения к ним;</w:t>
      </w:r>
    </w:p>
    <w:p w:rsidR="00941BF8" w:rsidRPr="001A5698" w:rsidRDefault="00941BF8" w:rsidP="00E81B33">
      <w:pPr>
        <w:suppressAutoHyphens w:val="0"/>
        <w:spacing w:after="0" w:line="360" w:lineRule="auto"/>
        <w:ind w:firstLine="709"/>
        <w:jc w:val="both"/>
        <w:rPr>
          <w:rFonts w:ascii="Times New Roman" w:eastAsia="@Arial Unicode MS" w:hAnsi="Times New Roman" w:cs="Times New Roman"/>
          <w:iCs/>
          <w:color w:val="auto"/>
          <w:kern w:val="0"/>
          <w:sz w:val="28"/>
          <w:lang w:eastAsia="ru-RU"/>
        </w:rPr>
      </w:pPr>
      <w:r>
        <w:rPr>
          <w:rFonts w:ascii="Times New Roman" w:eastAsia="@Arial Unicode MS" w:hAnsi="Times New Roman" w:cs="Times New Roman"/>
          <w:color w:val="auto"/>
          <w:kern w:val="0"/>
          <w:sz w:val="28"/>
          <w:lang w:eastAsia="ru-RU"/>
        </w:rPr>
        <w:t>- знакомство с культурно-историческими и этническими традициями российской семьи.</w:t>
      </w:r>
    </w:p>
    <w:p w:rsidR="00AA7072"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color w:val="auto"/>
          <w:kern w:val="0"/>
          <w:sz w:val="28"/>
          <w:lang w:eastAsia="ru-RU"/>
        </w:rPr>
        <w:t>Образовательная организация может конкретизировать общие задачи духовно-нравственного развития обучающихся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75688E" w:rsidRDefault="0075688E"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Духовно-нравственное развитие и воспитание должны преодолевать изоляцию детства, обеспечивать полноценное социальное созревание обучающихся. Содержание деятельности обучающихся должно раскрывать перед ними их возможное будущее.</w:t>
      </w:r>
    </w:p>
    <w:p w:rsidR="0075688E" w:rsidRPr="00207C17" w:rsidRDefault="0075688E" w:rsidP="00E81B33">
      <w:pPr>
        <w:suppressAutoHyphens w:val="0"/>
        <w:spacing w:after="0" w:line="360" w:lineRule="auto"/>
        <w:ind w:firstLine="709"/>
        <w:jc w:val="both"/>
        <w:rPr>
          <w:rFonts w:ascii="Times New Roman" w:eastAsia="@Arial Unicode MS" w:hAnsi="Times New Roman" w:cs="Times New Roman"/>
          <w:color w:val="auto"/>
          <w:kern w:val="0"/>
          <w:sz w:val="28"/>
          <w:szCs w:val="28"/>
          <w:lang w:eastAsia="ru-RU"/>
        </w:rPr>
      </w:pPr>
      <w:r>
        <w:rPr>
          <w:rFonts w:ascii="Times New Roman" w:eastAsia="@Arial Unicode MS" w:hAnsi="Times New Roman" w:cs="Times New Roman"/>
          <w:color w:val="auto"/>
          <w:kern w:val="0"/>
          <w:sz w:val="28"/>
          <w:lang w:eastAsia="ru-RU"/>
        </w:rPr>
        <w:t>Основными направлениями духовно-нравственного</w:t>
      </w:r>
      <w:r w:rsidR="000B63C9">
        <w:rPr>
          <w:rFonts w:ascii="Times New Roman" w:eastAsia="@Arial Unicode MS" w:hAnsi="Times New Roman" w:cs="Times New Roman"/>
          <w:color w:val="auto"/>
          <w:kern w:val="0"/>
          <w:sz w:val="28"/>
          <w:lang w:eastAsia="ru-RU"/>
        </w:rPr>
        <w:t xml:space="preserve"> развития и воспитания обучающихся являются: воспитание гражданственности, патриотизма, уважения к правам, свободам и обязанностям человека; воспитание нравственных чувств и этического сознания; воспитание трудолюбия, творческого отношения к учению, труду, жизни; </w:t>
      </w:r>
      <w:r w:rsidR="001765B4">
        <w:rPr>
          <w:rFonts w:ascii="Times New Roman" w:eastAsia="@Arial Unicode MS" w:hAnsi="Times New Roman" w:cs="Times New Roman"/>
          <w:color w:val="auto"/>
          <w:kern w:val="0"/>
          <w:sz w:val="28"/>
          <w:lang w:eastAsia="ru-RU"/>
        </w:rPr>
        <w:t>воспитание ценностного отношения к природе, окружающей среде; воспитание ценностного отношения к прекрасному, формирование представлений об эстетических идеалах и ценностях.</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xml:space="preserve">- в содержании и построении уроков; </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способах организации совместн</w:t>
      </w:r>
      <w:r>
        <w:rPr>
          <w:rFonts w:ascii="Times New Roman" w:eastAsia="Calibri" w:hAnsi="Times New Roman" w:cs="Times New Roman"/>
          <w:color w:val="auto"/>
          <w:kern w:val="0"/>
          <w:sz w:val="28"/>
          <w:szCs w:val="28"/>
        </w:rPr>
        <w:t>ой деятельности взрослых и обучающихся</w:t>
      </w:r>
      <w:r w:rsidRPr="00207C17">
        <w:rPr>
          <w:rFonts w:ascii="Times New Roman" w:eastAsia="Calibri" w:hAnsi="Times New Roman" w:cs="Times New Roman"/>
          <w:color w:val="auto"/>
          <w:kern w:val="0"/>
          <w:sz w:val="28"/>
          <w:szCs w:val="28"/>
        </w:rPr>
        <w:t xml:space="preserve"> в учебной и внеучебной деятельности; </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характере общения и со</w:t>
      </w:r>
      <w:r>
        <w:rPr>
          <w:rFonts w:ascii="Times New Roman" w:eastAsia="Calibri" w:hAnsi="Times New Roman" w:cs="Times New Roman"/>
          <w:color w:val="auto"/>
          <w:kern w:val="0"/>
          <w:sz w:val="28"/>
          <w:szCs w:val="28"/>
        </w:rPr>
        <w:t>трудничества взрослого и обучающегося</w:t>
      </w:r>
      <w:r w:rsidRPr="00207C17">
        <w:rPr>
          <w:rFonts w:ascii="Times New Roman" w:eastAsia="Calibri" w:hAnsi="Times New Roman" w:cs="Times New Roman"/>
          <w:color w:val="auto"/>
          <w:kern w:val="0"/>
          <w:sz w:val="28"/>
          <w:szCs w:val="28"/>
        </w:rPr>
        <w:t>;</w:t>
      </w:r>
    </w:p>
    <w:p w:rsidR="00AA7072"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опыте организации индивидуальной, групповой, ко</w:t>
      </w:r>
      <w:r>
        <w:rPr>
          <w:rFonts w:ascii="Times New Roman" w:eastAsia="Calibri" w:hAnsi="Times New Roman" w:cs="Times New Roman"/>
          <w:color w:val="auto"/>
          <w:kern w:val="0"/>
          <w:sz w:val="28"/>
          <w:szCs w:val="28"/>
        </w:rPr>
        <w:t>ллективной деятельности обучающихся</w:t>
      </w:r>
      <w:r w:rsidRPr="00207C17">
        <w:rPr>
          <w:rFonts w:ascii="Times New Roman" w:eastAsia="Calibri" w:hAnsi="Times New Roman" w:cs="Times New Roman"/>
          <w:color w:val="auto"/>
          <w:kern w:val="0"/>
          <w:sz w:val="28"/>
          <w:szCs w:val="28"/>
        </w:rPr>
        <w:t>;</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специальных событиях, спроектированных с учетом определенной ценности и смысла;</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в личном  примере обучающимся</w:t>
      </w:r>
      <w:r w:rsidRPr="00207C17">
        <w:rPr>
          <w:rFonts w:ascii="Times New Roman" w:eastAsia="Calibri" w:hAnsi="Times New Roman" w:cs="Times New Roman"/>
          <w:color w:val="auto"/>
          <w:kern w:val="0"/>
          <w:sz w:val="28"/>
          <w:szCs w:val="28"/>
        </w:rPr>
        <w:t xml:space="preserve">. </w:t>
      </w:r>
    </w:p>
    <w:p w:rsidR="00AA7072"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xml:space="preserve">Для организации такого пространства и его полноценного функционирования требуются согласованные усилия </w:t>
      </w:r>
      <w:r w:rsidRPr="00207C17">
        <w:rPr>
          <w:rFonts w:ascii="Times New Roman" w:eastAsia="Calibri" w:hAnsi="Times New Roman" w:cs="Times New Roman"/>
          <w:color w:val="000000"/>
          <w:kern w:val="0"/>
          <w:sz w:val="28"/>
          <w:szCs w:val="28"/>
        </w:rPr>
        <w:t>всех социальных субъектов - участников воспитания: семьи, общественн</w:t>
      </w:r>
      <w:r w:rsidRPr="00207C17">
        <w:rPr>
          <w:rFonts w:ascii="Times New Roman" w:eastAsia="Calibri" w:hAnsi="Times New Roman" w:cs="Times New Roman"/>
          <w:color w:val="auto"/>
          <w:kern w:val="0"/>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EF3529" w:rsidRDefault="00EF3529"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Ведущая ценностно и содержательно определяющая роль в создании социально открытого</w:t>
      </w:r>
      <w:r w:rsidR="0004014E">
        <w:rPr>
          <w:rFonts w:ascii="Times New Roman" w:eastAsia="Calibri" w:hAnsi="Times New Roman" w:cs="Times New Roman"/>
          <w:color w:val="auto"/>
          <w:kern w:val="0"/>
          <w:sz w:val="28"/>
          <w:szCs w:val="28"/>
        </w:rPr>
        <w:t xml:space="preserve"> нравственного уклада школьной жизни принадлежит педагогическому коллективу образовательной</w:t>
      </w:r>
      <w:r w:rsidR="00202517">
        <w:rPr>
          <w:rFonts w:ascii="Times New Roman" w:eastAsia="Calibri" w:hAnsi="Times New Roman" w:cs="Times New Roman"/>
          <w:color w:val="auto"/>
          <w:kern w:val="0"/>
          <w:sz w:val="28"/>
          <w:szCs w:val="28"/>
        </w:rPr>
        <w:t xml:space="preserve"> организации.</w:t>
      </w:r>
    </w:p>
    <w:p w:rsidR="00202517" w:rsidRDefault="00202517"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Основными формами органи</w:t>
      </w:r>
      <w:r w:rsidR="00DD43CB">
        <w:rPr>
          <w:rFonts w:ascii="Times New Roman" w:eastAsia="Calibri" w:hAnsi="Times New Roman" w:cs="Times New Roman"/>
          <w:color w:val="auto"/>
          <w:kern w:val="0"/>
          <w:sz w:val="28"/>
          <w:szCs w:val="28"/>
        </w:rPr>
        <w:t xml:space="preserve">зации работы в процессе духовно-нравственного развития, воспитания обучающихся с ТНР выступают: беседа; чтение книг; экскурсии; </w:t>
      </w:r>
      <w:r w:rsidR="00E4291A">
        <w:rPr>
          <w:rFonts w:ascii="Times New Roman" w:eastAsia="Calibri" w:hAnsi="Times New Roman" w:cs="Times New Roman"/>
          <w:color w:val="auto"/>
          <w:kern w:val="0"/>
          <w:sz w:val="28"/>
          <w:szCs w:val="28"/>
        </w:rPr>
        <w:t>просмотр кинофильмов; путешествия по историческим и памятным местам; сюжетно-ролевые игры гражданского и историко-патриотического содержания; творческие конкурсы и фестивали</w:t>
      </w:r>
      <w:r w:rsidR="003D50D8">
        <w:rPr>
          <w:rFonts w:ascii="Times New Roman" w:eastAsia="Calibri" w:hAnsi="Times New Roman" w:cs="Times New Roman"/>
          <w:color w:val="auto"/>
          <w:kern w:val="0"/>
          <w:sz w:val="28"/>
          <w:szCs w:val="28"/>
        </w:rPr>
        <w:t>; туристско-краеведческие экспедиции; участие в подготовке и проведении мероприятий, посвященных государственным праздникам; посильное участие в социальных проектах и мероприятиях, проводимых детско-юношескими организациями; участие в подготовке</w:t>
      </w:r>
      <w:r w:rsidR="00725F82">
        <w:rPr>
          <w:rFonts w:ascii="Times New Roman" w:eastAsia="Calibri" w:hAnsi="Times New Roman" w:cs="Times New Roman"/>
          <w:color w:val="auto"/>
          <w:kern w:val="0"/>
          <w:sz w:val="28"/>
          <w:szCs w:val="28"/>
        </w:rPr>
        <w:t xml:space="preserve"> и проведении игр военно-патриотического содержания; встречи с ветеранами и военнослужащими; участие в подготовке и проведении национально-культурных праздников; участие в театральных постановках, литературно-музыкальных композициях, художественных выставках</w:t>
      </w:r>
      <w:r w:rsidR="00930534">
        <w:rPr>
          <w:rFonts w:ascii="Times New Roman" w:eastAsia="Calibri" w:hAnsi="Times New Roman" w:cs="Times New Roman"/>
          <w:color w:val="auto"/>
          <w:kern w:val="0"/>
          <w:sz w:val="28"/>
          <w:szCs w:val="28"/>
        </w:rPr>
        <w:t>, о</w:t>
      </w:r>
      <w:r w:rsidR="00725F82">
        <w:rPr>
          <w:rFonts w:ascii="Times New Roman" w:eastAsia="Calibri" w:hAnsi="Times New Roman" w:cs="Times New Roman"/>
          <w:color w:val="auto"/>
          <w:kern w:val="0"/>
          <w:sz w:val="28"/>
          <w:szCs w:val="28"/>
        </w:rPr>
        <w:t>тражающих культурные и духовные традиции народов России;</w:t>
      </w:r>
      <w:r w:rsidR="004A2C26">
        <w:rPr>
          <w:rFonts w:ascii="Times New Roman" w:eastAsia="Calibri" w:hAnsi="Times New Roman" w:cs="Times New Roman"/>
          <w:color w:val="auto"/>
          <w:kern w:val="0"/>
          <w:sz w:val="28"/>
          <w:szCs w:val="28"/>
        </w:rPr>
        <w:t xml:space="preserve"> участие в мероприятиях, направленных на формирование представлений о нормах морально-нравственного поведения, приобретение опыта</w:t>
      </w:r>
      <w:r w:rsidR="0027454C">
        <w:rPr>
          <w:rFonts w:ascii="Times New Roman" w:eastAsia="Calibri" w:hAnsi="Times New Roman" w:cs="Times New Roman"/>
          <w:color w:val="auto"/>
          <w:kern w:val="0"/>
          <w:sz w:val="28"/>
          <w:szCs w:val="28"/>
        </w:rPr>
        <w:t xml:space="preserve"> ролевого нравственного взаимодействия</w:t>
      </w:r>
      <w:r w:rsidR="00D96188">
        <w:rPr>
          <w:rFonts w:ascii="Times New Roman" w:eastAsia="Calibri" w:hAnsi="Times New Roman" w:cs="Times New Roman"/>
          <w:color w:val="auto"/>
          <w:kern w:val="0"/>
          <w:sz w:val="28"/>
          <w:szCs w:val="28"/>
        </w:rPr>
        <w:t>; посильное участие в благотворительности, оказании помощи нуждающимся, животным; участие в проведении открытых семейных праздников, в выполнении презентаций (совместно с родителями</w:t>
      </w:r>
      <w:r w:rsidR="00D96188" w:rsidRPr="00D96188">
        <w:rPr>
          <w:rFonts w:ascii="Times New Roman" w:eastAsia="Calibri" w:hAnsi="Times New Roman" w:cs="Times New Roman"/>
          <w:color w:val="auto"/>
          <w:kern w:val="0"/>
          <w:sz w:val="28"/>
          <w:szCs w:val="28"/>
        </w:rPr>
        <w:t>/</w:t>
      </w:r>
      <w:r w:rsidR="00D96188">
        <w:rPr>
          <w:rFonts w:ascii="Times New Roman" w:eastAsia="Calibri" w:hAnsi="Times New Roman" w:cs="Times New Roman"/>
          <w:color w:val="auto"/>
          <w:kern w:val="0"/>
          <w:sz w:val="28"/>
          <w:szCs w:val="28"/>
        </w:rPr>
        <w:t>законными представителями), творческих проектов, ра</w:t>
      </w:r>
      <w:r w:rsidR="00BD4AB5">
        <w:rPr>
          <w:rFonts w:ascii="Times New Roman" w:eastAsia="Calibri" w:hAnsi="Times New Roman" w:cs="Times New Roman"/>
          <w:color w:val="auto"/>
          <w:kern w:val="0"/>
          <w:sz w:val="28"/>
          <w:szCs w:val="28"/>
        </w:rPr>
        <w:t>скрывающих историю семьи, укрепляющих преемственность между поколениями; встречи с представителями разных профессий, проведение праздников труда, ярмарок; организация детских фирм; проведение экологических</w:t>
      </w:r>
      <w:r w:rsidR="00B656B3">
        <w:rPr>
          <w:rFonts w:ascii="Times New Roman" w:eastAsia="Calibri" w:hAnsi="Times New Roman" w:cs="Times New Roman"/>
          <w:color w:val="auto"/>
          <w:kern w:val="0"/>
          <w:sz w:val="28"/>
          <w:szCs w:val="28"/>
        </w:rPr>
        <w:t xml:space="preserve"> акций; шефство над памятниками культуры и т.д.</w:t>
      </w:r>
    </w:p>
    <w:p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C53F28">
        <w:rPr>
          <w:rFonts w:ascii="Times New Roman" w:eastAsia="Calibri" w:hAnsi="Times New Roman" w:cs="Times New Roman"/>
          <w:b/>
          <w:i/>
          <w:color w:val="auto"/>
          <w:kern w:val="0"/>
          <w:sz w:val="28"/>
          <w:szCs w:val="28"/>
        </w:rPr>
        <w:t>Планируемые результаты</w:t>
      </w:r>
      <w:r>
        <w:rPr>
          <w:rFonts w:ascii="Times New Roman" w:eastAsia="Calibri" w:hAnsi="Times New Roman" w:cs="Times New Roman"/>
          <w:color w:val="auto"/>
          <w:kern w:val="0"/>
          <w:sz w:val="28"/>
          <w:szCs w:val="28"/>
        </w:rPr>
        <w:t xml:space="preserve"> освоения программы:</w:t>
      </w:r>
    </w:p>
    <w:p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w:t>
      </w:r>
    </w:p>
    <w:p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сформированность понимания социальной реальности и повседневной жизни;</w:t>
      </w:r>
    </w:p>
    <w:p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сформированность позитивного отношения к базовым ценностям общества, ценностного отношения к социальной реальности;</w:t>
      </w:r>
    </w:p>
    <w:p w:rsidR="00F41E6E" w:rsidRDefault="00F41E6E"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получение обучающимися опыта переживания и позитивного отношения к базовым ценностям общества;</w:t>
      </w:r>
    </w:p>
    <w:p w:rsidR="00F41E6E" w:rsidRDefault="00F41E6E"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приобретение опыта самостоятельного общественного</w:t>
      </w:r>
      <w:r w:rsidR="005F5114">
        <w:rPr>
          <w:rFonts w:ascii="Times New Roman" w:eastAsia="Calibri" w:hAnsi="Times New Roman" w:cs="Times New Roman"/>
          <w:color w:val="auto"/>
          <w:kern w:val="0"/>
          <w:sz w:val="28"/>
          <w:szCs w:val="28"/>
        </w:rPr>
        <w:t xml:space="preserve"> действия;</w:t>
      </w:r>
    </w:p>
    <w:p w:rsidR="005F5114" w:rsidRDefault="005F5114" w:rsidP="005F5114">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сформированность социально приемлемых моделей поведения.</w:t>
      </w:r>
    </w:p>
    <w:p w:rsidR="006315ED" w:rsidRPr="00D96188" w:rsidRDefault="006315ED" w:rsidP="005F5114">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xml:space="preserve">Моделями поведения, способствующими достижению названных результатов, выступают: модель полного взаимодействия обучающихся с учителем как значимым носителем положительного социального знания и повседневного опыта; модель взаимодействия обучающихся между собой на уровне класса и </w:t>
      </w:r>
      <w:r w:rsidR="002C6DD1">
        <w:rPr>
          <w:rFonts w:ascii="Times New Roman" w:eastAsia="Calibri" w:hAnsi="Times New Roman" w:cs="Times New Roman"/>
          <w:color w:val="auto"/>
          <w:kern w:val="0"/>
          <w:sz w:val="28"/>
          <w:szCs w:val="28"/>
        </w:rPr>
        <w:t>образовательной организации, т.е. в защищенной дружественной просоциальной среде, в которой обучающиеся получают первое прак</w:t>
      </w:r>
      <w:r w:rsidR="009E3AB9">
        <w:rPr>
          <w:rFonts w:ascii="Times New Roman" w:eastAsia="Calibri" w:hAnsi="Times New Roman" w:cs="Times New Roman"/>
          <w:color w:val="auto"/>
          <w:kern w:val="0"/>
          <w:sz w:val="28"/>
          <w:szCs w:val="28"/>
        </w:rPr>
        <w:t>тическое подтверждение приобретенных социальных знаний, начинают их ценить; модель взаимодействия обучающихся с представителями различных социальных суб</w:t>
      </w:r>
      <w:r w:rsidR="00B62895">
        <w:rPr>
          <w:rFonts w:ascii="Times New Roman" w:eastAsia="Calibri" w:hAnsi="Times New Roman" w:cs="Times New Roman"/>
          <w:color w:val="auto"/>
          <w:kern w:val="0"/>
          <w:sz w:val="28"/>
          <w:szCs w:val="28"/>
        </w:rPr>
        <w:t>ъектов за пределами образовательной организации, в открытой общественной среде.</w:t>
      </w:r>
    </w:p>
    <w:p w:rsidR="00C4068A" w:rsidRDefault="00AA7072" w:rsidP="00EB57F2">
      <w:pPr>
        <w:pStyle w:val="14TexstOSNOVA1012"/>
        <w:spacing w:line="360" w:lineRule="auto"/>
        <w:ind w:firstLine="709"/>
        <w:rPr>
          <w:rFonts w:ascii="Times New Roman" w:hAnsi="Times New Roman" w:cs="Times New Roman"/>
          <w:color w:val="auto"/>
          <w:sz w:val="28"/>
          <w:szCs w:val="28"/>
        </w:rPr>
      </w:pPr>
      <w:r w:rsidRPr="00453546">
        <w:rPr>
          <w:rFonts w:ascii="Times New Roman" w:hAnsi="Times New Roman" w:cs="Times New Roman"/>
          <w:color w:val="auto"/>
          <w:spacing w:val="2"/>
          <w:sz w:val="28"/>
          <w:szCs w:val="28"/>
        </w:rPr>
        <w:t>Программа духовно-нравственного развития</w:t>
      </w:r>
      <w:r w:rsidR="00263079">
        <w:rPr>
          <w:rFonts w:ascii="Times New Roman" w:hAnsi="Times New Roman" w:cs="Times New Roman"/>
          <w:color w:val="auto"/>
          <w:spacing w:val="2"/>
          <w:sz w:val="28"/>
          <w:szCs w:val="28"/>
        </w:rPr>
        <w:t xml:space="preserve">, воспитания </w:t>
      </w:r>
      <w:r w:rsidRPr="00453546">
        <w:rPr>
          <w:rFonts w:ascii="Times New Roman" w:hAnsi="Times New Roman" w:cs="Times New Roman"/>
          <w:color w:val="auto"/>
          <w:spacing w:val="2"/>
          <w:sz w:val="28"/>
          <w:szCs w:val="28"/>
        </w:rPr>
        <w:t xml:space="preserve"> самостоятельно разрабатывается образовательной организацией на основе программы, разработанной для обще</w:t>
      </w:r>
      <w:r>
        <w:rPr>
          <w:rFonts w:ascii="Times New Roman" w:hAnsi="Times New Roman" w:cs="Times New Roman"/>
          <w:color w:val="auto"/>
          <w:spacing w:val="2"/>
          <w:sz w:val="28"/>
          <w:szCs w:val="28"/>
        </w:rPr>
        <w:t>образовательной организации</w:t>
      </w:r>
      <w:r w:rsidRPr="00453546">
        <w:rPr>
          <w:rFonts w:ascii="Times New Roman" w:hAnsi="Times New Roman" w:cs="Times New Roman"/>
          <w:color w:val="auto"/>
          <w:spacing w:val="2"/>
          <w:sz w:val="28"/>
          <w:szCs w:val="28"/>
        </w:rPr>
        <w:t>, с учетом специфики образовательных потребностей</w:t>
      </w:r>
      <w:r w:rsidRPr="00453546">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ТНР</w:t>
      </w:r>
      <w:r w:rsidRPr="00453546">
        <w:rPr>
          <w:rFonts w:ascii="Times New Roman" w:hAnsi="Times New Roman" w:cs="Times New Roman"/>
          <w:color w:val="auto"/>
          <w:sz w:val="28"/>
          <w:szCs w:val="28"/>
        </w:rPr>
        <w:t>.</w:t>
      </w:r>
    </w:p>
    <w:p w:rsidR="004C60E1" w:rsidRPr="00243FC8" w:rsidRDefault="004C60E1" w:rsidP="00EB57F2">
      <w:pPr>
        <w:pStyle w:val="14TexstOSNOVA1012"/>
        <w:spacing w:line="360" w:lineRule="auto"/>
        <w:ind w:firstLine="709"/>
        <w:rPr>
          <w:rFonts w:ascii="Times New Roman" w:hAnsi="Times New Roman" w:cs="Times New Roman"/>
          <w:color w:val="auto"/>
          <w:sz w:val="28"/>
          <w:szCs w:val="28"/>
        </w:rPr>
      </w:pPr>
    </w:p>
    <w:p w:rsidR="00F5026A" w:rsidRDefault="00B704C1" w:rsidP="009A4E29">
      <w:pPr>
        <w:pStyle w:val="14TexstOSNOVA1012"/>
        <w:spacing w:line="240" w:lineRule="auto"/>
        <w:ind w:firstLine="0"/>
        <w:jc w:val="center"/>
        <w:outlineLvl w:val="2"/>
        <w:rPr>
          <w:rFonts w:ascii="Times New Roman" w:hAnsi="Times New Roman" w:cs="Times New Roman"/>
          <w:b/>
          <w:sz w:val="28"/>
          <w:szCs w:val="28"/>
        </w:rPr>
      </w:pPr>
      <w:bookmarkStart w:id="24" w:name="_Toc413974310"/>
      <w:r>
        <w:rPr>
          <w:rFonts w:ascii="Times New Roman" w:hAnsi="Times New Roman" w:cs="Times New Roman"/>
          <w:b/>
          <w:sz w:val="28"/>
          <w:szCs w:val="28"/>
        </w:rPr>
        <w:t>3</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2</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4</w:t>
      </w:r>
      <w:r w:rsidR="00F5026A" w:rsidRPr="00F63254">
        <w:rPr>
          <w:rFonts w:ascii="Times New Roman" w:hAnsi="Times New Roman" w:cs="Times New Roman"/>
          <w:b/>
          <w:sz w:val="28"/>
          <w:szCs w:val="28"/>
        </w:rPr>
        <w:t>.</w:t>
      </w:r>
      <w:r w:rsidR="00F5026A" w:rsidRPr="00F63254">
        <w:rPr>
          <w:rFonts w:cs="Times New Roman"/>
          <w:b/>
          <w:sz w:val="28"/>
          <w:szCs w:val="28"/>
        </w:rPr>
        <w:t xml:space="preserve"> </w:t>
      </w:r>
      <w:r w:rsidR="00F5026A" w:rsidRPr="00F63254">
        <w:rPr>
          <w:rFonts w:ascii="Times New Roman" w:hAnsi="Times New Roman" w:cs="Times New Roman"/>
          <w:b/>
          <w:sz w:val="28"/>
          <w:szCs w:val="28"/>
        </w:rPr>
        <w:t xml:space="preserve">Программа формирования экологической культуры, </w:t>
      </w:r>
      <w:r w:rsidR="00155C30">
        <w:rPr>
          <w:rFonts w:ascii="Times New Roman" w:hAnsi="Times New Roman" w:cs="Times New Roman"/>
          <w:b/>
          <w:sz w:val="28"/>
          <w:szCs w:val="28"/>
        </w:rPr>
        <w:br/>
      </w:r>
      <w:r w:rsidR="00F5026A" w:rsidRPr="00F63254">
        <w:rPr>
          <w:rFonts w:ascii="Times New Roman" w:hAnsi="Times New Roman" w:cs="Times New Roman"/>
          <w:b/>
          <w:sz w:val="28"/>
          <w:szCs w:val="28"/>
        </w:rPr>
        <w:t>здорового и безопасного образа жизни</w:t>
      </w:r>
      <w:bookmarkEnd w:id="24"/>
    </w:p>
    <w:p w:rsidR="00243FC8" w:rsidRPr="00675CC7" w:rsidRDefault="00243FC8" w:rsidP="00EB57F2">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rPr>
        <w:t>Программа формирования экологической культур</w:t>
      </w:r>
      <w:r>
        <w:rPr>
          <w:rFonts w:ascii="Times New Roman" w:eastAsia="Times New Roman" w:hAnsi="Times New Roman" w:cs="Times New Roman"/>
          <w:color w:val="auto"/>
          <w:kern w:val="0"/>
          <w:sz w:val="28"/>
        </w:rPr>
        <w:t>ы</w:t>
      </w:r>
      <w:r w:rsidRPr="00675CC7">
        <w:rPr>
          <w:rFonts w:ascii="Times New Roman" w:eastAsia="Times New Roman" w:hAnsi="Times New Roman" w:cs="Times New Roman"/>
          <w:color w:val="auto"/>
          <w:kern w:val="0"/>
          <w:sz w:val="28"/>
        </w:rPr>
        <w:t>,  здорового и безопасного  образа жизни обучающихся с ТНР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w:t>
      </w:r>
      <w:r>
        <w:rPr>
          <w:rFonts w:ascii="Times New Roman" w:eastAsia="Times New Roman" w:hAnsi="Times New Roman" w:cs="Times New Roman"/>
          <w:color w:val="auto"/>
          <w:kern w:val="0"/>
          <w:sz w:val="28"/>
        </w:rPr>
        <w:t xml:space="preserve"> эмоциональному развитию обучающегося</w:t>
      </w:r>
      <w:r w:rsidRPr="00675CC7">
        <w:rPr>
          <w:rFonts w:ascii="Times New Roman" w:eastAsia="Times New Roman" w:hAnsi="Times New Roman" w:cs="Times New Roman"/>
          <w:color w:val="auto"/>
          <w:kern w:val="0"/>
          <w:sz w:val="28"/>
        </w:rPr>
        <w:t>, достижению планируемых результатов освоения</w:t>
      </w:r>
      <w:r>
        <w:rPr>
          <w:rFonts w:ascii="Times New Roman" w:eastAsia="Times New Roman" w:hAnsi="Times New Roman" w:cs="Times New Roman"/>
          <w:color w:val="auto"/>
          <w:kern w:val="0"/>
          <w:sz w:val="28"/>
        </w:rPr>
        <w:t xml:space="preserve"> адаптированной</w:t>
      </w:r>
      <w:r w:rsidRPr="00675CC7">
        <w:rPr>
          <w:rFonts w:ascii="Times New Roman" w:eastAsia="Times New Roman" w:hAnsi="Times New Roman" w:cs="Times New Roman"/>
          <w:color w:val="auto"/>
          <w:kern w:val="0"/>
          <w:sz w:val="28"/>
        </w:rPr>
        <w:t xml:space="preserve"> основной </w:t>
      </w:r>
      <w:r>
        <w:rPr>
          <w:rFonts w:ascii="Times New Roman" w:eastAsia="Times New Roman" w:hAnsi="Times New Roman" w:cs="Times New Roman"/>
          <w:color w:val="auto"/>
          <w:kern w:val="0"/>
          <w:sz w:val="28"/>
        </w:rPr>
        <w:t>обще</w:t>
      </w:r>
      <w:r w:rsidRPr="00675CC7">
        <w:rPr>
          <w:rFonts w:ascii="Times New Roman" w:eastAsia="Times New Roman" w:hAnsi="Times New Roman" w:cs="Times New Roman"/>
          <w:color w:val="auto"/>
          <w:kern w:val="0"/>
          <w:sz w:val="28"/>
        </w:rPr>
        <w:t>образовательной программы начального общего образования.</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Программа формирования экологи</w:t>
      </w:r>
      <w:r w:rsidR="00263079">
        <w:rPr>
          <w:rFonts w:ascii="Times New Roman" w:eastAsia="Times New Roman" w:hAnsi="Times New Roman" w:cs="Times New Roman"/>
          <w:color w:val="auto"/>
          <w:kern w:val="0"/>
          <w:sz w:val="28"/>
          <w:szCs w:val="28"/>
          <w:lang w:eastAsia="ru-RU"/>
        </w:rPr>
        <w:t>ческой культуры, здорового</w:t>
      </w:r>
      <w:r w:rsidRPr="00675CC7">
        <w:rPr>
          <w:rFonts w:ascii="Times New Roman" w:eastAsia="Times New Roman" w:hAnsi="Times New Roman" w:cs="Times New Roman"/>
          <w:color w:val="auto"/>
          <w:kern w:val="0"/>
          <w:sz w:val="28"/>
          <w:szCs w:val="28"/>
          <w:lang w:eastAsia="ru-RU"/>
        </w:rPr>
        <w:t xml:space="preserve"> и безопасного образа жизни на ступени начального общег</w:t>
      </w:r>
      <w:r>
        <w:rPr>
          <w:rFonts w:ascii="Times New Roman" w:eastAsia="Times New Roman" w:hAnsi="Times New Roman" w:cs="Times New Roman"/>
          <w:color w:val="auto"/>
          <w:kern w:val="0"/>
          <w:sz w:val="28"/>
          <w:szCs w:val="28"/>
          <w:lang w:eastAsia="ru-RU"/>
        </w:rPr>
        <w:t xml:space="preserve">о образования </w:t>
      </w:r>
      <w:r w:rsidRPr="00675CC7">
        <w:rPr>
          <w:rFonts w:ascii="Times New Roman" w:eastAsia="Times New Roman" w:hAnsi="Times New Roman" w:cs="Times New Roman"/>
          <w:color w:val="auto"/>
          <w:kern w:val="0"/>
          <w:sz w:val="28"/>
          <w:szCs w:val="28"/>
          <w:lang w:eastAsia="ru-RU"/>
        </w:rPr>
        <w:t xml:space="preserve">формируется с учётом </w:t>
      </w:r>
      <w:r w:rsidRPr="00675CC7">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675CC7">
        <w:rPr>
          <w:rFonts w:ascii="Times New Roman" w:eastAsia="Times New Roman" w:hAnsi="Times New Roman" w:cs="Times New Roman"/>
          <w:color w:val="auto"/>
          <w:kern w:val="0"/>
          <w:sz w:val="28"/>
          <w:szCs w:val="28"/>
          <w:lang w:eastAsia="ru-RU"/>
        </w:rPr>
        <w:t xml:space="preserve">: </w:t>
      </w:r>
    </w:p>
    <w:p w:rsidR="00243FC8"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факторы риска, имеющие место в образовательны</w:t>
      </w:r>
      <w:r>
        <w:rPr>
          <w:rFonts w:ascii="Times New Roman" w:eastAsia="Times New Roman" w:hAnsi="Times New Roman" w:cs="Times New Roman"/>
          <w:color w:val="auto"/>
          <w:kern w:val="0"/>
          <w:sz w:val="28"/>
          <w:szCs w:val="28"/>
          <w:lang w:eastAsia="ru-RU"/>
        </w:rPr>
        <w:t>х организациях</w:t>
      </w:r>
      <w:r w:rsidRPr="00675CC7">
        <w:rPr>
          <w:rFonts w:ascii="Times New Roman" w:eastAsia="Times New Roman" w:hAnsi="Times New Roman" w:cs="Times New Roman"/>
          <w:color w:val="auto"/>
          <w:kern w:val="0"/>
          <w:sz w:val="28"/>
          <w:szCs w:val="28"/>
          <w:lang w:eastAsia="ru-RU"/>
        </w:rPr>
        <w:t xml:space="preserve">, которые приводят к ухудшению здоровья обучающихся;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w:t>
      </w:r>
      <w:r>
        <w:rPr>
          <w:rFonts w:ascii="Times New Roman" w:eastAsia="Times New Roman" w:hAnsi="Times New Roman" w:cs="Times New Roman"/>
          <w:color w:val="auto"/>
          <w:kern w:val="0"/>
          <w:sz w:val="28"/>
          <w:szCs w:val="28"/>
          <w:lang w:eastAsia="ru-RU"/>
        </w:rPr>
        <w:t>то связано с отсутствием у обучающихся</w:t>
      </w:r>
      <w:r w:rsidRPr="00675CC7">
        <w:rPr>
          <w:rFonts w:ascii="Times New Roman" w:eastAsia="Times New Roman" w:hAnsi="Times New Roman" w:cs="Times New Roman"/>
          <w:color w:val="auto"/>
          <w:kern w:val="0"/>
          <w:sz w:val="28"/>
          <w:szCs w:val="28"/>
          <w:lang w:eastAsia="ru-RU"/>
        </w:rPr>
        <w:t xml:space="preserve"> опыта «н</w:t>
      </w:r>
      <w:r>
        <w:rPr>
          <w:rFonts w:ascii="Times New Roman" w:eastAsia="Times New Roman" w:hAnsi="Times New Roman" w:cs="Times New Roman"/>
          <w:color w:val="auto"/>
          <w:kern w:val="0"/>
          <w:sz w:val="28"/>
          <w:szCs w:val="28"/>
          <w:lang w:eastAsia="ru-RU"/>
        </w:rPr>
        <w:t>ездоровья» (за исключением обучающихся</w:t>
      </w:r>
      <w:r w:rsidRPr="00675CC7">
        <w:rPr>
          <w:rFonts w:ascii="Times New Roman" w:eastAsia="Times New Roman" w:hAnsi="Times New Roman" w:cs="Times New Roman"/>
          <w:color w:val="auto"/>
          <w:kern w:val="0"/>
          <w:sz w:val="28"/>
          <w:szCs w:val="28"/>
          <w:lang w:eastAsia="ru-RU"/>
        </w:rPr>
        <w:t xml:space="preserve"> с серьёзными хроническими забол</w:t>
      </w:r>
      <w:r>
        <w:rPr>
          <w:rFonts w:ascii="Times New Roman" w:eastAsia="Times New Roman" w:hAnsi="Times New Roman" w:cs="Times New Roman"/>
          <w:color w:val="auto"/>
          <w:kern w:val="0"/>
          <w:sz w:val="28"/>
          <w:szCs w:val="28"/>
          <w:lang w:eastAsia="ru-RU"/>
        </w:rPr>
        <w:t>еваниями) и восприятием обучающимся</w:t>
      </w:r>
      <w:r w:rsidRPr="00675CC7">
        <w:rPr>
          <w:rFonts w:ascii="Times New Roman" w:eastAsia="Times New Roman" w:hAnsi="Times New Roman" w:cs="Times New Roman"/>
          <w:color w:val="auto"/>
          <w:kern w:val="0"/>
          <w:sz w:val="28"/>
          <w:szCs w:val="28"/>
          <w:lang w:eastAsia="ru-RU"/>
        </w:rPr>
        <w:t xml:space="preserve"> состояния болезни главным образом как ограничения свободы;</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b/>
          <w:bCs/>
          <w:color w:val="auto"/>
          <w:kern w:val="0"/>
          <w:sz w:val="28"/>
          <w:szCs w:val="28"/>
          <w:lang w:eastAsia="ru-RU"/>
        </w:rPr>
        <w:t>Задачи</w:t>
      </w:r>
      <w:r w:rsidRPr="00675CC7">
        <w:rPr>
          <w:rFonts w:ascii="Times New Roman" w:eastAsia="Times New Roman" w:hAnsi="Times New Roman" w:cs="Times New Roman"/>
          <w:bCs/>
          <w:color w:val="auto"/>
          <w:kern w:val="0"/>
          <w:sz w:val="28"/>
          <w:szCs w:val="28"/>
          <w:lang w:eastAsia="ru-RU"/>
        </w:rPr>
        <w:t xml:space="preserve"> формирования экологической культуры, здорового и безопасного образа жизни обучающихся с ТНР</w:t>
      </w:r>
      <w:r w:rsidRPr="00675CC7">
        <w:rPr>
          <w:rFonts w:ascii="Times New Roman" w:eastAsia="Times New Roman" w:hAnsi="Times New Roman" w:cs="Times New Roman"/>
          <w:color w:val="auto"/>
          <w:kern w:val="0"/>
          <w:sz w:val="28"/>
          <w:szCs w:val="28"/>
          <w:lang w:eastAsia="ru-RU"/>
        </w:rPr>
        <w:t>:</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формирование представлений</w:t>
      </w:r>
      <w:r w:rsidRPr="00675CC7">
        <w:rPr>
          <w:rFonts w:ascii="Times New Roman" w:eastAsia="Times New Roman" w:hAnsi="Times New Roman" w:cs="Times New Roman"/>
          <w:color w:val="auto"/>
          <w:kern w:val="0"/>
          <w:sz w:val="28"/>
          <w:szCs w:val="28"/>
          <w:lang w:eastAsia="ru-RU"/>
        </w:rPr>
        <w:t xml:space="preserve"> об основных компонентах культуры здоровья и здорового образа жизни;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пробуждение желания заботиться о своем здоровье (формирование заинтересованного от</w:t>
      </w:r>
      <w:r>
        <w:rPr>
          <w:rFonts w:ascii="Times New Roman" w:eastAsia="Times New Roman" w:hAnsi="Times New Roman" w:cs="Times New Roman"/>
          <w:color w:val="auto"/>
          <w:kern w:val="0"/>
          <w:sz w:val="28"/>
          <w:szCs w:val="28"/>
          <w:lang w:eastAsia="ru-RU"/>
        </w:rPr>
        <w:t>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r w:rsidRPr="00675CC7">
        <w:rPr>
          <w:rFonts w:ascii="Times New Roman" w:eastAsia="Times New Roman" w:hAnsi="Times New Roman" w:cs="Times New Roman"/>
          <w:color w:val="auto"/>
          <w:kern w:val="0"/>
          <w:sz w:val="28"/>
          <w:szCs w:val="28"/>
          <w:lang w:eastAsia="ru-RU"/>
        </w:rPr>
        <w:t>;</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формирование представлений о позитивных факторах, влияющих на здоровье;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формирование представлений о правильном (здоровом) питании, его режиме, полезных продуктах и формирование установки на использование здорового питания;</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знакомство с  правилами личной гигиены, формирование потребности их соблюдения;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использование оптимальны</w:t>
      </w:r>
      <w:r>
        <w:rPr>
          <w:rFonts w:ascii="Times New Roman" w:eastAsia="Times New Roman" w:hAnsi="Times New Roman" w:cs="Times New Roman"/>
          <w:color w:val="auto"/>
          <w:kern w:val="0"/>
          <w:sz w:val="28"/>
          <w:szCs w:val="28"/>
          <w:lang w:eastAsia="ru-RU"/>
        </w:rPr>
        <w:t>х двигательных режимов для обучающихся с ТНР</w:t>
      </w:r>
      <w:r w:rsidRPr="00675CC7">
        <w:rPr>
          <w:rFonts w:ascii="Times New Roman" w:eastAsia="Times New Roman" w:hAnsi="Times New Roman" w:cs="Times New Roman"/>
          <w:color w:val="auto"/>
          <w:kern w:val="0"/>
          <w:sz w:val="28"/>
          <w:szCs w:val="28"/>
          <w:lang w:eastAsia="ru-RU"/>
        </w:rPr>
        <w:t xml:space="preserve"> с учетом их возрастных, психологических и иных особенностей,</w:t>
      </w:r>
      <w:r w:rsidRPr="00675CC7">
        <w:rPr>
          <w:rFonts w:ascii="Times New Roman" w:eastAsia="Times New Roman" w:hAnsi="Times New Roman" w:cs="Times New Roman"/>
          <w:bCs/>
          <w:i/>
          <w:iCs/>
          <w:color w:val="auto"/>
          <w:kern w:val="0"/>
          <w:sz w:val="28"/>
          <w:szCs w:val="28"/>
          <w:lang w:eastAsia="ru-RU"/>
        </w:rPr>
        <w:t xml:space="preserve"> </w:t>
      </w:r>
      <w:r w:rsidRPr="00675CC7">
        <w:rPr>
          <w:rFonts w:ascii="Times New Roman" w:eastAsia="Times New Roman" w:hAnsi="Times New Roman" w:cs="Times New Roman"/>
          <w:bCs/>
          <w:iCs/>
          <w:color w:val="auto"/>
          <w:kern w:val="0"/>
          <w:sz w:val="28"/>
          <w:szCs w:val="28"/>
          <w:lang w:eastAsia="ru-RU"/>
        </w:rPr>
        <w:t xml:space="preserve">развитие потребности в занятиях физической культурой и спортом, </w:t>
      </w:r>
      <w:r>
        <w:rPr>
          <w:rFonts w:ascii="Times New Roman" w:eastAsia="Times New Roman" w:hAnsi="Times New Roman" w:cs="Times New Roman"/>
          <w:bCs/>
          <w:iCs/>
          <w:color w:val="auto"/>
          <w:kern w:val="0"/>
          <w:sz w:val="28"/>
          <w:szCs w:val="28"/>
          <w:lang w:eastAsia="ru-RU"/>
        </w:rPr>
        <w:t>преодоление</w:t>
      </w:r>
      <w:r w:rsidRPr="00675CC7">
        <w:rPr>
          <w:rFonts w:ascii="Times New Roman" w:eastAsia="Times New Roman" w:hAnsi="Times New Roman" w:cs="Times New Roman"/>
          <w:bCs/>
          <w:iCs/>
          <w:color w:val="auto"/>
          <w:kern w:val="0"/>
          <w:sz w:val="28"/>
          <w:szCs w:val="28"/>
          <w:lang w:eastAsia="ru-RU"/>
        </w:rPr>
        <w:t xml:space="preserve"> дефицитарности психомоторного развития</w:t>
      </w:r>
      <w:r w:rsidRPr="00675CC7">
        <w:rPr>
          <w:rFonts w:ascii="Times New Roman" w:eastAsia="Times New Roman" w:hAnsi="Times New Roman" w:cs="Times New Roman"/>
          <w:color w:val="auto"/>
          <w:kern w:val="0"/>
          <w:sz w:val="28"/>
          <w:szCs w:val="28"/>
          <w:lang w:eastAsia="ru-RU"/>
        </w:rPr>
        <w:t>;</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формирование</w:t>
      </w:r>
      <w:r w:rsidRPr="00675CC7">
        <w:rPr>
          <w:rFonts w:ascii="Times New Roman" w:eastAsia="Times New Roman" w:hAnsi="Times New Roman" w:cs="Times New Roman"/>
          <w:color w:val="auto"/>
          <w:kern w:val="0"/>
          <w:sz w:val="28"/>
          <w:szCs w:val="28"/>
          <w:lang w:eastAsia="ru-RU"/>
        </w:rPr>
        <w:t xml:space="preserve"> предста</w:t>
      </w:r>
      <w:r>
        <w:rPr>
          <w:rFonts w:ascii="Times New Roman" w:eastAsia="Times New Roman" w:hAnsi="Times New Roman" w:cs="Times New Roman"/>
          <w:color w:val="auto"/>
          <w:kern w:val="0"/>
          <w:sz w:val="28"/>
          <w:szCs w:val="28"/>
          <w:lang w:eastAsia="ru-RU"/>
        </w:rPr>
        <w:t>влений</w:t>
      </w:r>
      <w:r w:rsidRPr="00675CC7">
        <w:rPr>
          <w:rFonts w:ascii="Times New Roman" w:eastAsia="Times New Roman" w:hAnsi="Times New Roman" w:cs="Times New Roman"/>
          <w:color w:val="auto"/>
          <w:kern w:val="0"/>
          <w:sz w:val="28"/>
          <w:szCs w:val="28"/>
          <w:lang w:eastAsia="ru-RU"/>
        </w:rPr>
        <w:t xml:space="preserve"> о рациональной организации режима дня,</w:t>
      </w:r>
      <w:r>
        <w:rPr>
          <w:rFonts w:ascii="Times New Roman" w:eastAsia="Times New Roman" w:hAnsi="Times New Roman" w:cs="Times New Roman"/>
          <w:color w:val="auto"/>
          <w:kern w:val="0"/>
          <w:sz w:val="28"/>
          <w:szCs w:val="28"/>
          <w:lang w:eastAsia="ru-RU"/>
        </w:rPr>
        <w:t xml:space="preserve"> умений соблюдать здоровьесозидающие режимы дня, в том числе речевой режим</w:t>
      </w:r>
      <w:r w:rsidRPr="00675CC7">
        <w:rPr>
          <w:rFonts w:ascii="Times New Roman" w:eastAsia="Times New Roman" w:hAnsi="Times New Roman" w:cs="Times New Roman"/>
          <w:color w:val="auto"/>
          <w:kern w:val="0"/>
          <w:sz w:val="28"/>
          <w:szCs w:val="28"/>
          <w:lang w:eastAsia="ru-RU"/>
        </w:rPr>
        <w:t xml:space="preserve">;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формирование</w:t>
      </w:r>
      <w:r w:rsidRPr="00675CC7">
        <w:rPr>
          <w:rFonts w:ascii="Times New Roman" w:eastAsia="Times New Roman" w:hAnsi="Times New Roman" w:cs="Times New Roman"/>
          <w:color w:val="auto"/>
          <w:kern w:val="0"/>
          <w:sz w:val="28"/>
          <w:szCs w:val="28"/>
          <w:lang w:eastAsia="ru-RU"/>
        </w:rPr>
        <w:t xml:space="preserve"> негативн</w:t>
      </w:r>
      <w:r>
        <w:rPr>
          <w:rFonts w:ascii="Times New Roman" w:eastAsia="Times New Roman" w:hAnsi="Times New Roman" w:cs="Times New Roman"/>
          <w:color w:val="auto"/>
          <w:kern w:val="0"/>
          <w:sz w:val="28"/>
          <w:szCs w:val="28"/>
          <w:lang w:eastAsia="ru-RU"/>
        </w:rPr>
        <w:t>ого отношения к факторам</w:t>
      </w:r>
      <w:r w:rsidRPr="00675CC7">
        <w:rPr>
          <w:rFonts w:ascii="Times New Roman" w:eastAsia="Times New Roman" w:hAnsi="Times New Roman" w:cs="Times New Roman"/>
          <w:color w:val="auto"/>
          <w:kern w:val="0"/>
          <w:sz w:val="28"/>
          <w:szCs w:val="28"/>
          <w:lang w:eastAsia="ru-RU"/>
        </w:rPr>
        <w:t xml:space="preserve"> риска здоровью обучающихся (сниженная двигательная активность, курение, алкоголь, наркотики и другие психоактивные вещества,   инфекционные заболевания, переутомление);</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становление умений</w:t>
      </w:r>
      <w:r w:rsidRPr="00675CC7">
        <w:rPr>
          <w:rFonts w:ascii="Times New Roman" w:eastAsia="Times New Roman" w:hAnsi="Times New Roman" w:cs="Times New Roman"/>
          <w:color w:val="auto"/>
          <w:kern w:val="0"/>
          <w:sz w:val="28"/>
          <w:szCs w:val="28"/>
          <w:lang w:eastAsia="ru-RU"/>
        </w:rPr>
        <w:t xml:space="preserve"> противостояния вовлечению в табакокурение и употребление алкоголя, наркотических и сильнодействующих  веществ;</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bCs/>
          <w:iCs/>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формирование потребности обучающегося</w:t>
      </w:r>
      <w:r w:rsidRPr="00675CC7">
        <w:rPr>
          <w:rFonts w:ascii="Times New Roman" w:eastAsia="Times New Roman" w:hAnsi="Times New Roman" w:cs="Times New Roman"/>
          <w:color w:val="auto"/>
          <w:kern w:val="0"/>
          <w:sz w:val="28"/>
          <w:szCs w:val="28"/>
          <w:lang w:eastAsia="ru-RU"/>
        </w:rPr>
        <w:t xml:space="preserve"> безбоязненно обращаться к врачу по любым вопросам, связанным с особенностями роста и развития, состояния здоровья, </w:t>
      </w:r>
      <w:r w:rsidRPr="00675CC7">
        <w:rPr>
          <w:rFonts w:ascii="Times New Roman" w:eastAsia="Times New Roman" w:hAnsi="Times New Roman" w:cs="Times New Roman"/>
          <w:bCs/>
          <w:iCs/>
          <w:color w:val="auto"/>
          <w:kern w:val="0"/>
          <w:sz w:val="28"/>
          <w:szCs w:val="28"/>
          <w:lang w:eastAsia="ru-RU"/>
        </w:rPr>
        <w:t>развитие готовности самостоятельно поддерживать свое здоровье на основе использования навыков личной гигиены;</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bCs/>
          <w:iCs/>
          <w:color w:val="auto"/>
          <w:kern w:val="0"/>
          <w:sz w:val="28"/>
          <w:szCs w:val="28"/>
          <w:lang w:eastAsia="ru-RU"/>
        </w:rPr>
      </w:pPr>
      <w:r w:rsidRPr="00675CC7">
        <w:rPr>
          <w:rFonts w:ascii="Times New Roman" w:eastAsia="Times New Roman" w:hAnsi="Times New Roman" w:cs="Times New Roman"/>
          <w:bCs/>
          <w:iCs/>
          <w:color w:val="auto"/>
          <w:kern w:val="0"/>
          <w:sz w:val="28"/>
          <w:szCs w:val="28"/>
          <w:lang w:eastAsia="ru-RU"/>
        </w:rPr>
        <w:t>-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bCs/>
          <w:iCs/>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формирование</w:t>
      </w:r>
      <w:r w:rsidRPr="00675CC7">
        <w:rPr>
          <w:rFonts w:ascii="Times New Roman" w:eastAsia="Times New Roman" w:hAnsi="Times New Roman" w:cs="Times New Roman"/>
          <w:color w:val="auto"/>
          <w:kern w:val="0"/>
          <w:sz w:val="28"/>
          <w:szCs w:val="28"/>
          <w:lang w:eastAsia="ru-RU"/>
        </w:rPr>
        <w:t xml:space="preserve"> представлени</w:t>
      </w:r>
      <w:r>
        <w:rPr>
          <w:rFonts w:ascii="Times New Roman" w:eastAsia="Times New Roman" w:hAnsi="Times New Roman" w:cs="Times New Roman"/>
          <w:color w:val="auto"/>
          <w:kern w:val="0"/>
          <w:sz w:val="28"/>
          <w:szCs w:val="28"/>
          <w:lang w:eastAsia="ru-RU"/>
        </w:rPr>
        <w:t>й</w:t>
      </w:r>
      <w:r w:rsidRPr="00675CC7">
        <w:rPr>
          <w:rFonts w:ascii="Times New Roman" w:eastAsia="Times New Roman" w:hAnsi="Times New Roman" w:cs="Times New Roman"/>
          <w:color w:val="auto"/>
          <w:kern w:val="0"/>
          <w:sz w:val="28"/>
          <w:szCs w:val="28"/>
          <w:lang w:eastAsia="ru-RU"/>
        </w:rPr>
        <w:t xml:space="preserve">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bCs/>
          <w:iCs/>
          <w:color w:val="auto"/>
          <w:kern w:val="0"/>
          <w:sz w:val="28"/>
          <w:szCs w:val="28"/>
          <w:lang w:eastAsia="ru-RU"/>
        </w:rPr>
      </w:pPr>
      <w:r w:rsidRPr="00675CC7">
        <w:rPr>
          <w:rFonts w:ascii="Times New Roman" w:eastAsia="Times New Roman" w:hAnsi="Times New Roman" w:cs="Times New Roman"/>
          <w:bCs/>
          <w:iCs/>
          <w:color w:val="auto"/>
          <w:kern w:val="0"/>
          <w:sz w:val="28"/>
          <w:szCs w:val="28"/>
          <w:lang w:eastAsia="ru-RU"/>
        </w:rPr>
        <w:t>- формирование умений безопасного поведения в окружающей среде и простейших умений поведения в экстремальных (чрезвычайных) ситуациях;</w:t>
      </w:r>
    </w:p>
    <w:p w:rsidR="00243FC8" w:rsidRPr="001B5A5A"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формирование познавательного интереса и бережного отношения к природе.</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bCs/>
          <w:color w:val="auto"/>
          <w:kern w:val="0"/>
          <w:sz w:val="28"/>
          <w:szCs w:val="28"/>
          <w:lang w:eastAsia="ru-RU"/>
        </w:rPr>
        <w:t>Программа формирования экологической культуры, здорового и безопасного образа жизни обучающихся с ТНР реализуется по следующим направлениям</w:t>
      </w:r>
      <w:r w:rsidRPr="00675CC7">
        <w:rPr>
          <w:rFonts w:ascii="Times New Roman" w:eastAsia="Times New Roman" w:hAnsi="Times New Roman" w:cs="Times New Roman"/>
          <w:color w:val="auto"/>
          <w:kern w:val="0"/>
          <w:sz w:val="28"/>
          <w:szCs w:val="28"/>
          <w:lang w:eastAsia="ru-RU"/>
        </w:rPr>
        <w:t>:</w:t>
      </w:r>
    </w:p>
    <w:p w:rsidR="00243FC8" w:rsidRPr="001B5A5A" w:rsidRDefault="00243FC8" w:rsidP="001748DF">
      <w:pPr>
        <w:suppressAutoHyphens w:val="0"/>
        <w:spacing w:after="0" w:line="360" w:lineRule="auto"/>
        <w:ind w:firstLine="709"/>
        <w:contextualSpacing/>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bCs/>
          <w:color w:val="auto"/>
          <w:kern w:val="0"/>
          <w:sz w:val="28"/>
          <w:szCs w:val="28"/>
          <w:lang w:eastAsia="ru-RU"/>
        </w:rPr>
        <w:t>1.</w:t>
      </w:r>
      <w:r w:rsidRPr="00675CC7">
        <w:rPr>
          <w:rFonts w:ascii="Times New Roman" w:eastAsia="Times New Roman" w:hAnsi="Times New Roman" w:cs="Times New Roman"/>
          <w:bCs/>
          <w:color w:val="auto"/>
          <w:kern w:val="0"/>
          <w:sz w:val="28"/>
          <w:szCs w:val="28"/>
          <w:lang w:eastAsia="ru-RU"/>
        </w:rPr>
        <w:t xml:space="preserve"> Создание здоровьесберегающей инфраструктуры образовательной организации</w:t>
      </w:r>
      <w:r>
        <w:rPr>
          <w:rFonts w:ascii="Times New Roman" w:eastAsia="Times New Roman" w:hAnsi="Times New Roman" w:cs="Times New Roman"/>
          <w:bCs/>
          <w:color w:val="auto"/>
          <w:kern w:val="0"/>
          <w:sz w:val="28"/>
          <w:szCs w:val="28"/>
          <w:lang w:eastAsia="ru-RU"/>
        </w:rPr>
        <w:t xml:space="preserve"> с целью реализации необходимых условий для сбережения здоровья обучающихся.</w:t>
      </w:r>
      <w:r w:rsidRPr="00675CC7">
        <w:rPr>
          <w:rFonts w:ascii="Times New Roman" w:eastAsia="Times New Roman" w:hAnsi="Times New Roman" w:cs="Times New Roman"/>
          <w:bCs/>
          <w:color w:val="auto"/>
          <w:kern w:val="0"/>
          <w:sz w:val="28"/>
          <w:szCs w:val="28"/>
          <w:lang w:eastAsia="ru-RU"/>
        </w:rPr>
        <w:t xml:space="preserve"> </w:t>
      </w:r>
    </w:p>
    <w:p w:rsidR="00243FC8" w:rsidRPr="00C8254F" w:rsidRDefault="00243FC8" w:rsidP="001748DF">
      <w:pPr>
        <w:suppressAutoHyphens w:val="0"/>
        <w:spacing w:after="0" w:line="360" w:lineRule="auto"/>
        <w:ind w:firstLine="709"/>
        <w:contextualSpacing/>
        <w:jc w:val="both"/>
        <w:rPr>
          <w:rFonts w:ascii="Times New Roman" w:eastAsia="Times New Roman" w:hAnsi="Times New Roman" w:cs="Times New Roman"/>
          <w:bCs/>
          <w:color w:val="auto"/>
          <w:kern w:val="0"/>
          <w:sz w:val="28"/>
          <w:szCs w:val="28"/>
          <w:lang w:eastAsia="ru-RU"/>
        </w:rPr>
      </w:pPr>
      <w:r w:rsidRPr="00675CC7">
        <w:rPr>
          <w:rFonts w:ascii="Times New Roman" w:eastAsia="Times New Roman" w:hAnsi="Times New Roman" w:cs="Times New Roman"/>
          <w:bCs/>
          <w:color w:val="auto"/>
          <w:kern w:val="0"/>
          <w:sz w:val="28"/>
          <w:szCs w:val="28"/>
          <w:lang w:eastAsia="ru-RU"/>
        </w:rPr>
        <w:t xml:space="preserve">2.  </w:t>
      </w:r>
      <w:r>
        <w:rPr>
          <w:rFonts w:ascii="Times New Roman" w:eastAsia="Times New Roman" w:hAnsi="Times New Roman" w:cs="Times New Roman"/>
          <w:bCs/>
          <w:color w:val="auto"/>
          <w:kern w:val="0"/>
          <w:sz w:val="28"/>
          <w:szCs w:val="28"/>
          <w:lang w:eastAsia="ru-RU"/>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ТНР установку</w:t>
      </w:r>
      <w:r w:rsidRPr="00675CC7">
        <w:rPr>
          <w:rFonts w:ascii="Times New Roman" w:eastAsia="Calibri" w:hAnsi="Times New Roman" w:cs="Times New Roman"/>
          <w:color w:val="auto"/>
          <w:kern w:val="0"/>
          <w:sz w:val="28"/>
          <w:szCs w:val="28"/>
          <w:lang w:eastAsia="ru-RU"/>
        </w:rPr>
        <w:t xml:space="preserve"> на б</w:t>
      </w:r>
      <w:r>
        <w:rPr>
          <w:rFonts w:ascii="Times New Roman" w:eastAsia="Calibri" w:hAnsi="Times New Roman" w:cs="Times New Roman"/>
          <w:color w:val="auto"/>
          <w:kern w:val="0"/>
          <w:sz w:val="28"/>
          <w:szCs w:val="28"/>
          <w:lang w:eastAsia="ru-RU"/>
        </w:rPr>
        <w:t>езопасный, здоровый образ жизни, предусматривающего обсуждение</w:t>
      </w:r>
      <w:r w:rsidRPr="00675CC7">
        <w:rPr>
          <w:rFonts w:ascii="Times New Roman" w:eastAsia="Calibri" w:hAnsi="Times New Roman" w:cs="Times New Roman"/>
          <w:color w:val="auto"/>
          <w:kern w:val="0"/>
          <w:sz w:val="28"/>
          <w:szCs w:val="28"/>
          <w:lang w:eastAsia="ru-RU"/>
        </w:rPr>
        <w:t xml:space="preserve"> проблем, связанных с безопасностью жизни, укреплением собственного физического, нравственного и  духовного здоровья, активным отдыхом.</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bCs/>
          <w:color w:val="auto"/>
          <w:kern w:val="0"/>
          <w:sz w:val="28"/>
          <w:szCs w:val="28"/>
          <w:lang w:eastAsia="ru-RU"/>
        </w:rPr>
        <w:t>3</w:t>
      </w:r>
      <w:r w:rsidRPr="00675CC7">
        <w:rPr>
          <w:rFonts w:ascii="Times New Roman" w:eastAsia="Times New Roman" w:hAnsi="Times New Roman" w:cs="Times New Roman"/>
          <w:bCs/>
          <w:color w:val="auto"/>
          <w:kern w:val="0"/>
          <w:sz w:val="28"/>
          <w:szCs w:val="28"/>
          <w:lang w:eastAsia="ru-RU"/>
        </w:rPr>
        <w:t>. Организация физкультурно-оздоровительной работы</w:t>
      </w:r>
      <w:r>
        <w:rPr>
          <w:rFonts w:ascii="Times New Roman" w:eastAsia="Times New Roman" w:hAnsi="Times New Roman" w:cs="Times New Roman"/>
          <w:bCs/>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направленной</w:t>
      </w:r>
      <w:r w:rsidRPr="00675CC7">
        <w:rPr>
          <w:rFonts w:ascii="Times New Roman" w:eastAsia="Times New Roman" w:hAnsi="Times New Roman" w:cs="Times New Roman"/>
          <w:color w:val="auto"/>
          <w:kern w:val="0"/>
          <w:sz w:val="28"/>
          <w:szCs w:val="28"/>
          <w:lang w:eastAsia="ru-RU"/>
        </w:rPr>
        <w:t xml:space="preserve"> на обеспечение рациональной организации </w:t>
      </w:r>
      <w:r>
        <w:rPr>
          <w:rFonts w:ascii="Times New Roman" w:eastAsia="Times New Roman" w:hAnsi="Times New Roman" w:cs="Times New Roman"/>
          <w:color w:val="auto"/>
          <w:kern w:val="0"/>
          <w:sz w:val="28"/>
          <w:szCs w:val="28"/>
          <w:lang w:eastAsia="ru-RU"/>
        </w:rPr>
        <w:t>двигательного режима</w:t>
      </w:r>
      <w:r w:rsidRPr="00675CC7">
        <w:rPr>
          <w:rFonts w:ascii="Times New Roman" w:eastAsia="Times New Roman" w:hAnsi="Times New Roman" w:cs="Times New Roman"/>
          <w:color w:val="auto"/>
          <w:kern w:val="0"/>
          <w:sz w:val="28"/>
          <w:szCs w:val="28"/>
          <w:lang w:eastAsia="ru-RU"/>
        </w:rPr>
        <w:t>, нормального физического развития и двигательной подготовлен</w:t>
      </w:r>
      <w:r>
        <w:rPr>
          <w:rFonts w:ascii="Times New Roman" w:eastAsia="Times New Roman" w:hAnsi="Times New Roman" w:cs="Times New Roman"/>
          <w:color w:val="auto"/>
          <w:kern w:val="0"/>
          <w:sz w:val="28"/>
          <w:szCs w:val="28"/>
          <w:lang w:eastAsia="ru-RU"/>
        </w:rPr>
        <w:t>ности обучающихся</w:t>
      </w:r>
      <w:r w:rsidRPr="00675CC7">
        <w:rPr>
          <w:rFonts w:ascii="Times New Roman" w:eastAsia="Times New Roman" w:hAnsi="Times New Roman" w:cs="Times New Roman"/>
          <w:color w:val="auto"/>
          <w:kern w:val="0"/>
          <w:sz w:val="28"/>
          <w:szCs w:val="28"/>
          <w:lang w:eastAsia="ru-RU"/>
        </w:rPr>
        <w:t>, повышение адаптивных возможностей организма, сохранение и укрепление здоровья обучающихся и формирование культуры здоровь</w:t>
      </w:r>
      <w:r>
        <w:rPr>
          <w:rFonts w:ascii="Times New Roman" w:eastAsia="Times New Roman" w:hAnsi="Times New Roman" w:cs="Times New Roman"/>
          <w:color w:val="auto"/>
          <w:kern w:val="0"/>
          <w:sz w:val="28"/>
          <w:szCs w:val="28"/>
          <w:lang w:eastAsia="ru-RU"/>
        </w:rPr>
        <w:t>я в различных формах (</w:t>
      </w:r>
      <w:r w:rsidRPr="00675CC7">
        <w:rPr>
          <w:rFonts w:ascii="Times New Roman" w:eastAsia="Times New Roman" w:hAnsi="Times New Roman" w:cs="Times New Roman"/>
          <w:color w:val="auto"/>
          <w:kern w:val="0"/>
          <w:sz w:val="28"/>
          <w:szCs w:val="28"/>
          <w:lang w:eastAsia="ru-RU"/>
        </w:rPr>
        <w:t xml:space="preserve">на уроках </w:t>
      </w:r>
      <w:r>
        <w:rPr>
          <w:rFonts w:ascii="Times New Roman" w:eastAsia="Times New Roman" w:hAnsi="Times New Roman" w:cs="Times New Roman"/>
          <w:color w:val="auto"/>
          <w:kern w:val="0"/>
          <w:sz w:val="28"/>
          <w:szCs w:val="28"/>
          <w:lang w:eastAsia="ru-RU"/>
        </w:rPr>
        <w:t xml:space="preserve">физкультуры, в секциях, при проведении динамических пауз на уроках, при проведении </w:t>
      </w:r>
      <w:r w:rsidRPr="00675CC7">
        <w:rPr>
          <w:rFonts w:ascii="Times New Roman" w:eastAsia="Times New Roman" w:hAnsi="Times New Roman" w:cs="Times New Roman"/>
          <w:color w:val="auto"/>
          <w:kern w:val="0"/>
          <w:sz w:val="28"/>
          <w:szCs w:val="28"/>
          <w:lang w:eastAsia="ru-RU"/>
        </w:rPr>
        <w:t>дней здоровья, соревнований, олимпиад, походов и т. п.).</w:t>
      </w:r>
    </w:p>
    <w:p w:rsidR="00243FC8" w:rsidRPr="00675CC7" w:rsidRDefault="00243FC8" w:rsidP="001748DF">
      <w:pPr>
        <w:suppressAutoHyphens w:val="0"/>
        <w:spacing w:after="0" w:line="360" w:lineRule="auto"/>
        <w:ind w:firstLine="709"/>
        <w:jc w:val="both"/>
        <w:rPr>
          <w:rFonts w:ascii="Times New Roman" w:eastAsia="Calibri" w:hAnsi="Times New Roman" w:cs="Times New Roman"/>
          <w:color w:val="000000"/>
          <w:kern w:val="0"/>
          <w:sz w:val="28"/>
          <w:szCs w:val="28"/>
          <w:lang w:eastAsia="ru-RU"/>
        </w:rPr>
      </w:pPr>
      <w:r>
        <w:rPr>
          <w:rFonts w:ascii="Times New Roman" w:eastAsia="Calibri" w:hAnsi="Times New Roman" w:cs="Times New Roman"/>
          <w:color w:val="000000"/>
          <w:kern w:val="0"/>
          <w:sz w:val="28"/>
          <w:szCs w:val="28"/>
          <w:lang w:eastAsia="ru-RU"/>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243FC8" w:rsidRDefault="00243FC8" w:rsidP="001748DF">
      <w:pPr>
        <w:suppressAutoHyphens w:val="0"/>
        <w:spacing w:after="0" w:line="360" w:lineRule="auto"/>
        <w:ind w:firstLine="709"/>
        <w:jc w:val="both"/>
        <w:rPr>
          <w:rFonts w:ascii="Times New Roman" w:eastAsia="Calibri" w:hAnsi="Times New Roman" w:cs="Times New Roman"/>
          <w:color w:val="000000"/>
          <w:kern w:val="0"/>
          <w:sz w:val="28"/>
          <w:szCs w:val="28"/>
          <w:lang w:eastAsia="ru-RU"/>
        </w:rPr>
      </w:pPr>
      <w:r>
        <w:rPr>
          <w:rFonts w:ascii="Times New Roman" w:eastAsia="Calibri" w:hAnsi="Times New Roman" w:cs="Times New Roman"/>
          <w:color w:val="000000"/>
          <w:kern w:val="0"/>
          <w:sz w:val="28"/>
          <w:szCs w:val="28"/>
          <w:lang w:eastAsia="ru-RU"/>
        </w:rPr>
        <w:t>5</w:t>
      </w:r>
      <w:r w:rsidRPr="00675CC7">
        <w:rPr>
          <w:rFonts w:ascii="Times New Roman" w:eastAsia="Calibri" w:hAnsi="Times New Roman" w:cs="Times New Roman"/>
          <w:color w:val="000000"/>
          <w:kern w:val="0"/>
          <w:sz w:val="28"/>
          <w:szCs w:val="28"/>
          <w:lang w:eastAsia="ru-RU"/>
        </w:rPr>
        <w:t>. Просветительская работа с родителями (законными представителями) по вопросам охраны и укрепления здоровья обучающихся направлена на повыше</w:t>
      </w:r>
      <w:r>
        <w:rPr>
          <w:rFonts w:ascii="Times New Roman" w:eastAsia="Calibri" w:hAnsi="Times New Roman" w:cs="Times New Roman"/>
          <w:color w:val="000000"/>
          <w:kern w:val="0"/>
          <w:sz w:val="28"/>
          <w:szCs w:val="28"/>
          <w:lang w:eastAsia="ru-RU"/>
        </w:rPr>
        <w:t>ние уровня их знаний в форме проведения родительского</w:t>
      </w:r>
      <w:r w:rsidRPr="00675CC7">
        <w:rPr>
          <w:rFonts w:ascii="Times New Roman" w:eastAsia="Calibri" w:hAnsi="Times New Roman" w:cs="Times New Roman"/>
          <w:color w:val="000000"/>
          <w:kern w:val="0"/>
          <w:sz w:val="28"/>
          <w:szCs w:val="28"/>
          <w:lang w:eastAsia="ru-RU"/>
        </w:rPr>
        <w:t xml:space="preserve"> </w:t>
      </w:r>
      <w:r>
        <w:rPr>
          <w:rFonts w:ascii="Times New Roman" w:eastAsia="Calibri" w:hAnsi="Times New Roman" w:cs="Times New Roman"/>
          <w:color w:val="000000"/>
          <w:kern w:val="0"/>
          <w:sz w:val="28"/>
          <w:szCs w:val="28"/>
          <w:lang w:eastAsia="ru-RU"/>
        </w:rPr>
        <w:t>лектория, привлечения</w:t>
      </w:r>
      <w:r w:rsidRPr="00675CC7">
        <w:rPr>
          <w:rFonts w:ascii="Times New Roman" w:eastAsia="Calibri" w:hAnsi="Times New Roman" w:cs="Times New Roman"/>
          <w:color w:val="000000"/>
          <w:kern w:val="0"/>
          <w:sz w:val="28"/>
          <w:szCs w:val="28"/>
          <w:lang w:eastAsia="ru-RU"/>
        </w:rPr>
        <w:t xml:space="preserve"> родителей (законных представителей) к совместной работе по проведению оздоровительных меропр</w:t>
      </w:r>
      <w:r>
        <w:rPr>
          <w:rFonts w:ascii="Times New Roman" w:eastAsia="Calibri" w:hAnsi="Times New Roman" w:cs="Times New Roman"/>
          <w:color w:val="000000"/>
          <w:kern w:val="0"/>
          <w:sz w:val="28"/>
          <w:szCs w:val="28"/>
          <w:lang w:eastAsia="ru-RU"/>
        </w:rPr>
        <w:t>иятий и спортивных соревнований, ведения</w:t>
      </w:r>
      <w:r w:rsidRPr="00675CC7">
        <w:rPr>
          <w:rFonts w:ascii="Times New Roman" w:eastAsia="Calibri" w:hAnsi="Times New Roman" w:cs="Times New Roman"/>
          <w:color w:val="000000"/>
          <w:kern w:val="0"/>
          <w:sz w:val="28"/>
          <w:szCs w:val="28"/>
          <w:lang w:eastAsia="ru-RU"/>
        </w:rPr>
        <w:t xml:space="preserve"> </w:t>
      </w:r>
      <w:r>
        <w:rPr>
          <w:rFonts w:ascii="Times New Roman" w:eastAsia="Calibri" w:hAnsi="Times New Roman" w:cs="Times New Roman"/>
          <w:color w:val="000000"/>
          <w:kern w:val="0"/>
          <w:sz w:val="28"/>
          <w:szCs w:val="28"/>
          <w:lang w:eastAsia="ru-RU"/>
        </w:rPr>
        <w:t>Дневников здоровья с обучающимися с ТНР, прошедшими</w:t>
      </w:r>
      <w:r w:rsidRPr="00675CC7">
        <w:rPr>
          <w:rFonts w:ascii="Times New Roman" w:eastAsia="Calibri" w:hAnsi="Times New Roman" w:cs="Times New Roman"/>
          <w:color w:val="000000"/>
          <w:kern w:val="0"/>
          <w:sz w:val="28"/>
          <w:szCs w:val="28"/>
          <w:lang w:eastAsia="ru-RU"/>
        </w:rPr>
        <w:t xml:space="preserve"> саногенетический мониторинг и получивших рекомендации по коррекц</w:t>
      </w:r>
      <w:r>
        <w:rPr>
          <w:rFonts w:ascii="Times New Roman" w:eastAsia="Calibri" w:hAnsi="Times New Roman" w:cs="Times New Roman"/>
          <w:color w:val="000000"/>
          <w:kern w:val="0"/>
          <w:sz w:val="28"/>
          <w:szCs w:val="28"/>
          <w:lang w:eastAsia="ru-RU"/>
        </w:rPr>
        <w:t>ии различных параметров здоровья.</w:t>
      </w:r>
    </w:p>
    <w:p w:rsidR="00243FC8" w:rsidRDefault="00243FC8" w:rsidP="00EB57F2">
      <w:pPr>
        <w:pStyle w:val="14TexstOSNOVA1012"/>
        <w:tabs>
          <w:tab w:val="left" w:pos="-180"/>
        </w:tabs>
        <w:spacing w:line="360" w:lineRule="auto"/>
        <w:ind w:firstLine="709"/>
        <w:rPr>
          <w:rFonts w:ascii="Times New Roman" w:hAnsi="Times New Roman" w:cs="Times New Roman"/>
          <w:color w:val="0000FF"/>
          <w:sz w:val="28"/>
          <w:szCs w:val="28"/>
        </w:rPr>
      </w:pPr>
      <w:r w:rsidRPr="00B42E4C">
        <w:rPr>
          <w:rFonts w:ascii="Times New Roman" w:hAnsi="Times New Roman" w:cs="Times New Roman"/>
          <w:color w:val="auto"/>
          <w:spacing w:val="2"/>
          <w:sz w:val="28"/>
          <w:szCs w:val="28"/>
        </w:rPr>
        <w:t>Программа</w:t>
      </w:r>
      <w:r w:rsidRPr="00B42E4C">
        <w:rPr>
          <w:rFonts w:ascii="Times New Roman" w:hAnsi="Times New Roman" w:cs="Times New Roman"/>
          <w:sz w:val="28"/>
          <w:szCs w:val="28"/>
        </w:rPr>
        <w:t xml:space="preserve"> формирования экологической культуры, здорового и безопасного образа жизни</w:t>
      </w:r>
      <w:r w:rsidRPr="00105DB2">
        <w:rPr>
          <w:sz w:val="28"/>
          <w:szCs w:val="28"/>
        </w:rPr>
        <w:t xml:space="preserve"> </w:t>
      </w:r>
      <w:r w:rsidRPr="008A0904">
        <w:rPr>
          <w:rFonts w:ascii="Times New Roman" w:hAnsi="Times New Roman" w:cs="Times New Roman"/>
          <w:color w:val="auto"/>
          <w:spacing w:val="2"/>
          <w:sz w:val="28"/>
          <w:szCs w:val="28"/>
        </w:rPr>
        <w:t>самостоятельно разрабатывается образовательной организацией на основе программы, разработанн</w:t>
      </w:r>
      <w:r>
        <w:rPr>
          <w:rFonts w:ascii="Times New Roman" w:hAnsi="Times New Roman" w:cs="Times New Roman"/>
          <w:color w:val="auto"/>
          <w:spacing w:val="2"/>
          <w:sz w:val="28"/>
          <w:szCs w:val="28"/>
        </w:rPr>
        <w:t>ой для общеобразовательной организации</w:t>
      </w:r>
      <w:r w:rsidRPr="008A0904">
        <w:rPr>
          <w:rFonts w:ascii="Times New Roman" w:hAnsi="Times New Roman" w:cs="Times New Roman"/>
          <w:color w:val="auto"/>
          <w:spacing w:val="2"/>
          <w:sz w:val="28"/>
          <w:szCs w:val="28"/>
        </w:rPr>
        <w:t>, с учетом специфики образовательных потребностей</w:t>
      </w:r>
      <w:r w:rsidRPr="008A0904">
        <w:rPr>
          <w:rFonts w:ascii="Times New Roman" w:hAnsi="Times New Roman" w:cs="Times New Roman"/>
          <w:color w:val="0000FF"/>
          <w:sz w:val="28"/>
          <w:szCs w:val="28"/>
        </w:rPr>
        <w:t xml:space="preserve"> </w:t>
      </w:r>
      <w:r w:rsidRPr="008A0904">
        <w:rPr>
          <w:rFonts w:ascii="Times New Roman" w:hAnsi="Times New Roman" w:cs="Times New Roman"/>
          <w:color w:val="auto"/>
          <w:sz w:val="28"/>
          <w:szCs w:val="28"/>
        </w:rPr>
        <w:t>обучающихся</w:t>
      </w:r>
      <w:r>
        <w:rPr>
          <w:rFonts w:ascii="Times New Roman" w:hAnsi="Times New Roman" w:cs="Times New Roman"/>
          <w:color w:val="auto"/>
          <w:sz w:val="28"/>
          <w:szCs w:val="28"/>
        </w:rPr>
        <w:t xml:space="preserve"> с ТНР</w:t>
      </w:r>
      <w:r w:rsidRPr="008A0904">
        <w:rPr>
          <w:rFonts w:ascii="Times New Roman" w:hAnsi="Times New Roman" w:cs="Times New Roman"/>
          <w:color w:val="0000FF"/>
          <w:sz w:val="28"/>
          <w:szCs w:val="28"/>
        </w:rPr>
        <w:t>.</w:t>
      </w:r>
      <w:r>
        <w:rPr>
          <w:rFonts w:ascii="Times New Roman" w:hAnsi="Times New Roman" w:cs="Times New Roman"/>
          <w:color w:val="0000FF"/>
          <w:sz w:val="28"/>
          <w:szCs w:val="28"/>
        </w:rPr>
        <w:t xml:space="preserve"> </w:t>
      </w:r>
    </w:p>
    <w:p w:rsidR="00A41EB7" w:rsidRDefault="00A41EB7" w:rsidP="00EB57F2">
      <w:pPr>
        <w:pStyle w:val="14TexstOSNOVA1012"/>
        <w:tabs>
          <w:tab w:val="left" w:pos="-180"/>
        </w:tabs>
        <w:spacing w:line="360" w:lineRule="auto"/>
        <w:ind w:firstLine="709"/>
        <w:rPr>
          <w:rFonts w:ascii="Times New Roman" w:hAnsi="Times New Roman" w:cs="Times New Roman"/>
          <w:color w:val="0000FF"/>
          <w:sz w:val="28"/>
          <w:szCs w:val="28"/>
        </w:rPr>
      </w:pPr>
    </w:p>
    <w:p w:rsidR="006642AC" w:rsidRDefault="00B704C1" w:rsidP="00EB57F2">
      <w:pPr>
        <w:autoSpaceDE w:val="0"/>
        <w:autoSpaceDN w:val="0"/>
        <w:adjustRightInd w:val="0"/>
        <w:spacing w:after="0" w:line="360" w:lineRule="auto"/>
        <w:jc w:val="center"/>
        <w:outlineLvl w:val="2"/>
        <w:rPr>
          <w:rFonts w:ascii="Times New Roman" w:hAnsi="Times New Roman" w:cs="Times New Roman"/>
          <w:b/>
          <w:spacing w:val="2"/>
          <w:sz w:val="28"/>
          <w:szCs w:val="28"/>
        </w:rPr>
      </w:pPr>
      <w:bookmarkStart w:id="25" w:name="_Toc413974311"/>
      <w:r>
        <w:rPr>
          <w:rFonts w:ascii="Times New Roman" w:hAnsi="Times New Roman" w:cs="Times New Roman"/>
          <w:b/>
          <w:spacing w:val="2"/>
          <w:sz w:val="28"/>
          <w:szCs w:val="28"/>
        </w:rPr>
        <w:t>3</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2</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5</w:t>
      </w:r>
      <w:r w:rsidR="006642AC" w:rsidRPr="00F63254">
        <w:rPr>
          <w:rFonts w:ascii="Times New Roman" w:hAnsi="Times New Roman" w:cs="Times New Roman"/>
          <w:b/>
          <w:spacing w:val="2"/>
          <w:sz w:val="28"/>
          <w:szCs w:val="28"/>
        </w:rPr>
        <w:t>. Программа коррекционной работы</w:t>
      </w:r>
      <w:bookmarkEnd w:id="25"/>
    </w:p>
    <w:p w:rsidR="007D4793" w:rsidRPr="00FC2E21" w:rsidRDefault="00C56A52" w:rsidP="00EB57F2">
      <w:pPr>
        <w:pStyle w:val="14TexstOSNOVA1012"/>
        <w:spacing w:line="360" w:lineRule="auto"/>
        <w:ind w:firstLine="709"/>
        <w:rPr>
          <w:rFonts w:ascii="Times New Roman" w:hAnsi="Times New Roman" w:cs="Times New Roman"/>
          <w:b/>
          <w:i/>
          <w:color w:val="auto"/>
          <w:kern w:val="2"/>
          <w:sz w:val="28"/>
          <w:szCs w:val="28"/>
        </w:rPr>
      </w:pPr>
      <w:r>
        <w:rPr>
          <w:rFonts w:ascii="Times New Roman" w:hAnsi="Times New Roman" w:cs="Times New Roman"/>
          <w:b/>
          <w:i/>
          <w:color w:val="auto"/>
          <w:kern w:val="2"/>
          <w:sz w:val="28"/>
          <w:szCs w:val="28"/>
        </w:rPr>
        <w:t>Цель программы</w:t>
      </w:r>
    </w:p>
    <w:p w:rsidR="007D4793" w:rsidRPr="00FC2E21" w:rsidRDefault="007D4793" w:rsidP="00EB57F2">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Целью программы коррекционной работы в </w:t>
      </w:r>
      <w:r>
        <w:rPr>
          <w:rFonts w:ascii="Times New Roman" w:hAnsi="Times New Roman" w:cs="Times New Roman"/>
          <w:color w:val="auto"/>
          <w:kern w:val="2"/>
          <w:sz w:val="28"/>
          <w:szCs w:val="28"/>
        </w:rPr>
        <w:t>соответствии с требованиями ФГОС НОО</w:t>
      </w:r>
      <w:r w:rsidRPr="00FC2E21">
        <w:rPr>
          <w:rFonts w:ascii="Times New Roman" w:hAnsi="Times New Roman" w:cs="Times New Roman"/>
          <w:color w:val="auto"/>
          <w:kern w:val="2"/>
          <w:sz w:val="28"/>
          <w:szCs w:val="28"/>
        </w:rPr>
        <w:t xml:space="preserve"> выступает создание системы комплексной помощи обучающимся с ТНР в освоении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 xml:space="preserve">образовательной программы начального общего образования,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обеспечивает: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выявление особых образовательных потребностей обучающихся с ТНР, обусловленных недостаткам в их физическом и (или) психическом (речевом) развитии;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осуществление индивидуально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ориентированной психолого-медико-педагогической помощи обучающимся с ТНР с учетом психофизического и речевого  развития и и</w:t>
      </w:r>
      <w:r>
        <w:rPr>
          <w:rFonts w:ascii="Times New Roman" w:hAnsi="Times New Roman" w:cs="Times New Roman"/>
          <w:color w:val="auto"/>
          <w:kern w:val="2"/>
          <w:sz w:val="28"/>
          <w:szCs w:val="28"/>
        </w:rPr>
        <w:t>ндивидуальных возможностей обучающихся</w:t>
      </w:r>
      <w:r w:rsidRPr="00FC2E21">
        <w:rPr>
          <w:rFonts w:ascii="Times New Roman" w:hAnsi="Times New Roman" w:cs="Times New Roman"/>
          <w:color w:val="auto"/>
          <w:kern w:val="2"/>
          <w:sz w:val="28"/>
          <w:szCs w:val="28"/>
        </w:rPr>
        <w:t xml:space="preserve"> (в соответствии с рекомендациями психолого-медико-педагогической комиссии);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возможность освоения обучающимися с ТНР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и их интеграции в образовательной организации.</w:t>
      </w:r>
    </w:p>
    <w:p w:rsidR="007D4793" w:rsidRPr="00FC2E21" w:rsidRDefault="007D4793" w:rsidP="00BB76DC">
      <w:pPr>
        <w:pStyle w:val="14TexstOSNOVA1012"/>
        <w:spacing w:line="360" w:lineRule="auto"/>
        <w:ind w:firstLine="709"/>
        <w:rPr>
          <w:rFonts w:ascii="Times New Roman" w:hAnsi="Times New Roman" w:cs="Times New Roman"/>
          <w:b/>
          <w:i/>
          <w:color w:val="auto"/>
          <w:kern w:val="2"/>
          <w:sz w:val="28"/>
          <w:szCs w:val="28"/>
        </w:rPr>
      </w:pPr>
      <w:r w:rsidRPr="00FC2E21">
        <w:rPr>
          <w:rFonts w:ascii="Times New Roman" w:hAnsi="Times New Roman" w:cs="Times New Roman"/>
          <w:b/>
          <w:i/>
          <w:color w:val="auto"/>
          <w:kern w:val="2"/>
          <w:sz w:val="28"/>
          <w:szCs w:val="28"/>
        </w:rPr>
        <w:t>Задачи программы:</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своевременное выявление обучающихся</w:t>
      </w:r>
      <w:r w:rsidRPr="00FC2E21">
        <w:rPr>
          <w:rFonts w:ascii="Times New Roman" w:hAnsi="Times New Roman" w:cs="Times New Roman"/>
          <w:color w:val="auto"/>
          <w:kern w:val="2"/>
          <w:sz w:val="28"/>
          <w:szCs w:val="28"/>
        </w:rPr>
        <w:t xml:space="preserve"> с трудностями адаптации в</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образовательно-воспитательном процессе;</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определение особых образовательных</w:t>
      </w:r>
      <w:r>
        <w:rPr>
          <w:rFonts w:ascii="Times New Roman" w:hAnsi="Times New Roman" w:cs="Times New Roman"/>
          <w:color w:val="auto"/>
          <w:kern w:val="2"/>
          <w:sz w:val="28"/>
          <w:szCs w:val="28"/>
        </w:rPr>
        <w:t xml:space="preserve"> потребностей обучающихся с ТНР, обусловленных уровнем их речевого развития и механизмом речевой патологии;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повышение возможностей обучающ</w:t>
      </w:r>
      <w:r>
        <w:rPr>
          <w:rFonts w:ascii="Times New Roman" w:hAnsi="Times New Roman" w:cs="Times New Roman"/>
          <w:color w:val="auto"/>
          <w:kern w:val="2"/>
          <w:sz w:val="28"/>
          <w:szCs w:val="28"/>
        </w:rPr>
        <w:t>ихся с ТНР в освоении</w:t>
      </w:r>
      <w:r w:rsidRPr="00FC2E21">
        <w:rPr>
          <w:rFonts w:ascii="Times New Roman" w:hAnsi="Times New Roman" w:cs="Times New Roman"/>
          <w:color w:val="auto"/>
          <w:kern w:val="2"/>
          <w:sz w:val="28"/>
          <w:szCs w:val="28"/>
        </w:rPr>
        <w:t xml:space="preserve">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и интегрирован</w:t>
      </w:r>
      <w:r>
        <w:rPr>
          <w:rFonts w:ascii="Times New Roman" w:hAnsi="Times New Roman" w:cs="Times New Roman"/>
          <w:color w:val="auto"/>
          <w:kern w:val="2"/>
          <w:sz w:val="28"/>
          <w:szCs w:val="28"/>
        </w:rPr>
        <w:t>ии в образовательный процесс</w:t>
      </w:r>
      <w:r w:rsidRPr="00FC2E21">
        <w:rPr>
          <w:rFonts w:ascii="Times New Roman" w:hAnsi="Times New Roman" w:cs="Times New Roman"/>
          <w:color w:val="auto"/>
          <w:kern w:val="2"/>
          <w:sz w:val="28"/>
          <w:szCs w:val="28"/>
        </w:rPr>
        <w:t xml:space="preserve"> с учетом степени выраженности и механизма речевого недоразвития;</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психологических и медицинских средств воздействия в процессе комплексной психолого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медико-педагогической  коррекции;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оказание родителям (законным представителям) обучающихся с ТНР консультативной и методической помощи по медицинским, социальным, психологическим, правовым и другим вопросам.</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предусматривает: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реализацию образовательной организацией коррекционно-развивающей</w:t>
      </w:r>
      <w:r w:rsidR="00987B6C">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области через специальные курсы и индивидуальную/подгрупповую логопедическую работу, обеспечивающих</w:t>
      </w:r>
      <w:r w:rsidRPr="00FC2E21">
        <w:rPr>
          <w:rFonts w:ascii="Times New Roman" w:hAnsi="Times New Roman" w:cs="Times New Roman"/>
          <w:color w:val="auto"/>
          <w:kern w:val="2"/>
          <w:sz w:val="28"/>
          <w:szCs w:val="28"/>
        </w:rPr>
        <w:t xml:space="preserve"> удовлетворение особых образовательных потребностей </w:t>
      </w:r>
      <w:r>
        <w:rPr>
          <w:rFonts w:ascii="Times New Roman" w:hAnsi="Times New Roman" w:cs="Times New Roman"/>
          <w:color w:val="auto"/>
          <w:kern w:val="2"/>
          <w:sz w:val="28"/>
          <w:szCs w:val="28"/>
        </w:rPr>
        <w:t xml:space="preserve">обучающихся с ТНР, преодоление </w:t>
      </w:r>
      <w:r w:rsidRPr="00FC2E21">
        <w:rPr>
          <w:rFonts w:ascii="Times New Roman" w:hAnsi="Times New Roman" w:cs="Times New Roman"/>
          <w:color w:val="auto"/>
          <w:kern w:val="2"/>
          <w:sz w:val="28"/>
          <w:szCs w:val="28"/>
        </w:rPr>
        <w:t>неречевых и речевых расстройств в синдроме речевой патологии;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обеспечение коррекционной направленности общеобразовательных</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предметов и воспитательных мероприят</w:t>
      </w:r>
      <w:r>
        <w:rPr>
          <w:rFonts w:ascii="Times New Roman" w:hAnsi="Times New Roman" w:cs="Times New Roman"/>
          <w:color w:val="auto"/>
          <w:kern w:val="2"/>
          <w:sz w:val="28"/>
          <w:szCs w:val="28"/>
        </w:rPr>
        <w:t xml:space="preserve">ий, что позволяет обучающимся с </w:t>
      </w:r>
      <w:r w:rsidRPr="00FC2E21">
        <w:rPr>
          <w:rFonts w:ascii="Times New Roman" w:hAnsi="Times New Roman" w:cs="Times New Roman"/>
          <w:color w:val="auto"/>
          <w:kern w:val="2"/>
          <w:sz w:val="28"/>
          <w:szCs w:val="28"/>
        </w:rPr>
        <w:t>ТНР самостоятельно повышать свои компенсаторные, адаптационные возможности в условиях урочной и внеурочной деятельности;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возможность адаптации </w:t>
      </w:r>
      <w:r>
        <w:rPr>
          <w:rFonts w:ascii="Times New Roman" w:hAnsi="Times New Roman" w:cs="Times New Roman"/>
          <w:color w:val="auto"/>
          <w:kern w:val="2"/>
          <w:sz w:val="28"/>
          <w:szCs w:val="28"/>
        </w:rPr>
        <w:t>основной обще</w:t>
      </w:r>
      <w:r w:rsidRPr="00FC2E21">
        <w:rPr>
          <w:rFonts w:ascii="Times New Roman" w:hAnsi="Times New Roman" w:cs="Times New Roman"/>
          <w:color w:val="auto"/>
          <w:kern w:val="2"/>
          <w:sz w:val="28"/>
          <w:szCs w:val="28"/>
        </w:rPr>
        <w:t>образовательной программы</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при изучении</w:t>
      </w:r>
      <w:r>
        <w:rPr>
          <w:rFonts w:ascii="Times New Roman" w:hAnsi="Times New Roman" w:cs="Times New Roman"/>
          <w:color w:val="auto"/>
          <w:kern w:val="2"/>
          <w:sz w:val="28"/>
          <w:szCs w:val="28"/>
        </w:rPr>
        <w:t xml:space="preserve"> всех учебных предметов </w:t>
      </w:r>
      <w:r w:rsidRPr="00FC2E21">
        <w:rPr>
          <w:rFonts w:ascii="Times New Roman" w:hAnsi="Times New Roman" w:cs="Times New Roman"/>
          <w:color w:val="auto"/>
          <w:kern w:val="2"/>
          <w:sz w:val="28"/>
          <w:szCs w:val="28"/>
        </w:rPr>
        <w:t>с учетом необходимости коррекции</w:t>
      </w:r>
      <w:r>
        <w:rPr>
          <w:rFonts w:ascii="Times New Roman" w:hAnsi="Times New Roman" w:cs="Times New Roman"/>
          <w:color w:val="auto"/>
          <w:kern w:val="2"/>
          <w:sz w:val="28"/>
          <w:szCs w:val="28"/>
        </w:rPr>
        <w:t xml:space="preserve"> речевых нарушений и совершенствования</w:t>
      </w:r>
      <w:r w:rsidRPr="00FC2E21">
        <w:rPr>
          <w:rFonts w:ascii="Times New Roman" w:hAnsi="Times New Roman" w:cs="Times New Roman"/>
          <w:color w:val="auto"/>
          <w:kern w:val="2"/>
          <w:sz w:val="28"/>
          <w:szCs w:val="28"/>
        </w:rPr>
        <w:t xml:space="preserve"> коммуникативных навыков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организацию и проведение мероприятий, обеспечивающих реализацию</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«обходных путей» коррекционного воздействия на речевые процессы, повышающих контроль  за устной и письменной речью;</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реализацию механизма взаимодействия в разработке и осуществлении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w:t>
      </w:r>
      <w:r>
        <w:rPr>
          <w:rFonts w:ascii="Times New Roman" w:hAnsi="Times New Roman" w:cs="Times New Roman"/>
          <w:color w:val="auto"/>
          <w:kern w:val="2"/>
          <w:sz w:val="28"/>
          <w:szCs w:val="28"/>
        </w:rPr>
        <w:t>ециализирующихся в области семьи</w:t>
      </w:r>
      <w:r w:rsidRPr="00FC2E21">
        <w:rPr>
          <w:rFonts w:ascii="Times New Roman" w:hAnsi="Times New Roman" w:cs="Times New Roman"/>
          <w:color w:val="auto"/>
          <w:kern w:val="2"/>
          <w:sz w:val="28"/>
          <w:szCs w:val="28"/>
        </w:rPr>
        <w:t xml:space="preserve"> и других институтов общества;</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психо</w:t>
      </w:r>
      <w:r>
        <w:rPr>
          <w:rFonts w:ascii="Times New Roman" w:hAnsi="Times New Roman" w:cs="Times New Roman"/>
          <w:color w:val="auto"/>
          <w:kern w:val="2"/>
          <w:sz w:val="28"/>
          <w:szCs w:val="28"/>
        </w:rPr>
        <w:t>лого-педагогическое сопровожден</w:t>
      </w:r>
      <w:r w:rsidRPr="00FC2E21">
        <w:rPr>
          <w:rFonts w:ascii="Times New Roman" w:hAnsi="Times New Roman" w:cs="Times New Roman"/>
          <w:color w:val="auto"/>
          <w:kern w:val="2"/>
          <w:sz w:val="28"/>
          <w:szCs w:val="28"/>
        </w:rPr>
        <w:t>ие семьи (законных</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представителей) с целью ее активного включения в коррекцион</w:t>
      </w:r>
      <w:r>
        <w:rPr>
          <w:rFonts w:ascii="Times New Roman" w:hAnsi="Times New Roman" w:cs="Times New Roman"/>
          <w:color w:val="auto"/>
          <w:kern w:val="2"/>
          <w:sz w:val="28"/>
          <w:szCs w:val="28"/>
        </w:rPr>
        <w:t>но-развивающую работу с обучающимся</w:t>
      </w:r>
      <w:r w:rsidRPr="00FC2E21">
        <w:rPr>
          <w:rFonts w:ascii="Times New Roman" w:hAnsi="Times New Roman" w:cs="Times New Roman"/>
          <w:color w:val="auto"/>
          <w:kern w:val="2"/>
          <w:sz w:val="28"/>
          <w:szCs w:val="28"/>
        </w:rPr>
        <w:t>; организацию партнерских отноше</w:t>
      </w:r>
      <w:r>
        <w:rPr>
          <w:rFonts w:ascii="Times New Roman" w:hAnsi="Times New Roman" w:cs="Times New Roman"/>
          <w:color w:val="auto"/>
          <w:kern w:val="2"/>
          <w:sz w:val="28"/>
          <w:szCs w:val="28"/>
        </w:rPr>
        <w:t>ний с родителями (законными пред</w:t>
      </w:r>
      <w:r w:rsidRPr="00FC2E21">
        <w:rPr>
          <w:rFonts w:ascii="Times New Roman" w:hAnsi="Times New Roman" w:cs="Times New Roman"/>
          <w:color w:val="auto"/>
          <w:kern w:val="2"/>
          <w:sz w:val="28"/>
          <w:szCs w:val="28"/>
        </w:rPr>
        <w:t>ставителями).</w:t>
      </w:r>
    </w:p>
    <w:p w:rsidR="007D4793" w:rsidRPr="00FC2E21" w:rsidRDefault="007D4793" w:rsidP="00BB76DC">
      <w:pPr>
        <w:pStyle w:val="14TexstOSNOVA1012"/>
        <w:spacing w:line="360" w:lineRule="auto"/>
        <w:ind w:firstLine="709"/>
        <w:rPr>
          <w:rFonts w:ascii="Times New Roman" w:hAnsi="Times New Roman" w:cs="Times New Roman"/>
          <w:b/>
          <w:i/>
          <w:color w:val="auto"/>
          <w:kern w:val="2"/>
          <w:sz w:val="28"/>
          <w:szCs w:val="28"/>
        </w:rPr>
      </w:pPr>
      <w:r>
        <w:rPr>
          <w:rFonts w:ascii="Times New Roman" w:hAnsi="Times New Roman" w:cs="Times New Roman"/>
          <w:b/>
          <w:i/>
          <w:color w:val="auto"/>
          <w:kern w:val="2"/>
          <w:sz w:val="28"/>
          <w:szCs w:val="28"/>
        </w:rPr>
        <w:t>Направления работы</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на ступени начального о</w:t>
      </w:r>
      <w:r>
        <w:rPr>
          <w:rFonts w:ascii="Times New Roman" w:hAnsi="Times New Roman" w:cs="Times New Roman"/>
          <w:color w:val="auto"/>
          <w:kern w:val="2"/>
          <w:sz w:val="28"/>
          <w:szCs w:val="28"/>
        </w:rPr>
        <w:t>бщего образования обучающихся с</w:t>
      </w:r>
      <w:r w:rsidRPr="00FC2E21">
        <w:rPr>
          <w:rFonts w:ascii="Times New Roman" w:hAnsi="Times New Roman" w:cs="Times New Roman"/>
          <w:color w:val="auto"/>
          <w:kern w:val="2"/>
          <w:sz w:val="28"/>
          <w:szCs w:val="28"/>
        </w:rPr>
        <w:t xml:space="preserve"> ТНР включает в себя взаимосвяза</w:t>
      </w:r>
      <w:r>
        <w:rPr>
          <w:rFonts w:ascii="Times New Roman" w:hAnsi="Times New Roman" w:cs="Times New Roman"/>
          <w:color w:val="auto"/>
          <w:kern w:val="2"/>
          <w:sz w:val="28"/>
          <w:szCs w:val="28"/>
        </w:rPr>
        <w:t>нные направления, отражающ</w:t>
      </w:r>
      <w:r w:rsidRPr="00FC2E21">
        <w:rPr>
          <w:rFonts w:ascii="Times New Roman" w:hAnsi="Times New Roman" w:cs="Times New Roman"/>
          <w:color w:val="auto"/>
          <w:kern w:val="2"/>
          <w:sz w:val="28"/>
          <w:szCs w:val="28"/>
        </w:rPr>
        <w:t>ие ее основное содержание:</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w:t>
      </w:r>
      <w:r>
        <w:rPr>
          <w:rFonts w:ascii="Times New Roman" w:hAnsi="Times New Roman" w:cs="Times New Roman"/>
          <w:i/>
          <w:color w:val="auto"/>
          <w:kern w:val="2"/>
          <w:sz w:val="28"/>
          <w:szCs w:val="28"/>
        </w:rPr>
        <w:t xml:space="preserve"> </w:t>
      </w:r>
      <w:r w:rsidRPr="00FC2E21">
        <w:rPr>
          <w:rFonts w:ascii="Times New Roman" w:hAnsi="Times New Roman" w:cs="Times New Roman"/>
          <w:i/>
          <w:color w:val="auto"/>
          <w:kern w:val="2"/>
          <w:sz w:val="28"/>
          <w:szCs w:val="28"/>
        </w:rPr>
        <w:t>диагностическая работа</w:t>
      </w:r>
      <w:r w:rsidRPr="00FC2E21">
        <w:rPr>
          <w:rFonts w:ascii="Times New Roman" w:hAnsi="Times New Roman" w:cs="Times New Roman"/>
          <w:color w:val="auto"/>
          <w:kern w:val="2"/>
          <w:sz w:val="28"/>
          <w:szCs w:val="28"/>
        </w:rPr>
        <w:t xml:space="preserve"> обеспечивает своевременное выявление у </w:t>
      </w:r>
      <w:r>
        <w:rPr>
          <w:rFonts w:ascii="Times New Roman" w:hAnsi="Times New Roman" w:cs="Times New Roman"/>
          <w:color w:val="auto"/>
          <w:kern w:val="2"/>
          <w:sz w:val="28"/>
          <w:szCs w:val="28"/>
        </w:rPr>
        <w:t>обучающихся с ТНР особых потреб</w:t>
      </w:r>
      <w:r w:rsidRPr="00FC2E21">
        <w:rPr>
          <w:rFonts w:ascii="Times New Roman" w:hAnsi="Times New Roman" w:cs="Times New Roman"/>
          <w:color w:val="auto"/>
          <w:kern w:val="2"/>
          <w:sz w:val="28"/>
          <w:szCs w:val="28"/>
        </w:rPr>
        <w:t xml:space="preserve">ностей в адаптации к освоению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i/>
          <w:color w:val="auto"/>
          <w:kern w:val="2"/>
          <w:sz w:val="28"/>
          <w:szCs w:val="28"/>
        </w:rPr>
        <w:t>коррекционно-развивающая работа</w:t>
      </w:r>
      <w:r w:rsidRPr="00FC2E21">
        <w:rPr>
          <w:rFonts w:ascii="Times New Roman" w:hAnsi="Times New Roman" w:cs="Times New Roman"/>
          <w:color w:val="auto"/>
          <w:kern w:val="2"/>
          <w:sz w:val="28"/>
          <w:szCs w:val="28"/>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речевом развитии обучающихся с  ТНР;</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i/>
          <w:color w:val="auto"/>
          <w:kern w:val="2"/>
          <w:sz w:val="28"/>
          <w:szCs w:val="28"/>
        </w:rPr>
        <w:t>консультативная работа</w:t>
      </w:r>
      <w:r w:rsidRPr="00FC2E21">
        <w:rPr>
          <w:rFonts w:ascii="Times New Roman" w:hAnsi="Times New Roman" w:cs="Times New Roman"/>
          <w:color w:val="auto"/>
          <w:kern w:val="2"/>
          <w:sz w:val="28"/>
          <w:szCs w:val="28"/>
        </w:rPr>
        <w:t xml:space="preserve"> обеспечивает непрерывность специального сопровождения обучающихся с ТНР в освоении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образования,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развития и социализации обучающихся с ТНР;</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i/>
          <w:color w:val="auto"/>
          <w:kern w:val="2"/>
          <w:sz w:val="28"/>
          <w:szCs w:val="28"/>
        </w:rPr>
        <w:t>информационно-просветительская работа</w:t>
      </w:r>
      <w:r w:rsidRPr="00FC2E21">
        <w:rPr>
          <w:rFonts w:ascii="Times New Roman" w:hAnsi="Times New Roman" w:cs="Times New Roman"/>
          <w:color w:val="auto"/>
          <w:kern w:val="2"/>
          <w:sz w:val="28"/>
          <w:szCs w:val="28"/>
        </w:rPr>
        <w:t xml:space="preserve"> направлена на разъяснительную деятельность по вопросам, связанным с особенностями образовательного процесса для обучающихся с ТНР, со всеми его</w:t>
      </w:r>
      <w:r>
        <w:rPr>
          <w:rFonts w:ascii="Times New Roman" w:hAnsi="Times New Roman" w:cs="Times New Roman"/>
          <w:color w:val="auto"/>
          <w:kern w:val="2"/>
          <w:sz w:val="28"/>
          <w:szCs w:val="28"/>
        </w:rPr>
        <w:t xml:space="preserve"> участниками - </w:t>
      </w:r>
      <w:r w:rsidRPr="00FC2E21">
        <w:rPr>
          <w:rFonts w:ascii="Times New Roman" w:hAnsi="Times New Roman" w:cs="Times New Roman"/>
          <w:color w:val="auto"/>
          <w:kern w:val="2"/>
          <w:sz w:val="28"/>
          <w:szCs w:val="28"/>
        </w:rPr>
        <w:t xml:space="preserve"> сверстниками, родителями (законными представителями).</w:t>
      </w:r>
    </w:p>
    <w:p w:rsidR="007D4793" w:rsidRPr="00FC2E21" w:rsidRDefault="007D4793" w:rsidP="00BB76DC">
      <w:pPr>
        <w:pStyle w:val="14TexstOSNOVA1012"/>
        <w:spacing w:line="360" w:lineRule="auto"/>
        <w:ind w:firstLine="709"/>
        <w:rPr>
          <w:rFonts w:ascii="Times New Roman" w:hAnsi="Times New Roman" w:cs="Times New Roman"/>
          <w:b/>
          <w:i/>
          <w:color w:val="auto"/>
          <w:kern w:val="2"/>
          <w:sz w:val="28"/>
          <w:szCs w:val="28"/>
        </w:rPr>
      </w:pPr>
      <w:r>
        <w:rPr>
          <w:rFonts w:ascii="Times New Roman" w:hAnsi="Times New Roman" w:cs="Times New Roman"/>
          <w:b/>
          <w:i/>
          <w:color w:val="auto"/>
          <w:kern w:val="2"/>
          <w:sz w:val="28"/>
          <w:szCs w:val="28"/>
        </w:rPr>
        <w:t>Содержание направлений работы</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i/>
          <w:color w:val="auto"/>
          <w:kern w:val="2"/>
          <w:sz w:val="28"/>
          <w:szCs w:val="28"/>
        </w:rPr>
        <w:t>Диагностическая работа</w:t>
      </w:r>
      <w:r w:rsidRPr="00FC2E21">
        <w:rPr>
          <w:rFonts w:ascii="Times New Roman" w:hAnsi="Times New Roman" w:cs="Times New Roman"/>
          <w:color w:val="auto"/>
          <w:kern w:val="2"/>
          <w:sz w:val="28"/>
          <w:szCs w:val="28"/>
        </w:rPr>
        <w:t xml:space="preserve"> включает: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изучение и анализ данных об особых образовательных потребностях</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обучающихся с ТНР, представленных в заключении психолого-медико-педагогической комиссии;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комплексный сбор сведений об обучающихся с ТНР на основании</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диагностической информации от  специалистов различного профиля;</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выявление симптоматики</w:t>
      </w:r>
      <w:r>
        <w:rPr>
          <w:rFonts w:ascii="Times New Roman" w:hAnsi="Times New Roman" w:cs="Times New Roman"/>
          <w:color w:val="auto"/>
          <w:kern w:val="2"/>
          <w:sz w:val="28"/>
          <w:szCs w:val="28"/>
        </w:rPr>
        <w:t xml:space="preserve"> речевого нарушения</w:t>
      </w:r>
      <w:r w:rsidRPr="00FC2E21">
        <w:rPr>
          <w:rFonts w:ascii="Times New Roman" w:hAnsi="Times New Roman" w:cs="Times New Roman"/>
          <w:color w:val="auto"/>
          <w:kern w:val="2"/>
          <w:sz w:val="28"/>
          <w:szCs w:val="28"/>
        </w:rPr>
        <w:t xml:space="preserve"> и уровня речевого развития обучающихся с</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установление этиологии, механизма, структуры речевого дефекта у</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00263079">
        <w:rPr>
          <w:rFonts w:ascii="Times New Roman" w:hAnsi="Times New Roman" w:cs="Times New Roman"/>
          <w:color w:val="auto"/>
          <w:kern w:val="2"/>
          <w:sz w:val="28"/>
          <w:szCs w:val="28"/>
        </w:rPr>
        <w:t>изучение социальной</w:t>
      </w:r>
      <w:r w:rsidRPr="00FC2E21">
        <w:rPr>
          <w:rFonts w:ascii="Times New Roman" w:hAnsi="Times New Roman" w:cs="Times New Roman"/>
          <w:color w:val="auto"/>
          <w:kern w:val="2"/>
          <w:sz w:val="28"/>
          <w:szCs w:val="28"/>
        </w:rPr>
        <w:t xml:space="preserve"> ситуации раз</w:t>
      </w:r>
      <w:r>
        <w:rPr>
          <w:rFonts w:ascii="Times New Roman" w:hAnsi="Times New Roman" w:cs="Times New Roman"/>
          <w:color w:val="auto"/>
          <w:kern w:val="2"/>
          <w:sz w:val="28"/>
          <w:szCs w:val="28"/>
        </w:rPr>
        <w:t>вития и у</w:t>
      </w:r>
      <w:r w:rsidRPr="00FC2E21">
        <w:rPr>
          <w:rFonts w:ascii="Times New Roman" w:hAnsi="Times New Roman" w:cs="Times New Roman"/>
          <w:color w:val="auto"/>
          <w:kern w:val="2"/>
          <w:sz w:val="28"/>
          <w:szCs w:val="28"/>
        </w:rPr>
        <w:t>словий семейного воспитания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анализ, обобщение диагностических данных для определения цели, задач, содержания, методо</w:t>
      </w:r>
      <w:r>
        <w:rPr>
          <w:rFonts w:ascii="Times New Roman" w:hAnsi="Times New Roman" w:cs="Times New Roman"/>
          <w:color w:val="auto"/>
          <w:kern w:val="2"/>
          <w:sz w:val="28"/>
          <w:szCs w:val="28"/>
        </w:rPr>
        <w:t>в коррекционной помощи обучающим</w:t>
      </w:r>
      <w:r w:rsidRPr="00FC2E21">
        <w:rPr>
          <w:rFonts w:ascii="Times New Roman" w:hAnsi="Times New Roman" w:cs="Times New Roman"/>
          <w:color w:val="auto"/>
          <w:kern w:val="2"/>
          <w:sz w:val="28"/>
          <w:szCs w:val="28"/>
        </w:rPr>
        <w:t>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осуществление</w:t>
      </w:r>
      <w:r w:rsidRPr="00FC2E21">
        <w:rPr>
          <w:rFonts w:ascii="Times New Roman" w:hAnsi="Times New Roman" w:cs="Times New Roman"/>
          <w:color w:val="auto"/>
          <w:kern w:val="2"/>
          <w:sz w:val="28"/>
          <w:szCs w:val="28"/>
        </w:rPr>
        <w:t xml:space="preserve"> мониторинга динамики развития обучающихся с ТНР, их успешности в освоении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с целью дальнейшей корректи</w:t>
      </w:r>
      <w:r>
        <w:rPr>
          <w:rFonts w:ascii="Times New Roman" w:hAnsi="Times New Roman" w:cs="Times New Roman"/>
          <w:color w:val="auto"/>
          <w:kern w:val="2"/>
          <w:sz w:val="28"/>
          <w:szCs w:val="28"/>
        </w:rPr>
        <w:t>ровки коррекционных мероприятий.</w:t>
      </w:r>
    </w:p>
    <w:p w:rsidR="007D4793" w:rsidRPr="00B62F0C" w:rsidRDefault="007D4793" w:rsidP="00BB76DC">
      <w:pPr>
        <w:pStyle w:val="14TexstOSNOVA1012"/>
        <w:spacing w:line="360" w:lineRule="auto"/>
        <w:ind w:firstLine="709"/>
        <w:rPr>
          <w:rFonts w:ascii="Times New Roman" w:hAnsi="Times New Roman" w:cs="Times New Roman"/>
          <w:i/>
          <w:color w:val="auto"/>
          <w:kern w:val="2"/>
          <w:sz w:val="28"/>
          <w:szCs w:val="28"/>
        </w:rPr>
      </w:pPr>
      <w:r w:rsidRPr="00B62F0C">
        <w:rPr>
          <w:rFonts w:ascii="Times New Roman" w:hAnsi="Times New Roman" w:cs="Times New Roman"/>
          <w:i/>
          <w:color w:val="auto"/>
          <w:kern w:val="2"/>
          <w:sz w:val="28"/>
          <w:szCs w:val="28"/>
        </w:rPr>
        <w:t xml:space="preserve">Коррекционно-развивающая работа </w:t>
      </w:r>
      <w:r w:rsidRPr="001126EE">
        <w:rPr>
          <w:rFonts w:ascii="Times New Roman" w:hAnsi="Times New Roman" w:cs="Times New Roman"/>
          <w:color w:val="auto"/>
          <w:kern w:val="2"/>
          <w:sz w:val="28"/>
          <w:szCs w:val="28"/>
        </w:rPr>
        <w:t>включает</w:t>
      </w:r>
      <w:r w:rsidRPr="00B62F0C">
        <w:rPr>
          <w:rFonts w:ascii="Times New Roman" w:hAnsi="Times New Roman" w:cs="Times New Roman"/>
          <w:i/>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системное и разнос</w:t>
      </w:r>
      <w:r>
        <w:rPr>
          <w:rFonts w:ascii="Times New Roman" w:hAnsi="Times New Roman" w:cs="Times New Roman"/>
          <w:color w:val="auto"/>
          <w:kern w:val="2"/>
          <w:sz w:val="28"/>
          <w:szCs w:val="28"/>
        </w:rPr>
        <w:t>тороннее развитие речи и коррекцию</w:t>
      </w:r>
      <w:r w:rsidRPr="00FC2E21">
        <w:rPr>
          <w:rFonts w:ascii="Times New Roman" w:hAnsi="Times New Roman" w:cs="Times New Roman"/>
          <w:color w:val="auto"/>
          <w:kern w:val="2"/>
          <w:sz w:val="28"/>
          <w:szCs w:val="28"/>
        </w:rPr>
        <w:t xml:space="preserve"> речевых расстройств</w:t>
      </w:r>
      <w:r w:rsidR="004C60E1">
        <w:rPr>
          <w:rFonts w:ascii="Times New Roman" w:hAnsi="Times New Roman" w:cs="Times New Roman"/>
          <w:color w:val="auto"/>
          <w:kern w:val="2"/>
          <w:sz w:val="28"/>
          <w:szCs w:val="28"/>
        </w:rPr>
        <w:t xml:space="preserve"> (с учетом уровня речевого развития, механизма,</w:t>
      </w:r>
      <w:r w:rsidR="00546C36">
        <w:rPr>
          <w:rFonts w:ascii="Times New Roman" w:hAnsi="Times New Roman" w:cs="Times New Roman"/>
          <w:color w:val="auto"/>
          <w:kern w:val="2"/>
          <w:sz w:val="28"/>
          <w:szCs w:val="28"/>
        </w:rPr>
        <w:t xml:space="preserve"> структуры речевого дефекта у обучающихся с ТНР)</w:t>
      </w:r>
      <w:r w:rsidRPr="00FC2E21">
        <w:rPr>
          <w:rFonts w:ascii="Times New Roman" w:hAnsi="Times New Roman" w:cs="Times New Roman"/>
          <w:color w:val="auto"/>
          <w:kern w:val="2"/>
          <w:sz w:val="28"/>
          <w:szCs w:val="28"/>
        </w:rPr>
        <w:t xml:space="preserve">; </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совершенствование</w:t>
      </w:r>
      <w:r w:rsidRPr="00FC2E21">
        <w:rPr>
          <w:rFonts w:ascii="Times New Roman" w:hAnsi="Times New Roman" w:cs="Times New Roman"/>
          <w:color w:val="auto"/>
          <w:kern w:val="2"/>
          <w:sz w:val="28"/>
          <w:szCs w:val="28"/>
        </w:rPr>
        <w:t xml:space="preserve"> коммуникативной деятельности;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формирование и коррекцию общефункциональных и специфических механизмов речевой деятельности</w:t>
      </w:r>
      <w:r>
        <w:rPr>
          <w:rFonts w:ascii="Times New Roman" w:hAnsi="Times New Roman" w:cs="Times New Roman"/>
          <w:color w:val="auto"/>
          <w:kern w:val="2"/>
          <w:sz w:val="28"/>
          <w:szCs w:val="28"/>
        </w:rPr>
        <w:t xml:space="preserve"> (по Е.Ф. Соботович)</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развитие и коррекцию дефицитарных функций (сенсорных, моторных, психических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у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развитие познавательной деятельности, высших психических функций (что возможно только лишь в процессе развития речи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форм</w:t>
      </w:r>
      <w:r>
        <w:rPr>
          <w:rFonts w:ascii="Times New Roman" w:hAnsi="Times New Roman" w:cs="Times New Roman"/>
          <w:color w:val="auto"/>
          <w:kern w:val="2"/>
          <w:sz w:val="28"/>
          <w:szCs w:val="28"/>
        </w:rPr>
        <w:t>ирование или коррекцию</w:t>
      </w:r>
      <w:r w:rsidRPr="00FC2E21">
        <w:rPr>
          <w:rFonts w:ascii="Times New Roman" w:hAnsi="Times New Roman" w:cs="Times New Roman"/>
          <w:color w:val="auto"/>
          <w:kern w:val="2"/>
          <w:sz w:val="28"/>
          <w:szCs w:val="28"/>
        </w:rPr>
        <w:t xml:space="preserve"> нарушений развития личности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эмоционально</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волевой сферы с целью максимальной социальной адаптации обучающегося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достижение</w:t>
      </w:r>
      <w:r w:rsidRPr="00FC2E21">
        <w:rPr>
          <w:rFonts w:ascii="Times New Roman" w:hAnsi="Times New Roman" w:cs="Times New Roman"/>
          <w:color w:val="auto"/>
          <w:kern w:val="2"/>
          <w:sz w:val="28"/>
          <w:szCs w:val="28"/>
        </w:rPr>
        <w:t xml:space="preserve"> уровня речевого развития, оптимально</w:t>
      </w:r>
      <w:r>
        <w:rPr>
          <w:rFonts w:ascii="Times New Roman" w:hAnsi="Times New Roman" w:cs="Times New Roman"/>
          <w:color w:val="auto"/>
          <w:kern w:val="2"/>
          <w:sz w:val="28"/>
          <w:szCs w:val="28"/>
        </w:rPr>
        <w:t>го</w:t>
      </w:r>
      <w:r w:rsidRPr="00FC2E21">
        <w:rPr>
          <w:rFonts w:ascii="Times New Roman" w:hAnsi="Times New Roman" w:cs="Times New Roman"/>
          <w:color w:val="auto"/>
          <w:kern w:val="2"/>
          <w:sz w:val="28"/>
          <w:szCs w:val="28"/>
        </w:rPr>
        <w:t xml:space="preserve"> для обучающегося, и обеспечивающего возможность использовать освоенные умения и навыки в разных видах учебной и внеучебной деятельности, различных коммуникативных ситуациях.</w:t>
      </w:r>
    </w:p>
    <w:p w:rsidR="007D4793" w:rsidRPr="00E96B67" w:rsidRDefault="007D4793" w:rsidP="00BB76DC">
      <w:pPr>
        <w:pStyle w:val="14TexstOSNOVA1012"/>
        <w:spacing w:line="360" w:lineRule="auto"/>
        <w:ind w:firstLine="709"/>
        <w:rPr>
          <w:rFonts w:ascii="Times New Roman" w:hAnsi="Times New Roman" w:cs="Times New Roman"/>
          <w:color w:val="auto"/>
          <w:kern w:val="2"/>
          <w:sz w:val="28"/>
          <w:szCs w:val="28"/>
        </w:rPr>
      </w:pPr>
      <w:r w:rsidRPr="001126EE">
        <w:rPr>
          <w:rFonts w:ascii="Times New Roman" w:hAnsi="Times New Roman" w:cs="Times New Roman"/>
          <w:i/>
          <w:color w:val="auto"/>
          <w:kern w:val="2"/>
          <w:sz w:val="28"/>
          <w:szCs w:val="28"/>
        </w:rPr>
        <w:t>Консультативная работа</w:t>
      </w:r>
      <w:r w:rsidRPr="00FC2E21">
        <w:rPr>
          <w:rFonts w:ascii="Times New Roman" w:hAnsi="Times New Roman" w:cs="Times New Roman"/>
          <w:color w:val="auto"/>
          <w:kern w:val="2"/>
          <w:sz w:val="28"/>
          <w:szCs w:val="28"/>
        </w:rPr>
        <w:t xml:space="preserve"> включает</w:t>
      </w:r>
      <w:r w:rsidRPr="00E96B67">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выработку совместных обосно</w:t>
      </w:r>
      <w:r>
        <w:rPr>
          <w:rFonts w:ascii="Times New Roman" w:hAnsi="Times New Roman" w:cs="Times New Roman"/>
          <w:color w:val="auto"/>
          <w:kern w:val="2"/>
          <w:sz w:val="28"/>
          <w:szCs w:val="28"/>
        </w:rPr>
        <w:t>ванных рекомендаций по основным</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направлен</w:t>
      </w:r>
      <w:r>
        <w:rPr>
          <w:rFonts w:ascii="Times New Roman" w:hAnsi="Times New Roman" w:cs="Times New Roman"/>
          <w:color w:val="auto"/>
          <w:kern w:val="2"/>
          <w:sz w:val="28"/>
          <w:szCs w:val="28"/>
        </w:rPr>
        <w:t>иям работы с обучающимися с ТНР</w:t>
      </w:r>
      <w:r w:rsidRPr="00FC2E21">
        <w:rPr>
          <w:rFonts w:ascii="Times New Roman" w:hAnsi="Times New Roman" w:cs="Times New Roman"/>
          <w:color w:val="auto"/>
          <w:kern w:val="2"/>
          <w:sz w:val="28"/>
          <w:szCs w:val="28"/>
        </w:rPr>
        <w:t xml:space="preserve"> для всех участников образовательного процесса;</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консультирование специалистами педагогов по выбору</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дифференцированных индивидуально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ориентированных методов и приемов работы с обучающимися;</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консультативную помощь семье в вопросах выбора стратегии</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воспитания и приемов коррек</w:t>
      </w:r>
      <w:r>
        <w:rPr>
          <w:rFonts w:ascii="Times New Roman" w:hAnsi="Times New Roman" w:cs="Times New Roman"/>
          <w:color w:val="auto"/>
          <w:kern w:val="2"/>
          <w:sz w:val="28"/>
          <w:szCs w:val="28"/>
        </w:rPr>
        <w:t>ционно-развивающего обучения учащегося</w:t>
      </w:r>
      <w:r w:rsidRPr="00FC2E21">
        <w:rPr>
          <w:rFonts w:ascii="Times New Roman" w:hAnsi="Times New Roman" w:cs="Times New Roman"/>
          <w:color w:val="auto"/>
          <w:kern w:val="2"/>
          <w:sz w:val="28"/>
          <w:szCs w:val="28"/>
        </w:rPr>
        <w:t xml:space="preserve">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1126EE">
        <w:rPr>
          <w:rFonts w:ascii="Times New Roman" w:hAnsi="Times New Roman" w:cs="Times New Roman"/>
          <w:i/>
          <w:color w:val="auto"/>
          <w:kern w:val="2"/>
          <w:sz w:val="28"/>
          <w:szCs w:val="28"/>
        </w:rPr>
        <w:t>Информационно-просветительская работа</w:t>
      </w:r>
      <w:r w:rsidRPr="00FC2E21">
        <w:rPr>
          <w:rFonts w:ascii="Times New Roman" w:hAnsi="Times New Roman" w:cs="Times New Roman"/>
          <w:color w:val="auto"/>
          <w:kern w:val="2"/>
          <w:sz w:val="28"/>
          <w:szCs w:val="28"/>
        </w:rPr>
        <w:t xml:space="preserve"> предусматривает: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проведение тематического обсуждения индивидуально-типологических особенностей обучающего</w:t>
      </w:r>
      <w:r>
        <w:rPr>
          <w:rFonts w:ascii="Times New Roman" w:hAnsi="Times New Roman" w:cs="Times New Roman"/>
          <w:color w:val="auto"/>
          <w:kern w:val="2"/>
          <w:sz w:val="28"/>
          <w:szCs w:val="28"/>
        </w:rPr>
        <w:t>ся с ТНР с участниками образовательного процесса, родителями (законными представителями) обучающегося</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больших потенциальных возможностей об</w:t>
      </w:r>
      <w:r>
        <w:rPr>
          <w:rFonts w:ascii="Times New Roman" w:hAnsi="Times New Roman" w:cs="Times New Roman"/>
          <w:color w:val="auto"/>
          <w:kern w:val="2"/>
          <w:sz w:val="28"/>
          <w:szCs w:val="28"/>
        </w:rPr>
        <w:t xml:space="preserve">учающихся с ТНР и удовлетворению их </w:t>
      </w:r>
      <w:r w:rsidRPr="00FC2E21">
        <w:rPr>
          <w:rFonts w:ascii="Times New Roman" w:hAnsi="Times New Roman" w:cs="Times New Roman"/>
          <w:color w:val="auto"/>
          <w:kern w:val="2"/>
          <w:sz w:val="28"/>
          <w:szCs w:val="28"/>
        </w:rPr>
        <w:t>особых образовательных потребностей.</w:t>
      </w:r>
    </w:p>
    <w:p w:rsidR="007D4793" w:rsidRDefault="007D4793" w:rsidP="00BB76DC">
      <w:pPr>
        <w:pStyle w:val="14TexstOSNOVA1012"/>
        <w:tabs>
          <w:tab w:val="left" w:pos="770"/>
        </w:tabs>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Коррекционная работа осуществляется в ходе всего учебно-воспитательного процесса, при изучении предметов учебного плана</w:t>
      </w:r>
      <w:r w:rsidR="00263079">
        <w:rPr>
          <w:rFonts w:ascii="Times New Roman" w:hAnsi="Times New Roman" w:cs="Times New Roman"/>
          <w:color w:val="auto"/>
          <w:kern w:val="2"/>
          <w:sz w:val="28"/>
          <w:szCs w:val="28"/>
        </w:rPr>
        <w:t>, коррекционных</w:t>
      </w:r>
      <w:r>
        <w:rPr>
          <w:rFonts w:ascii="Times New Roman" w:hAnsi="Times New Roman" w:cs="Times New Roman"/>
          <w:color w:val="auto"/>
          <w:kern w:val="2"/>
          <w:sz w:val="28"/>
          <w:szCs w:val="28"/>
        </w:rPr>
        <w:t xml:space="preserve"> курсов и на </w:t>
      </w:r>
      <w:r w:rsidRPr="00FC2E21">
        <w:rPr>
          <w:rFonts w:ascii="Times New Roman" w:hAnsi="Times New Roman" w:cs="Times New Roman"/>
          <w:color w:val="auto"/>
          <w:kern w:val="2"/>
          <w:sz w:val="28"/>
          <w:szCs w:val="28"/>
        </w:rPr>
        <w:t xml:space="preserve">индивидуальных и </w:t>
      </w:r>
      <w:r>
        <w:rPr>
          <w:rFonts w:ascii="Times New Roman" w:hAnsi="Times New Roman" w:cs="Times New Roman"/>
          <w:color w:val="auto"/>
          <w:kern w:val="2"/>
          <w:sz w:val="28"/>
          <w:szCs w:val="28"/>
        </w:rPr>
        <w:t>под</w:t>
      </w:r>
      <w:r w:rsidRPr="00FC2E21">
        <w:rPr>
          <w:rFonts w:ascii="Times New Roman" w:hAnsi="Times New Roman" w:cs="Times New Roman"/>
          <w:color w:val="auto"/>
          <w:kern w:val="2"/>
          <w:sz w:val="28"/>
          <w:szCs w:val="28"/>
        </w:rPr>
        <w:t>групповых логопедических занятиях.</w:t>
      </w:r>
      <w:r w:rsidR="00546C36">
        <w:rPr>
          <w:rFonts w:ascii="Times New Roman" w:hAnsi="Times New Roman" w:cs="Times New Roman"/>
          <w:color w:val="auto"/>
          <w:kern w:val="2"/>
          <w:sz w:val="28"/>
          <w:szCs w:val="28"/>
        </w:rPr>
        <w:t xml:space="preserve"> Соотношение индивидуальных и подгрупповых логопедических занятий определяется целью, задачами, этапом коррекционно-логопедического воздействия.</w:t>
      </w:r>
    </w:p>
    <w:p w:rsidR="007D4793" w:rsidRPr="001126EE" w:rsidRDefault="007D4793" w:rsidP="00BB76DC">
      <w:pPr>
        <w:pStyle w:val="14TexstOSNOVA1012"/>
        <w:spacing w:line="360" w:lineRule="auto"/>
        <w:ind w:firstLine="709"/>
        <w:rPr>
          <w:rFonts w:ascii="Times New Roman" w:hAnsi="Times New Roman" w:cs="Times New Roman"/>
          <w:b/>
          <w:color w:val="auto"/>
          <w:kern w:val="2"/>
          <w:sz w:val="28"/>
          <w:szCs w:val="28"/>
        </w:rPr>
      </w:pPr>
      <w:r w:rsidRPr="001126EE">
        <w:rPr>
          <w:rFonts w:ascii="Times New Roman" w:hAnsi="Times New Roman" w:cs="Times New Roman"/>
          <w:b/>
          <w:color w:val="auto"/>
          <w:kern w:val="2"/>
          <w:sz w:val="28"/>
          <w:szCs w:val="28"/>
        </w:rPr>
        <w:t>Механизмы реализации</w:t>
      </w:r>
      <w:r>
        <w:rPr>
          <w:rFonts w:ascii="Times New Roman" w:hAnsi="Times New Roman" w:cs="Times New Roman"/>
          <w:b/>
          <w:color w:val="auto"/>
          <w:kern w:val="2"/>
          <w:sz w:val="28"/>
          <w:szCs w:val="28"/>
        </w:rPr>
        <w:t xml:space="preserve"> программы коррекционной работы</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w:t>
      </w:r>
      <w:r>
        <w:rPr>
          <w:rFonts w:ascii="Times New Roman" w:hAnsi="Times New Roman" w:cs="Times New Roman"/>
          <w:color w:val="auto"/>
          <w:kern w:val="2"/>
          <w:sz w:val="28"/>
          <w:szCs w:val="28"/>
        </w:rPr>
        <w:t xml:space="preserve">тельной организации с внешними ресурсами (организациями </w:t>
      </w:r>
      <w:r w:rsidRPr="00FC2E21">
        <w:rPr>
          <w:rFonts w:ascii="Times New Roman" w:hAnsi="Times New Roman" w:cs="Times New Roman"/>
          <w:color w:val="auto"/>
          <w:kern w:val="2"/>
          <w:sz w:val="28"/>
          <w:szCs w:val="28"/>
        </w:rPr>
        <w:t>различных ведомств, другими институтами общества).</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Взаимодействие специалистов образовательной организации предусматривает: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многоаспектный анализ личностного, познавательного, речевого развития обучающего с ТН</w:t>
      </w:r>
      <w:r>
        <w:rPr>
          <w:rFonts w:ascii="Times New Roman" w:hAnsi="Times New Roman" w:cs="Times New Roman"/>
          <w:color w:val="auto"/>
          <w:kern w:val="2"/>
          <w:sz w:val="28"/>
          <w:szCs w:val="28"/>
        </w:rPr>
        <w:t>Р</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комплексный подход к диагностике, определению и решению проблем обучающегося с ТНР, к пред</w:t>
      </w:r>
      <w:r>
        <w:rPr>
          <w:rFonts w:ascii="Times New Roman" w:hAnsi="Times New Roman" w:cs="Times New Roman"/>
          <w:color w:val="auto"/>
          <w:kern w:val="2"/>
          <w:sz w:val="28"/>
          <w:szCs w:val="28"/>
        </w:rPr>
        <w:t>оставлению</w:t>
      </w:r>
      <w:r w:rsidRPr="00FC2E21">
        <w:rPr>
          <w:rFonts w:ascii="Times New Roman" w:hAnsi="Times New Roman" w:cs="Times New Roman"/>
          <w:color w:val="auto"/>
          <w:kern w:val="2"/>
          <w:sz w:val="28"/>
          <w:szCs w:val="28"/>
        </w:rPr>
        <w:t xml:space="preserve"> ему квалифицированной помощи с учетом уровня речевого развития, механи</w:t>
      </w:r>
      <w:r>
        <w:rPr>
          <w:rFonts w:ascii="Times New Roman" w:hAnsi="Times New Roman" w:cs="Times New Roman"/>
          <w:color w:val="auto"/>
          <w:kern w:val="2"/>
          <w:sz w:val="28"/>
          <w:szCs w:val="28"/>
        </w:rPr>
        <w:t>зма речевой патологии, структуры</w:t>
      </w:r>
      <w:r w:rsidRPr="00FC2E21">
        <w:rPr>
          <w:rFonts w:ascii="Times New Roman" w:hAnsi="Times New Roman" w:cs="Times New Roman"/>
          <w:color w:val="auto"/>
          <w:kern w:val="2"/>
          <w:sz w:val="28"/>
          <w:szCs w:val="28"/>
        </w:rPr>
        <w:t xml:space="preserve"> речевого дефекта;</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разработку индивидуальных образовательных маршрутов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Социальное партнерство предусматривает: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сотрудничество с образовательными организациями и другими ведомствами по вопросам преемственности обучения, развития, социализ</w:t>
      </w:r>
      <w:r>
        <w:rPr>
          <w:rFonts w:ascii="Times New Roman" w:hAnsi="Times New Roman" w:cs="Times New Roman"/>
          <w:color w:val="auto"/>
          <w:kern w:val="2"/>
          <w:sz w:val="28"/>
          <w:szCs w:val="28"/>
        </w:rPr>
        <w:t>ации, здоровье</w:t>
      </w:r>
      <w:r w:rsidRPr="00FC2E21">
        <w:rPr>
          <w:rFonts w:ascii="Times New Roman" w:hAnsi="Times New Roman" w:cs="Times New Roman"/>
          <w:color w:val="auto"/>
          <w:kern w:val="2"/>
          <w:sz w:val="28"/>
          <w:szCs w:val="28"/>
        </w:rPr>
        <w:t>сбережения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сотрудничество со средствами массовой информации;</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сотрудничество с родительской общественностью.</w:t>
      </w:r>
    </w:p>
    <w:p w:rsidR="00652B01" w:rsidRDefault="00652B01" w:rsidP="00652B01">
      <w:pPr>
        <w:pStyle w:val="14TexstOSNOVA1012"/>
        <w:tabs>
          <w:tab w:val="left" w:pos="770"/>
        </w:tabs>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Результаты освоения программы коррекционной работы определяются уровнем речевого развития (</w:t>
      </w:r>
      <w:r>
        <w:rPr>
          <w:rFonts w:ascii="Times New Roman" w:hAnsi="Times New Roman" w:cs="Times New Roman"/>
          <w:color w:val="auto"/>
          <w:kern w:val="2"/>
          <w:sz w:val="28"/>
          <w:szCs w:val="28"/>
          <w:lang w:val="en-US"/>
        </w:rPr>
        <w:t>I</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уровень; </w:t>
      </w:r>
      <w:r>
        <w:rPr>
          <w:rFonts w:ascii="Times New Roman" w:hAnsi="Times New Roman" w:cs="Times New Roman"/>
          <w:color w:val="auto"/>
          <w:kern w:val="2"/>
          <w:sz w:val="28"/>
          <w:szCs w:val="28"/>
          <w:lang w:val="en-US"/>
        </w:rPr>
        <w:t>II</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уровень;</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lang w:val="en-US"/>
        </w:rPr>
        <w:t>III</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уровень по Р.Е. Левиной), механизмом и видом речевой патологии (анартрия, дизартрия, алалия, афазия, ринолалия, заикание, дисграфия, дислексия), структурой речевого дефекта обучающихся с ТНР (в соответствии с ФГОС обучающихся с ОВЗ).</w:t>
      </w:r>
    </w:p>
    <w:p w:rsidR="00BB76DC" w:rsidRDefault="00652B01" w:rsidP="00EB57F2">
      <w:pPr>
        <w:pStyle w:val="14TexstOSNOVA1012"/>
        <w:tabs>
          <w:tab w:val="left" w:pos="770"/>
        </w:tabs>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Общими ориентирами в достижении результатов программы коррекционной работы являются: сформированность общефункциональных механизмов речи; сформированность фонетического компонента языковой способности в соответствии с онтогенетическими закономерностями его становления; совершенствование лексического, морфологического (включая словообразовательный), синтаксического, семантического компонентов языковой способности; овладение арсеналом языковых единиц различных уровней, усвоение правил их использования в речевой деятельности; сформированность интереса к языковым явлениям; совершенствование «чувства языка» как механизма контроля языковой правильности, функционирующим на базе языкового сознания, которое обеспечивает овладение практикой речевого общения;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коммуникативных навыков; сформированность психофизиологического, психологического и языкового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совершенствование текстовой дея</w:t>
      </w:r>
      <w:r w:rsidR="00B907DD">
        <w:rPr>
          <w:rFonts w:ascii="Times New Roman" w:hAnsi="Times New Roman" w:cs="Times New Roman"/>
          <w:color w:val="auto"/>
          <w:kern w:val="2"/>
          <w:sz w:val="28"/>
          <w:szCs w:val="28"/>
        </w:rPr>
        <w:t>тельности как результата речемыслительной</w:t>
      </w:r>
      <w:r>
        <w:rPr>
          <w:rFonts w:ascii="Times New Roman" w:hAnsi="Times New Roman" w:cs="Times New Roman"/>
          <w:color w:val="auto"/>
          <w:kern w:val="2"/>
          <w:sz w:val="28"/>
          <w:szCs w:val="28"/>
        </w:rPr>
        <w:t xml:space="preserve"> деятельности, где язык, речь, мыслительные процессы взаимодействуют между собой и образуют единое целое.</w:t>
      </w:r>
      <w:bookmarkStart w:id="26" w:name="_Toc413974312"/>
    </w:p>
    <w:p w:rsidR="00652B01" w:rsidRPr="00652B01" w:rsidRDefault="00652B01" w:rsidP="00EB57F2">
      <w:pPr>
        <w:pStyle w:val="14TexstOSNOVA1012"/>
        <w:tabs>
          <w:tab w:val="left" w:pos="770"/>
        </w:tabs>
        <w:spacing w:line="360" w:lineRule="auto"/>
        <w:ind w:firstLine="709"/>
        <w:rPr>
          <w:rFonts w:ascii="Times New Roman" w:hAnsi="Times New Roman" w:cs="Times New Roman"/>
          <w:color w:val="auto"/>
          <w:kern w:val="2"/>
          <w:sz w:val="28"/>
          <w:szCs w:val="28"/>
        </w:rPr>
      </w:pPr>
    </w:p>
    <w:p w:rsidR="00752546" w:rsidRDefault="001D2297" w:rsidP="00EB57F2">
      <w:pPr>
        <w:pStyle w:val="14TexstOSNOVA1012"/>
        <w:spacing w:line="360" w:lineRule="auto"/>
        <w:ind w:firstLine="0"/>
        <w:jc w:val="center"/>
        <w:outlineLvl w:val="2"/>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t>3</w:t>
      </w:r>
      <w:r w:rsidR="00752546" w:rsidRPr="00F63254">
        <w:rPr>
          <w:rFonts w:ascii="Times New Roman" w:hAnsi="Times New Roman" w:cs="Times New Roman"/>
          <w:b/>
          <w:color w:val="auto"/>
          <w:spacing w:val="2"/>
          <w:sz w:val="28"/>
          <w:szCs w:val="28"/>
        </w:rPr>
        <w:t>.</w:t>
      </w:r>
      <w:r w:rsidR="00752546">
        <w:rPr>
          <w:rFonts w:ascii="Times New Roman" w:hAnsi="Times New Roman" w:cs="Times New Roman"/>
          <w:b/>
          <w:color w:val="auto"/>
          <w:spacing w:val="2"/>
          <w:sz w:val="28"/>
          <w:szCs w:val="28"/>
        </w:rPr>
        <w:t>2</w:t>
      </w:r>
      <w:r w:rsidR="00752546" w:rsidRPr="00F63254">
        <w:rPr>
          <w:rFonts w:ascii="Times New Roman" w:hAnsi="Times New Roman" w:cs="Times New Roman"/>
          <w:b/>
          <w:color w:val="auto"/>
          <w:spacing w:val="2"/>
          <w:sz w:val="28"/>
          <w:szCs w:val="28"/>
        </w:rPr>
        <w:t>.</w:t>
      </w:r>
      <w:r w:rsidR="00752546">
        <w:rPr>
          <w:rFonts w:ascii="Times New Roman" w:hAnsi="Times New Roman" w:cs="Times New Roman"/>
          <w:b/>
          <w:color w:val="auto"/>
          <w:spacing w:val="2"/>
          <w:sz w:val="28"/>
          <w:szCs w:val="28"/>
        </w:rPr>
        <w:t>6</w:t>
      </w:r>
      <w:r w:rsidR="00752546" w:rsidRPr="00F63254">
        <w:rPr>
          <w:rFonts w:ascii="Times New Roman" w:hAnsi="Times New Roman" w:cs="Times New Roman"/>
          <w:b/>
          <w:color w:val="auto"/>
          <w:spacing w:val="2"/>
          <w:sz w:val="28"/>
          <w:szCs w:val="28"/>
        </w:rPr>
        <w:t>. Программа внеурочной деятельности</w:t>
      </w:r>
      <w:bookmarkEnd w:id="26"/>
    </w:p>
    <w:p w:rsidR="001D2297" w:rsidRPr="001851BA" w:rsidRDefault="001D2297" w:rsidP="00EB57F2">
      <w:pPr>
        <w:pStyle w:val="western"/>
        <w:spacing w:before="0" w:beforeAutospacing="0" w:line="360" w:lineRule="auto"/>
        <w:ind w:firstLine="709"/>
        <w:jc w:val="both"/>
        <w:rPr>
          <w:sz w:val="28"/>
          <w:szCs w:val="28"/>
        </w:rPr>
      </w:pPr>
      <w:r w:rsidRPr="001851BA">
        <w:rPr>
          <w:sz w:val="28"/>
          <w:szCs w:val="28"/>
        </w:rPr>
        <w:t>Внеурочная деятельность</w:t>
      </w:r>
      <w:r w:rsidRPr="001851BA">
        <w:rPr>
          <w:sz w:val="28"/>
        </w:rPr>
        <w:t xml:space="preserve"> </w:t>
      </w:r>
      <w:r w:rsidRPr="001851BA">
        <w:rPr>
          <w:sz w:val="28"/>
          <w:szCs w:val="28"/>
        </w:rPr>
        <w:t>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 соревнования, походы, проекты</w:t>
      </w:r>
      <w:r>
        <w:rPr>
          <w:sz w:val="28"/>
          <w:szCs w:val="28"/>
        </w:rPr>
        <w:t>, секции, круглые столы, конференции, диспуты, школьные научные общества, общественно полезные практики на добровольной основе</w:t>
      </w:r>
      <w:r w:rsidRPr="001851BA">
        <w:rPr>
          <w:sz w:val="28"/>
          <w:szCs w:val="28"/>
        </w:rPr>
        <w:t xml:space="preserve"> и т.д.</w:t>
      </w:r>
    </w:p>
    <w:p w:rsidR="001D2297" w:rsidRPr="001162F6" w:rsidRDefault="001D2297" w:rsidP="00EB57F2">
      <w:pPr>
        <w:pStyle w:val="western"/>
        <w:spacing w:before="0" w:beforeAutospacing="0" w:line="360" w:lineRule="auto"/>
        <w:ind w:firstLine="709"/>
        <w:jc w:val="both"/>
        <w:rPr>
          <w:sz w:val="28"/>
          <w:szCs w:val="28"/>
        </w:rPr>
      </w:pPr>
      <w:r w:rsidRPr="001851BA">
        <w:rPr>
          <w:sz w:val="28"/>
          <w:szCs w:val="28"/>
        </w:rPr>
        <w:t>Внеурочная деятельность способствует социальной интеграции</w:t>
      </w:r>
      <w:r w:rsidRPr="00734876">
        <w:rPr>
          <w:sz w:val="28"/>
          <w:szCs w:val="28"/>
        </w:rPr>
        <w:t xml:space="preserve"> обучающихся путем организации и проведения мероприятий, в которых предусмотрена сов</w:t>
      </w:r>
      <w:r>
        <w:rPr>
          <w:sz w:val="28"/>
          <w:szCs w:val="28"/>
        </w:rPr>
        <w:t>местная деятельность разных обучающихся (с ТНР</w:t>
      </w:r>
      <w:r w:rsidRPr="00734876">
        <w:rPr>
          <w:sz w:val="28"/>
          <w:szCs w:val="28"/>
        </w:rPr>
        <w:t xml:space="preserve"> и без таковых), различных организаций. Виды совместной внеурочной </w:t>
      </w:r>
      <w:r w:rsidRPr="001162F6">
        <w:rPr>
          <w:sz w:val="28"/>
          <w:szCs w:val="28"/>
        </w:rPr>
        <w:t xml:space="preserve">деятельности подбираются с учетом  возможностей и интересов как обучающихся с ТНР, так и их сверстников, не имеющих нарушений речи. </w:t>
      </w:r>
    </w:p>
    <w:p w:rsidR="001D2297" w:rsidRPr="001162F6" w:rsidRDefault="001D2297" w:rsidP="00A87A57">
      <w:pPr>
        <w:pStyle w:val="western"/>
        <w:spacing w:before="0" w:beforeAutospacing="0" w:line="360" w:lineRule="auto"/>
        <w:ind w:firstLine="709"/>
        <w:jc w:val="both"/>
        <w:rPr>
          <w:sz w:val="28"/>
          <w:szCs w:val="28"/>
        </w:rPr>
      </w:pPr>
      <w:r w:rsidRPr="001162F6">
        <w:rPr>
          <w:sz w:val="28"/>
        </w:rPr>
        <w:t>При организации внеурочной деятельности обучающихся используются возможности сетевого взаимодействия (например, с участием организаций д</w:t>
      </w:r>
      <w:r>
        <w:rPr>
          <w:sz w:val="28"/>
        </w:rPr>
        <w:t>ополнительного образования</w:t>
      </w:r>
      <w:r w:rsidRPr="001162F6">
        <w:rPr>
          <w:sz w:val="28"/>
        </w:rPr>
        <w:t>, организаций культуры и спорта). В период каникул для продолжения внеурочной деятельности испо</w:t>
      </w:r>
      <w:r>
        <w:rPr>
          <w:sz w:val="28"/>
        </w:rPr>
        <w:t>льзуются возможности организации отдыха обучающихся</w:t>
      </w:r>
      <w:r w:rsidRPr="001162F6">
        <w:rPr>
          <w:sz w:val="28"/>
        </w:rPr>
        <w:t xml:space="preserve"> и их оздоровления, тематических лагерных смен, летних школ, создаваемых на базе общеобразовательных организаций и организаций д</w:t>
      </w:r>
      <w:r>
        <w:rPr>
          <w:sz w:val="28"/>
        </w:rPr>
        <w:t>ополнительного образования.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1162F6">
        <w:rPr>
          <w:rFonts w:ascii="Times New Roman" w:hAnsi="Times New Roman" w:cs="Times New Roman"/>
          <w:color w:val="auto"/>
          <w:kern w:val="2"/>
          <w:sz w:val="28"/>
          <w:szCs w:val="28"/>
        </w:rPr>
        <w:t>Внеурочная деятельность</w:t>
      </w:r>
      <w:r>
        <w:rPr>
          <w:rFonts w:ascii="Times New Roman" w:hAnsi="Times New Roman" w:cs="Times New Roman"/>
          <w:color w:val="auto"/>
          <w:kern w:val="2"/>
          <w:sz w:val="28"/>
          <w:szCs w:val="28"/>
        </w:rPr>
        <w:t xml:space="preserve">  организуется в образовательной организации</w:t>
      </w:r>
      <w:r w:rsidRPr="001162F6">
        <w:rPr>
          <w:rFonts w:ascii="Times New Roman" w:hAnsi="Times New Roman" w:cs="Times New Roman"/>
          <w:color w:val="auto"/>
          <w:kern w:val="2"/>
          <w:sz w:val="28"/>
          <w:szCs w:val="28"/>
        </w:rPr>
        <w:t xml:space="preserve"> во внеурочное время для удовлетворения потребностей обучающихся в содержательном до</w:t>
      </w:r>
      <w:r>
        <w:rPr>
          <w:rFonts w:ascii="Times New Roman" w:hAnsi="Times New Roman" w:cs="Times New Roman"/>
          <w:color w:val="auto"/>
          <w:kern w:val="2"/>
          <w:sz w:val="28"/>
          <w:szCs w:val="28"/>
        </w:rPr>
        <w:t>суге, их участия</w:t>
      </w:r>
      <w:r w:rsidRPr="00267B0B">
        <w:rPr>
          <w:rFonts w:ascii="Times New Roman" w:hAnsi="Times New Roman" w:cs="Times New Roman"/>
          <w:color w:val="auto"/>
          <w:kern w:val="2"/>
          <w:sz w:val="28"/>
          <w:szCs w:val="28"/>
        </w:rPr>
        <w:t xml:space="preserve"> в самоуправлении и общественно полезной деятельности.</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267B0B">
        <w:rPr>
          <w:rFonts w:ascii="Times New Roman" w:hAnsi="Times New Roman" w:cs="Times New Roman"/>
          <w:bCs/>
          <w:color w:val="auto"/>
          <w:kern w:val="2"/>
          <w:sz w:val="28"/>
          <w:szCs w:val="28"/>
        </w:rPr>
        <w:t>Внеурочная деятельность</w:t>
      </w:r>
      <w:r w:rsidRPr="00267B0B">
        <w:rPr>
          <w:rFonts w:ascii="Times New Roman" w:hAnsi="Times New Roman" w:cs="Times New Roman"/>
          <w:color w:val="auto"/>
          <w:kern w:val="2"/>
          <w:sz w:val="28"/>
          <w:szCs w:val="28"/>
        </w:rPr>
        <w:t xml:space="preserve"> призвана объединить в единый процесс воспитание, образование, развитие и здоровьесбережение, а также обеспечить структурную и содержательную преемственность</w:t>
      </w:r>
      <w:r>
        <w:rPr>
          <w:rFonts w:ascii="Times New Roman" w:hAnsi="Times New Roman" w:cs="Times New Roman"/>
          <w:color w:val="auto"/>
          <w:kern w:val="2"/>
          <w:sz w:val="28"/>
          <w:szCs w:val="28"/>
        </w:rPr>
        <w:t xml:space="preserve"> учебных</w:t>
      </w:r>
      <w:r w:rsidRPr="00267B0B">
        <w:rPr>
          <w:rFonts w:ascii="Times New Roman" w:hAnsi="Times New Roman" w:cs="Times New Roman"/>
          <w:color w:val="auto"/>
          <w:kern w:val="2"/>
          <w:sz w:val="28"/>
          <w:szCs w:val="28"/>
        </w:rPr>
        <w:t xml:space="preserve"> предметов,</w:t>
      </w:r>
      <w:r>
        <w:rPr>
          <w:rFonts w:ascii="Times New Roman" w:hAnsi="Times New Roman" w:cs="Times New Roman"/>
          <w:color w:val="auto"/>
          <w:kern w:val="2"/>
          <w:sz w:val="28"/>
          <w:szCs w:val="28"/>
        </w:rPr>
        <w:t xml:space="preserve"> должна</w:t>
      </w:r>
      <w:r w:rsidRPr="00267B0B">
        <w:rPr>
          <w:rFonts w:ascii="Times New Roman" w:hAnsi="Times New Roman" w:cs="Times New Roman"/>
          <w:color w:val="auto"/>
          <w:kern w:val="2"/>
          <w:sz w:val="28"/>
          <w:szCs w:val="28"/>
        </w:rPr>
        <w:t xml:space="preserve"> отражать специфик</w:t>
      </w:r>
      <w:r>
        <w:rPr>
          <w:rFonts w:ascii="Times New Roman" w:hAnsi="Times New Roman" w:cs="Times New Roman"/>
          <w:color w:val="auto"/>
          <w:kern w:val="2"/>
          <w:sz w:val="28"/>
          <w:szCs w:val="28"/>
        </w:rPr>
        <w:t>у целей и задач образовательной организации</w:t>
      </w:r>
      <w:r w:rsidRPr="00267B0B">
        <w:rPr>
          <w:rFonts w:ascii="Times New Roman" w:hAnsi="Times New Roman" w:cs="Times New Roman"/>
          <w:color w:val="auto"/>
          <w:kern w:val="2"/>
          <w:sz w:val="28"/>
          <w:szCs w:val="28"/>
        </w:rPr>
        <w:t>, служить созданию гибкой системы для реализации индивидуальных творческих интересов личности.  Кроме того, внеурочная деятельность решает еще одну ва</w:t>
      </w:r>
      <w:r>
        <w:rPr>
          <w:rFonts w:ascii="Times New Roman" w:hAnsi="Times New Roman" w:cs="Times New Roman"/>
          <w:color w:val="auto"/>
          <w:kern w:val="2"/>
          <w:sz w:val="28"/>
          <w:szCs w:val="28"/>
        </w:rPr>
        <w:t>жную задачу -</w:t>
      </w:r>
      <w:r w:rsidRPr="00267B0B">
        <w:rPr>
          <w:rFonts w:ascii="Times New Roman" w:hAnsi="Times New Roman" w:cs="Times New Roman"/>
          <w:color w:val="auto"/>
          <w:kern w:val="2"/>
          <w:sz w:val="28"/>
          <w:szCs w:val="28"/>
        </w:rPr>
        <w:t xml:space="preserve"> расширить культурное про</w:t>
      </w:r>
      <w:r>
        <w:rPr>
          <w:rFonts w:ascii="Times New Roman" w:hAnsi="Times New Roman" w:cs="Times New Roman"/>
          <w:color w:val="auto"/>
          <w:kern w:val="2"/>
          <w:sz w:val="28"/>
          <w:szCs w:val="28"/>
        </w:rPr>
        <w:t xml:space="preserve">странство образовательной </w:t>
      </w:r>
      <w:r w:rsidRPr="00267B0B">
        <w:rPr>
          <w:rFonts w:ascii="Times New Roman" w:hAnsi="Times New Roman" w:cs="Times New Roman"/>
          <w:color w:val="auto"/>
          <w:kern w:val="2"/>
          <w:sz w:val="28"/>
          <w:szCs w:val="28"/>
        </w:rPr>
        <w:t>организации. В этой сфере знакомство обучающихся с ценностями культуры происходит с учетом его личных интересов и микросоциума.</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267B0B">
        <w:rPr>
          <w:rFonts w:ascii="Times New Roman" w:hAnsi="Times New Roman" w:cs="Times New Roman"/>
          <w:color w:val="auto"/>
          <w:kern w:val="2"/>
          <w:sz w:val="28"/>
          <w:szCs w:val="28"/>
        </w:rPr>
        <w:t>Программа внеурочной деятельности направлена</w:t>
      </w:r>
      <w:r>
        <w:rPr>
          <w:rFonts w:ascii="Times New Roman" w:hAnsi="Times New Roman" w:cs="Times New Roman"/>
          <w:color w:val="auto"/>
          <w:kern w:val="2"/>
          <w:sz w:val="28"/>
          <w:szCs w:val="28"/>
        </w:rPr>
        <w:t xml:space="preserve"> на удовлетворение потребностей обучающихся, общества и государства, региональной системы общего начального образования.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267B0B">
        <w:rPr>
          <w:rFonts w:ascii="Times New Roman" w:hAnsi="Times New Roman" w:cs="Times New Roman"/>
          <w:color w:val="auto"/>
          <w:kern w:val="2"/>
          <w:sz w:val="28"/>
          <w:szCs w:val="28"/>
        </w:rPr>
        <w:t>Цель</w:t>
      </w:r>
      <w:r>
        <w:rPr>
          <w:rFonts w:ascii="Times New Roman" w:hAnsi="Times New Roman" w:cs="Times New Roman"/>
          <w:color w:val="auto"/>
          <w:kern w:val="2"/>
          <w:sz w:val="28"/>
          <w:szCs w:val="28"/>
        </w:rPr>
        <w:t>ю</w:t>
      </w:r>
      <w:r w:rsidRPr="00267B0B">
        <w:rPr>
          <w:rFonts w:ascii="Times New Roman" w:hAnsi="Times New Roman" w:cs="Times New Roman"/>
          <w:color w:val="auto"/>
          <w:kern w:val="2"/>
          <w:sz w:val="28"/>
          <w:szCs w:val="28"/>
        </w:rPr>
        <w:t xml:space="preserve"> программы</w:t>
      </w:r>
      <w:r>
        <w:rPr>
          <w:rFonts w:ascii="Times New Roman" w:hAnsi="Times New Roman" w:cs="Times New Roman"/>
          <w:color w:val="auto"/>
          <w:kern w:val="2"/>
          <w:sz w:val="28"/>
          <w:szCs w:val="28"/>
        </w:rPr>
        <w:t xml:space="preserve"> является</w:t>
      </w:r>
      <w:r w:rsidRPr="00267B0B">
        <w:rPr>
          <w:rFonts w:ascii="Times New Roman" w:hAnsi="Times New Roman" w:cs="Times New Roman"/>
          <w:b/>
          <w:color w:val="auto"/>
          <w:kern w:val="2"/>
          <w:sz w:val="28"/>
          <w:szCs w:val="28"/>
        </w:rPr>
        <w:t xml:space="preserve"> </w:t>
      </w:r>
      <w:r>
        <w:rPr>
          <w:rFonts w:ascii="Times New Roman" w:hAnsi="Times New Roman" w:cs="Times New Roman"/>
          <w:color w:val="auto"/>
          <w:kern w:val="2"/>
          <w:sz w:val="28"/>
          <w:szCs w:val="28"/>
        </w:rPr>
        <w:t>с</w:t>
      </w:r>
      <w:r w:rsidRPr="00267B0B">
        <w:rPr>
          <w:rFonts w:ascii="Times New Roman" w:hAnsi="Times New Roman" w:cs="Times New Roman"/>
          <w:color w:val="auto"/>
          <w:kern w:val="2"/>
          <w:sz w:val="28"/>
          <w:szCs w:val="28"/>
        </w:rPr>
        <w:t>оздание условий для проявления</w:t>
      </w:r>
      <w:r w:rsidRPr="00505894">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у </w:t>
      </w:r>
      <w:r w:rsidRPr="00267B0B">
        <w:rPr>
          <w:rFonts w:ascii="Times New Roman" w:hAnsi="Times New Roman" w:cs="Times New Roman"/>
          <w:color w:val="auto"/>
          <w:kern w:val="2"/>
          <w:sz w:val="28"/>
          <w:szCs w:val="28"/>
        </w:rPr>
        <w:t>обучающихся своих интересов на основе свободного выбора.</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511ACE">
        <w:rPr>
          <w:rFonts w:ascii="Times New Roman" w:hAnsi="Times New Roman" w:cs="Times New Roman"/>
          <w:b/>
          <w:color w:val="auto"/>
          <w:kern w:val="2"/>
          <w:sz w:val="28"/>
          <w:szCs w:val="28"/>
        </w:rPr>
        <w:t>Задачи</w:t>
      </w:r>
      <w:r w:rsidRPr="00267B0B">
        <w:rPr>
          <w:rFonts w:ascii="Times New Roman" w:hAnsi="Times New Roman" w:cs="Times New Roman"/>
          <w:color w:val="auto"/>
          <w:kern w:val="2"/>
          <w:sz w:val="28"/>
          <w:szCs w:val="28"/>
        </w:rPr>
        <w:t xml:space="preserve"> программы:</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в</w:t>
      </w:r>
      <w:r w:rsidRPr="00267B0B">
        <w:rPr>
          <w:rFonts w:ascii="Times New Roman" w:hAnsi="Times New Roman" w:cs="Times New Roman"/>
          <w:color w:val="auto"/>
          <w:kern w:val="2"/>
          <w:sz w:val="28"/>
          <w:szCs w:val="28"/>
        </w:rPr>
        <w:t>ыявление интересов, склонностей, способн</w:t>
      </w:r>
      <w:r>
        <w:rPr>
          <w:rFonts w:ascii="Times New Roman" w:hAnsi="Times New Roman" w:cs="Times New Roman"/>
          <w:color w:val="auto"/>
          <w:kern w:val="2"/>
          <w:sz w:val="28"/>
          <w:szCs w:val="28"/>
        </w:rPr>
        <w:t>остей, возможностей обучающихся;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п</w:t>
      </w:r>
      <w:r w:rsidRPr="00267B0B">
        <w:rPr>
          <w:rFonts w:ascii="Times New Roman" w:hAnsi="Times New Roman" w:cs="Times New Roman"/>
          <w:color w:val="auto"/>
          <w:kern w:val="2"/>
          <w:sz w:val="28"/>
          <w:szCs w:val="28"/>
        </w:rPr>
        <w:t>едагогическое сопровождение индив</w:t>
      </w:r>
      <w:r>
        <w:rPr>
          <w:rFonts w:ascii="Times New Roman" w:hAnsi="Times New Roman" w:cs="Times New Roman"/>
          <w:color w:val="auto"/>
          <w:kern w:val="2"/>
          <w:sz w:val="28"/>
          <w:szCs w:val="28"/>
        </w:rPr>
        <w:t>идуального развития обучающихся;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w:t>
      </w:r>
      <w:r w:rsidRPr="00267B0B">
        <w:rPr>
          <w:rFonts w:ascii="Times New Roman" w:hAnsi="Times New Roman" w:cs="Times New Roman"/>
          <w:color w:val="auto"/>
          <w:kern w:val="2"/>
          <w:sz w:val="28"/>
          <w:szCs w:val="28"/>
        </w:rPr>
        <w:t>рганизация среды для реализации приобр</w:t>
      </w:r>
      <w:r>
        <w:rPr>
          <w:rFonts w:ascii="Times New Roman" w:hAnsi="Times New Roman" w:cs="Times New Roman"/>
          <w:color w:val="auto"/>
          <w:kern w:val="2"/>
          <w:sz w:val="28"/>
          <w:szCs w:val="28"/>
        </w:rPr>
        <w:t>етенных знаний, умений, навыков;</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р</w:t>
      </w:r>
      <w:r w:rsidRPr="00267B0B">
        <w:rPr>
          <w:rFonts w:ascii="Times New Roman" w:hAnsi="Times New Roman" w:cs="Times New Roman"/>
          <w:color w:val="auto"/>
          <w:kern w:val="2"/>
          <w:sz w:val="28"/>
          <w:szCs w:val="28"/>
        </w:rPr>
        <w:t>азвити</w:t>
      </w:r>
      <w:r>
        <w:rPr>
          <w:rFonts w:ascii="Times New Roman" w:hAnsi="Times New Roman" w:cs="Times New Roman"/>
          <w:color w:val="auto"/>
          <w:kern w:val="2"/>
          <w:sz w:val="28"/>
          <w:szCs w:val="28"/>
        </w:rPr>
        <w:t>е опыта творческой деятельности;</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р</w:t>
      </w:r>
      <w:r w:rsidRPr="00267B0B">
        <w:rPr>
          <w:rFonts w:ascii="Times New Roman" w:hAnsi="Times New Roman" w:cs="Times New Roman"/>
          <w:color w:val="auto"/>
          <w:kern w:val="2"/>
          <w:sz w:val="28"/>
          <w:szCs w:val="28"/>
        </w:rPr>
        <w:t>азви</w:t>
      </w:r>
      <w:r>
        <w:rPr>
          <w:rFonts w:ascii="Times New Roman" w:hAnsi="Times New Roman" w:cs="Times New Roman"/>
          <w:color w:val="auto"/>
          <w:kern w:val="2"/>
          <w:sz w:val="28"/>
          <w:szCs w:val="28"/>
        </w:rPr>
        <w:t>тие опыта неформального общения;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р</w:t>
      </w:r>
      <w:r w:rsidRPr="00267B0B">
        <w:rPr>
          <w:rFonts w:ascii="Times New Roman" w:hAnsi="Times New Roman" w:cs="Times New Roman"/>
          <w:color w:val="auto"/>
          <w:kern w:val="2"/>
          <w:sz w:val="28"/>
          <w:szCs w:val="28"/>
        </w:rPr>
        <w:t>асширение рамок общения с социумом.</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В образовательной организации</w:t>
      </w:r>
      <w:r w:rsidRPr="00267B0B">
        <w:rPr>
          <w:rFonts w:ascii="Times New Roman" w:hAnsi="Times New Roman" w:cs="Times New Roman"/>
          <w:color w:val="auto"/>
          <w:kern w:val="2"/>
          <w:sz w:val="28"/>
          <w:szCs w:val="28"/>
        </w:rPr>
        <w:t xml:space="preserve"> формируется модель внеурочной деятельности,</w:t>
      </w:r>
      <w:r>
        <w:rPr>
          <w:rFonts w:ascii="Times New Roman" w:hAnsi="Times New Roman" w:cs="Times New Roman"/>
          <w:color w:val="auto"/>
          <w:kern w:val="2"/>
          <w:sz w:val="28"/>
          <w:szCs w:val="28"/>
        </w:rPr>
        <w:t xml:space="preserve"> обеспечивающая возможность обучающимся с ТНР проявить себя, творчески раскрыться в области различных видов деятельности.</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Программой внеурочной деятельности определяются задачи работы по всем направлениям развития личности обучающихся с ТНР:</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д</w:t>
      </w:r>
      <w:r w:rsidRPr="00267B0B">
        <w:rPr>
          <w:rFonts w:ascii="Times New Roman" w:hAnsi="Times New Roman" w:cs="Times New Roman"/>
          <w:color w:val="auto"/>
          <w:kern w:val="2"/>
          <w:sz w:val="28"/>
          <w:szCs w:val="28"/>
        </w:rPr>
        <w:t>уховно-нравственное</w:t>
      </w:r>
      <w:r>
        <w:rPr>
          <w:rFonts w:ascii="Times New Roman" w:hAnsi="Times New Roman" w:cs="Times New Roman"/>
          <w:color w:val="auto"/>
          <w:kern w:val="2"/>
          <w:sz w:val="28"/>
          <w:szCs w:val="28"/>
        </w:rPr>
        <w:t xml:space="preserve"> - п</w:t>
      </w:r>
      <w:r w:rsidRPr="00267B0B">
        <w:rPr>
          <w:rFonts w:ascii="Times New Roman" w:hAnsi="Times New Roman" w:cs="Times New Roman"/>
          <w:color w:val="auto"/>
          <w:kern w:val="2"/>
          <w:sz w:val="28"/>
          <w:szCs w:val="28"/>
        </w:rPr>
        <w:t>риобщение к базовым общечеловеческим ценностям, ценностям семьи</w:t>
      </w:r>
      <w:r>
        <w:rPr>
          <w:rFonts w:ascii="Times New Roman" w:hAnsi="Times New Roman" w:cs="Times New Roman"/>
          <w:color w:val="auto"/>
          <w:kern w:val="2"/>
          <w:sz w:val="28"/>
          <w:szCs w:val="28"/>
        </w:rPr>
        <w:t>;</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w:t>
      </w:r>
      <w:r w:rsidRPr="00267B0B">
        <w:rPr>
          <w:rFonts w:ascii="Times New Roman" w:hAnsi="Times New Roman" w:cs="Times New Roman"/>
          <w:color w:val="auto"/>
          <w:kern w:val="2"/>
          <w:sz w:val="28"/>
          <w:szCs w:val="28"/>
        </w:rPr>
        <w:t>бщеинтеллектуальное</w:t>
      </w:r>
      <w:r>
        <w:rPr>
          <w:rFonts w:ascii="Times New Roman" w:hAnsi="Times New Roman" w:cs="Times New Roman"/>
          <w:color w:val="auto"/>
          <w:kern w:val="2"/>
          <w:sz w:val="28"/>
          <w:szCs w:val="28"/>
        </w:rPr>
        <w:t xml:space="preserve"> -</w:t>
      </w:r>
      <w:r w:rsidRPr="00E54A99">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о</w:t>
      </w:r>
      <w:r w:rsidRPr="00267B0B">
        <w:rPr>
          <w:rFonts w:ascii="Times New Roman" w:hAnsi="Times New Roman" w:cs="Times New Roman"/>
          <w:color w:val="auto"/>
          <w:kern w:val="2"/>
          <w:sz w:val="28"/>
          <w:szCs w:val="28"/>
        </w:rPr>
        <w:t>богащение запаса обучающихся научными понят</w:t>
      </w:r>
      <w:r>
        <w:rPr>
          <w:rFonts w:ascii="Times New Roman" w:hAnsi="Times New Roman" w:cs="Times New Roman"/>
          <w:color w:val="auto"/>
          <w:kern w:val="2"/>
          <w:sz w:val="28"/>
          <w:szCs w:val="28"/>
        </w:rPr>
        <w:t>иями, формирование мировоззрения, умений</w:t>
      </w:r>
      <w:r w:rsidRPr="00267B0B">
        <w:rPr>
          <w:rFonts w:ascii="Times New Roman" w:hAnsi="Times New Roman" w:cs="Times New Roman"/>
          <w:color w:val="auto"/>
          <w:kern w:val="2"/>
          <w:sz w:val="28"/>
          <w:szCs w:val="28"/>
        </w:rPr>
        <w:t xml:space="preserve"> самостоятельно добывать новые знания, работать с информацией</w:t>
      </w:r>
      <w:r>
        <w:rPr>
          <w:rFonts w:ascii="Times New Roman" w:hAnsi="Times New Roman" w:cs="Times New Roman"/>
          <w:color w:val="auto"/>
          <w:kern w:val="2"/>
          <w:sz w:val="28"/>
          <w:szCs w:val="28"/>
        </w:rPr>
        <w:t>, делать выводы и умозаключения;</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w:t>
      </w:r>
      <w:r w:rsidRPr="00267B0B">
        <w:rPr>
          <w:rFonts w:ascii="Times New Roman" w:hAnsi="Times New Roman" w:cs="Times New Roman"/>
          <w:color w:val="auto"/>
          <w:kern w:val="2"/>
          <w:sz w:val="28"/>
          <w:szCs w:val="28"/>
        </w:rPr>
        <w:t>бщекультурное</w:t>
      </w:r>
      <w:r>
        <w:rPr>
          <w:rFonts w:ascii="Times New Roman" w:hAnsi="Times New Roman" w:cs="Times New Roman"/>
          <w:color w:val="auto"/>
          <w:kern w:val="2"/>
          <w:sz w:val="28"/>
          <w:szCs w:val="28"/>
        </w:rPr>
        <w:t xml:space="preserve">  - р</w:t>
      </w:r>
      <w:r w:rsidRPr="00267B0B">
        <w:rPr>
          <w:rFonts w:ascii="Times New Roman" w:hAnsi="Times New Roman" w:cs="Times New Roman"/>
          <w:color w:val="auto"/>
          <w:kern w:val="2"/>
          <w:sz w:val="28"/>
          <w:szCs w:val="28"/>
        </w:rPr>
        <w:t>азвитие творч</w:t>
      </w:r>
      <w:r>
        <w:rPr>
          <w:rFonts w:ascii="Times New Roman" w:hAnsi="Times New Roman" w:cs="Times New Roman"/>
          <w:color w:val="auto"/>
          <w:kern w:val="2"/>
          <w:sz w:val="28"/>
          <w:szCs w:val="28"/>
        </w:rPr>
        <w:t>еских возможностей обучающихся</w:t>
      </w:r>
      <w:r w:rsidRPr="00267B0B">
        <w:rPr>
          <w:rFonts w:ascii="Times New Roman" w:hAnsi="Times New Roman" w:cs="Times New Roman"/>
          <w:color w:val="auto"/>
          <w:kern w:val="2"/>
          <w:sz w:val="28"/>
          <w:szCs w:val="28"/>
        </w:rPr>
        <w:t xml:space="preserve"> с учетом  возрастных и внутренн</w:t>
      </w:r>
      <w:r>
        <w:rPr>
          <w:rFonts w:ascii="Times New Roman" w:hAnsi="Times New Roman" w:cs="Times New Roman"/>
          <w:color w:val="auto"/>
          <w:kern w:val="2"/>
          <w:sz w:val="28"/>
          <w:szCs w:val="28"/>
        </w:rPr>
        <w:t>их психологических наклонностей, формирование эстетического вкуса;</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w:t>
      </w:r>
      <w:r w:rsidRPr="00267B0B">
        <w:rPr>
          <w:rFonts w:ascii="Times New Roman" w:hAnsi="Times New Roman" w:cs="Times New Roman"/>
          <w:color w:val="auto"/>
          <w:kern w:val="2"/>
          <w:sz w:val="28"/>
          <w:szCs w:val="28"/>
        </w:rPr>
        <w:t>портивно-оздоровительное</w:t>
      </w:r>
      <w:r>
        <w:rPr>
          <w:rFonts w:ascii="Times New Roman" w:hAnsi="Times New Roman" w:cs="Times New Roman"/>
          <w:color w:val="auto"/>
          <w:kern w:val="2"/>
          <w:sz w:val="28"/>
          <w:szCs w:val="28"/>
        </w:rPr>
        <w:t xml:space="preserve"> - о</w:t>
      </w:r>
      <w:r w:rsidRPr="00267B0B">
        <w:rPr>
          <w:rFonts w:ascii="Times New Roman" w:hAnsi="Times New Roman" w:cs="Times New Roman"/>
          <w:color w:val="auto"/>
          <w:kern w:val="2"/>
          <w:sz w:val="28"/>
          <w:szCs w:val="28"/>
        </w:rPr>
        <w:t>рганизация оздоровительной и познавательной деятельности, направленной на развитие физических сил и здоровья, выработку гигиенических н</w:t>
      </w:r>
      <w:r>
        <w:rPr>
          <w:rFonts w:ascii="Times New Roman" w:hAnsi="Times New Roman" w:cs="Times New Roman"/>
          <w:color w:val="auto"/>
          <w:kern w:val="2"/>
          <w:sz w:val="28"/>
          <w:szCs w:val="28"/>
        </w:rPr>
        <w:t>авыков и здорового образа жизни;</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социальное - р</w:t>
      </w:r>
      <w:r w:rsidRPr="00267B0B">
        <w:rPr>
          <w:rFonts w:ascii="Times New Roman" w:hAnsi="Times New Roman" w:cs="Times New Roman"/>
          <w:color w:val="auto"/>
          <w:kern w:val="2"/>
          <w:sz w:val="28"/>
          <w:szCs w:val="28"/>
        </w:rPr>
        <w:t>азвитие положительного потенциала личности обучающихся в рамках деятельности общешкольного коллектива</w:t>
      </w:r>
      <w:r>
        <w:rPr>
          <w:rFonts w:ascii="Times New Roman" w:hAnsi="Times New Roman" w:cs="Times New Roman"/>
          <w:color w:val="auto"/>
          <w:kern w:val="2"/>
          <w:sz w:val="28"/>
          <w:szCs w:val="28"/>
        </w:rPr>
        <w:t>.</w:t>
      </w:r>
    </w:p>
    <w:p w:rsidR="001A607D" w:rsidRDefault="001D2297" w:rsidP="00EB57F2">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Реализация программы внеурочной деятельности обеспечивает</w:t>
      </w:r>
      <w:r w:rsidRPr="00267B0B">
        <w:rPr>
          <w:rFonts w:ascii="Times New Roman" w:hAnsi="Times New Roman" w:cs="Times New Roman"/>
          <w:color w:val="auto"/>
          <w:kern w:val="2"/>
          <w:sz w:val="28"/>
          <w:szCs w:val="28"/>
        </w:rPr>
        <w:t> рост со</w:t>
      </w:r>
      <w:r>
        <w:rPr>
          <w:rFonts w:ascii="Times New Roman" w:hAnsi="Times New Roman" w:cs="Times New Roman"/>
          <w:color w:val="auto"/>
          <w:kern w:val="2"/>
          <w:sz w:val="28"/>
          <w:szCs w:val="28"/>
        </w:rPr>
        <w:t xml:space="preserve">циальной активности обучающихся, их </w:t>
      </w:r>
      <w:r w:rsidRPr="00267B0B">
        <w:rPr>
          <w:rFonts w:ascii="Times New Roman" w:hAnsi="Times New Roman" w:cs="Times New Roman"/>
          <w:color w:val="auto"/>
          <w:kern w:val="2"/>
          <w:sz w:val="28"/>
          <w:szCs w:val="28"/>
        </w:rPr>
        <w:t>мотивации к актив</w:t>
      </w:r>
      <w:r>
        <w:rPr>
          <w:rFonts w:ascii="Times New Roman" w:hAnsi="Times New Roman" w:cs="Times New Roman"/>
          <w:color w:val="auto"/>
          <w:kern w:val="2"/>
          <w:sz w:val="28"/>
          <w:szCs w:val="28"/>
        </w:rPr>
        <w:t xml:space="preserve">ной познавательной деятельности, повышение </w:t>
      </w:r>
      <w:r w:rsidRPr="00267B0B">
        <w:rPr>
          <w:rFonts w:ascii="Times New Roman" w:hAnsi="Times New Roman" w:cs="Times New Roman"/>
          <w:color w:val="auto"/>
          <w:kern w:val="2"/>
          <w:sz w:val="28"/>
          <w:szCs w:val="28"/>
        </w:rPr>
        <w:t>коммуникативных и исследовательских компетентностей, креативных и организационных способностей, рефлексивны</w:t>
      </w:r>
      <w:r>
        <w:rPr>
          <w:rFonts w:ascii="Times New Roman" w:hAnsi="Times New Roman" w:cs="Times New Roman"/>
          <w:color w:val="auto"/>
          <w:kern w:val="2"/>
          <w:sz w:val="28"/>
          <w:szCs w:val="28"/>
        </w:rPr>
        <w:t xml:space="preserve">х навыков, </w:t>
      </w:r>
      <w:r w:rsidRPr="00267B0B">
        <w:rPr>
          <w:rFonts w:ascii="Times New Roman" w:hAnsi="Times New Roman" w:cs="Times New Roman"/>
          <w:color w:val="auto"/>
          <w:kern w:val="2"/>
          <w:sz w:val="28"/>
          <w:szCs w:val="28"/>
        </w:rPr>
        <w:t>качественное изменение в личностном развитии</w:t>
      </w:r>
      <w:r>
        <w:rPr>
          <w:rFonts w:ascii="Times New Roman" w:hAnsi="Times New Roman" w:cs="Times New Roman"/>
          <w:color w:val="auto"/>
          <w:kern w:val="2"/>
          <w:sz w:val="28"/>
          <w:szCs w:val="28"/>
        </w:rPr>
        <w:t xml:space="preserve">; </w:t>
      </w:r>
      <w:r w:rsidRPr="00267B0B">
        <w:rPr>
          <w:rFonts w:ascii="Times New Roman" w:hAnsi="Times New Roman" w:cs="Times New Roman"/>
          <w:color w:val="auto"/>
          <w:kern w:val="2"/>
          <w:sz w:val="28"/>
          <w:szCs w:val="28"/>
        </w:rPr>
        <w:t>удовлетворенность обучающихся и родителей</w:t>
      </w:r>
      <w:r>
        <w:rPr>
          <w:rFonts w:ascii="Times New Roman" w:hAnsi="Times New Roman" w:cs="Times New Roman"/>
          <w:color w:val="auto"/>
          <w:kern w:val="2"/>
          <w:sz w:val="28"/>
          <w:szCs w:val="28"/>
        </w:rPr>
        <w:t xml:space="preserve"> (законных представителей)</w:t>
      </w:r>
      <w:r w:rsidRPr="00267B0B">
        <w:rPr>
          <w:rFonts w:ascii="Times New Roman" w:hAnsi="Times New Roman" w:cs="Times New Roman"/>
          <w:color w:val="auto"/>
          <w:kern w:val="2"/>
          <w:sz w:val="28"/>
          <w:szCs w:val="28"/>
        </w:rPr>
        <w:t xml:space="preserve"> жиз</w:t>
      </w:r>
      <w:r>
        <w:rPr>
          <w:rFonts w:ascii="Times New Roman" w:hAnsi="Times New Roman" w:cs="Times New Roman"/>
          <w:color w:val="auto"/>
          <w:kern w:val="2"/>
          <w:sz w:val="28"/>
          <w:szCs w:val="28"/>
        </w:rPr>
        <w:t>недеятельностью образовательной организации</w:t>
      </w:r>
      <w:r w:rsidRPr="00267B0B">
        <w:rPr>
          <w:rFonts w:ascii="Times New Roman" w:hAnsi="Times New Roman" w:cs="Times New Roman"/>
          <w:color w:val="auto"/>
          <w:kern w:val="2"/>
          <w:sz w:val="28"/>
          <w:szCs w:val="28"/>
        </w:rPr>
        <w:t>.</w:t>
      </w:r>
    </w:p>
    <w:p w:rsidR="00BB712E" w:rsidRDefault="00BB712E" w:rsidP="00EB57F2">
      <w:pPr>
        <w:pStyle w:val="14TexstOSNOVA1012"/>
        <w:spacing w:line="360" w:lineRule="auto"/>
        <w:ind w:firstLine="709"/>
        <w:rPr>
          <w:rFonts w:ascii="Times New Roman" w:hAnsi="Times New Roman" w:cs="Times New Roman"/>
          <w:color w:val="auto"/>
          <w:kern w:val="2"/>
          <w:sz w:val="28"/>
          <w:szCs w:val="28"/>
        </w:rPr>
      </w:pPr>
    </w:p>
    <w:p w:rsidR="006642AC" w:rsidRPr="00AA129E" w:rsidRDefault="009F391B" w:rsidP="00EB57F2">
      <w:pPr>
        <w:pStyle w:val="14TexstOSNOVA1012"/>
        <w:tabs>
          <w:tab w:val="left" w:pos="-180"/>
        </w:tabs>
        <w:spacing w:line="360" w:lineRule="auto"/>
        <w:ind w:firstLine="0"/>
        <w:jc w:val="center"/>
        <w:outlineLvl w:val="1"/>
        <w:rPr>
          <w:rFonts w:ascii="Times New Roman" w:hAnsi="Times New Roman" w:cs="Times New Roman"/>
          <w:b/>
          <w:color w:val="auto"/>
          <w:sz w:val="28"/>
          <w:szCs w:val="28"/>
        </w:rPr>
      </w:pPr>
      <w:bookmarkStart w:id="27" w:name="_Toc413974313"/>
      <w:r>
        <w:rPr>
          <w:rFonts w:ascii="Times New Roman" w:hAnsi="Times New Roman" w:cs="Times New Roman"/>
          <w:b/>
          <w:color w:val="auto"/>
          <w:sz w:val="28"/>
          <w:szCs w:val="28"/>
        </w:rPr>
        <w:t>3</w:t>
      </w:r>
      <w:r w:rsidR="00AA129E" w:rsidRPr="00AA129E">
        <w:rPr>
          <w:rFonts w:ascii="Times New Roman" w:hAnsi="Times New Roman" w:cs="Times New Roman"/>
          <w:b/>
          <w:color w:val="auto"/>
          <w:sz w:val="28"/>
          <w:szCs w:val="28"/>
        </w:rPr>
        <w:t>.3. Организационный раздел</w:t>
      </w:r>
      <w:bookmarkEnd w:id="27"/>
    </w:p>
    <w:p w:rsidR="004431DF" w:rsidRDefault="009F391B" w:rsidP="00EB57F2">
      <w:pPr>
        <w:autoSpaceDE w:val="0"/>
        <w:autoSpaceDN w:val="0"/>
        <w:adjustRightInd w:val="0"/>
        <w:spacing w:after="0" w:line="360" w:lineRule="auto"/>
        <w:jc w:val="center"/>
        <w:outlineLvl w:val="2"/>
        <w:rPr>
          <w:rFonts w:ascii="Times New Roman" w:hAnsi="Times New Roman" w:cs="Times New Roman"/>
          <w:b/>
          <w:color w:val="auto"/>
          <w:sz w:val="28"/>
          <w:szCs w:val="28"/>
        </w:rPr>
      </w:pPr>
      <w:bookmarkStart w:id="28" w:name="_Toc413974314"/>
      <w:r>
        <w:rPr>
          <w:rFonts w:ascii="Times New Roman" w:hAnsi="Times New Roman" w:cs="Times New Roman"/>
          <w:b/>
          <w:color w:val="auto"/>
          <w:sz w:val="28"/>
          <w:szCs w:val="28"/>
        </w:rPr>
        <w:t>3</w:t>
      </w:r>
      <w:r w:rsidR="00AA129E" w:rsidRPr="00AA129E">
        <w:rPr>
          <w:rFonts w:ascii="Times New Roman" w:hAnsi="Times New Roman" w:cs="Times New Roman"/>
          <w:b/>
          <w:color w:val="auto"/>
          <w:sz w:val="28"/>
          <w:szCs w:val="28"/>
        </w:rPr>
        <w:t xml:space="preserve">.3.1. </w:t>
      </w:r>
      <w:r w:rsidR="00AA129E" w:rsidRPr="00F63254">
        <w:rPr>
          <w:rFonts w:ascii="Times New Roman" w:hAnsi="Times New Roman" w:cs="Times New Roman"/>
          <w:b/>
          <w:color w:val="auto"/>
          <w:sz w:val="28"/>
          <w:szCs w:val="28"/>
        </w:rPr>
        <w:t>Учебный план</w:t>
      </w:r>
      <w:bookmarkEnd w:id="28"/>
    </w:p>
    <w:p w:rsidR="005079E1" w:rsidRPr="00477924" w:rsidRDefault="005079E1" w:rsidP="00EB57F2">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начального общего образова</w:t>
      </w:r>
      <w:r>
        <w:rPr>
          <w:rFonts w:ascii="Times New Roman" w:hAnsi="Times New Roman" w:cs="Times New Roman"/>
          <w:sz w:val="28"/>
          <w:szCs w:val="28"/>
        </w:rPr>
        <w:t xml:space="preserve">ния обучающихся </w:t>
      </w:r>
      <w:r w:rsidRPr="00477924">
        <w:rPr>
          <w:rFonts w:ascii="Times New Roman" w:hAnsi="Times New Roman" w:cs="Times New Roman"/>
          <w:sz w:val="28"/>
          <w:szCs w:val="28"/>
        </w:rPr>
        <w:t>с ТНР</w:t>
      </w:r>
      <w:r>
        <w:rPr>
          <w:rFonts w:ascii="Times New Roman" w:hAnsi="Times New Roman" w:cs="Times New Roman"/>
          <w:sz w:val="28"/>
          <w:szCs w:val="28"/>
        </w:rPr>
        <w:t xml:space="preserve"> (далее – учебный план)</w:t>
      </w:r>
      <w:r w:rsidRPr="00477924">
        <w:rPr>
          <w:rFonts w:ascii="Times New Roman" w:hAnsi="Times New Roman" w:cs="Times New Roman"/>
          <w:sz w:val="28"/>
          <w:szCs w:val="28"/>
        </w:rPr>
        <w:t xml:space="preserve"> является нормативным документом, определяющим</w:t>
      </w:r>
      <w:r>
        <w:rPr>
          <w:rFonts w:ascii="Times New Roman" w:hAnsi="Times New Roman" w:cs="Times New Roman"/>
          <w:sz w:val="28"/>
          <w:szCs w:val="28"/>
        </w:rPr>
        <w:t xml:space="preserve"> структуру и содержание учебно-</w:t>
      </w:r>
      <w:r w:rsidRPr="00477924">
        <w:rPr>
          <w:rFonts w:ascii="Times New Roman" w:hAnsi="Times New Roman" w:cs="Times New Roman"/>
          <w:sz w:val="28"/>
          <w:szCs w:val="28"/>
        </w:rPr>
        <w:t>воспитательного процесса, реализует обязательную и доступ</w:t>
      </w:r>
      <w:r>
        <w:rPr>
          <w:rFonts w:ascii="Times New Roman" w:hAnsi="Times New Roman" w:cs="Times New Roman"/>
          <w:sz w:val="28"/>
          <w:szCs w:val="28"/>
        </w:rPr>
        <w:t>ную нагрузку в рамках</w:t>
      </w:r>
      <w:r w:rsidRPr="00477924">
        <w:rPr>
          <w:rFonts w:ascii="Times New Roman" w:hAnsi="Times New Roman" w:cs="Times New Roman"/>
          <w:sz w:val="28"/>
          <w:szCs w:val="28"/>
        </w:rPr>
        <w:t xml:space="preserve"> недельного количества часов в каждом классе.</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должен соответствовать действующему законодательству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 обеспечивать введение в действие и реализацию требований ФГОС на</w:t>
      </w:r>
      <w:r>
        <w:rPr>
          <w:rFonts w:ascii="Times New Roman" w:hAnsi="Times New Roman" w:cs="Times New Roman"/>
          <w:sz w:val="28"/>
          <w:szCs w:val="28"/>
        </w:rPr>
        <w:t xml:space="preserve">чального общего образования </w:t>
      </w:r>
      <w:r w:rsidR="008F42A5">
        <w:rPr>
          <w:rFonts w:ascii="Times New Roman" w:hAnsi="Times New Roman" w:cs="Times New Roman"/>
          <w:sz w:val="28"/>
          <w:szCs w:val="28"/>
        </w:rPr>
        <w:t>обучающихся с ОВЗ</w:t>
      </w:r>
      <w:r w:rsidRPr="00477924">
        <w:rPr>
          <w:rFonts w:ascii="Times New Roman" w:hAnsi="Times New Roman" w:cs="Times New Roman"/>
          <w:sz w:val="28"/>
          <w:szCs w:val="28"/>
        </w:rPr>
        <w:t xml:space="preserve"> и выполнение гигиенических требований к режиму образовательного процесса, установленных </w:t>
      </w:r>
      <w:r w:rsidR="008F42A5">
        <w:rPr>
          <w:rFonts w:ascii="Times New Roman" w:hAnsi="Times New Roman" w:cs="Times New Roman"/>
          <w:sz w:val="28"/>
          <w:szCs w:val="28"/>
        </w:rPr>
        <w:t xml:space="preserve">действующим </w:t>
      </w:r>
      <w:r w:rsidRPr="00477924">
        <w:rPr>
          <w:rFonts w:ascii="Times New Roman" w:hAnsi="Times New Roman" w:cs="Times New Roman"/>
          <w:sz w:val="28"/>
          <w:szCs w:val="28"/>
        </w:rPr>
        <w:t>С</w:t>
      </w:r>
      <w:r w:rsidR="008F42A5">
        <w:rPr>
          <w:rFonts w:ascii="Times New Roman" w:hAnsi="Times New Roman" w:cs="Times New Roman"/>
          <w:sz w:val="28"/>
          <w:szCs w:val="28"/>
        </w:rPr>
        <w:t>анПиНом</w:t>
      </w:r>
      <w:r w:rsidRPr="00477924">
        <w:rPr>
          <w:rFonts w:ascii="Times New Roman" w:hAnsi="Times New Roman" w:cs="Times New Roman"/>
          <w:sz w:val="28"/>
          <w:szCs w:val="28"/>
        </w:rPr>
        <w:t>.</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Учебным п</w:t>
      </w:r>
      <w:r>
        <w:rPr>
          <w:rFonts w:ascii="Times New Roman" w:hAnsi="Times New Roman" w:cs="Times New Roman"/>
          <w:sz w:val="28"/>
          <w:szCs w:val="28"/>
        </w:rPr>
        <w:t>ланом определён перечень предметной,</w:t>
      </w:r>
      <w:r w:rsidRPr="00477924">
        <w:rPr>
          <w:rFonts w:ascii="Times New Roman" w:hAnsi="Times New Roman" w:cs="Times New Roman"/>
          <w:sz w:val="28"/>
          <w:szCs w:val="28"/>
        </w:rPr>
        <w:t xml:space="preserve"> коррекционно-развивающей</w:t>
      </w:r>
      <w:r>
        <w:rPr>
          <w:rFonts w:ascii="Times New Roman" w:hAnsi="Times New Roman" w:cs="Times New Roman"/>
          <w:sz w:val="28"/>
          <w:szCs w:val="28"/>
        </w:rPr>
        <w:t xml:space="preserve"> областей</w:t>
      </w:r>
      <w:r w:rsidRPr="00477924">
        <w:rPr>
          <w:rFonts w:ascii="Times New Roman" w:hAnsi="Times New Roman" w:cs="Times New Roman"/>
          <w:sz w:val="28"/>
          <w:szCs w:val="28"/>
        </w:rPr>
        <w:t xml:space="preserve"> и внеурочной деятельности, объём учебного времени, максимальный объём учебной нагрузки обучающихся по ступеням начального общего образования.</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Структура</w:t>
      </w:r>
      <w:r>
        <w:rPr>
          <w:rFonts w:ascii="Times New Roman" w:hAnsi="Times New Roman" w:cs="Times New Roman"/>
          <w:sz w:val="28"/>
          <w:szCs w:val="28"/>
        </w:rPr>
        <w:t xml:space="preserve"> учебного плана образовательной организации</w:t>
      </w:r>
      <w:r w:rsidRPr="00477924">
        <w:rPr>
          <w:rFonts w:ascii="Times New Roman" w:hAnsi="Times New Roman" w:cs="Times New Roman"/>
          <w:sz w:val="28"/>
          <w:szCs w:val="28"/>
        </w:rPr>
        <w:t xml:space="preserve"> пре</w:t>
      </w:r>
      <w:r>
        <w:rPr>
          <w:rFonts w:ascii="Times New Roman" w:hAnsi="Times New Roman" w:cs="Times New Roman"/>
          <w:sz w:val="28"/>
          <w:szCs w:val="28"/>
        </w:rPr>
        <w:t>дставляет собой единство обязательной</w:t>
      </w:r>
      <w:r w:rsidRPr="00477924">
        <w:rPr>
          <w:rFonts w:ascii="Times New Roman" w:hAnsi="Times New Roman" w:cs="Times New Roman"/>
          <w:sz w:val="28"/>
          <w:szCs w:val="28"/>
        </w:rPr>
        <w:t xml:space="preserve"> и вариативной частей и приложения «Внеурочная</w:t>
      </w:r>
      <w:r>
        <w:rPr>
          <w:rFonts w:ascii="Times New Roman" w:hAnsi="Times New Roman" w:cs="Times New Roman"/>
          <w:sz w:val="28"/>
          <w:szCs w:val="28"/>
        </w:rPr>
        <w:t xml:space="preserve"> деятельность</w:t>
      </w:r>
      <w:r w:rsidRPr="00477924">
        <w:rPr>
          <w:rFonts w:ascii="Times New Roman" w:hAnsi="Times New Roman" w:cs="Times New Roman"/>
          <w:sz w:val="28"/>
          <w:szCs w:val="28"/>
        </w:rPr>
        <w:t xml:space="preserve">». </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9C43AE">
        <w:rPr>
          <w:rFonts w:ascii="Times New Roman" w:hAnsi="Times New Roman" w:cs="Times New Roman"/>
          <w:kern w:val="28"/>
          <w:sz w:val="28"/>
          <w:szCs w:val="28"/>
        </w:rPr>
        <w:t>Обязательная часть</w:t>
      </w:r>
      <w:r w:rsidRPr="00477924">
        <w:rPr>
          <w:rFonts w:ascii="Times New Roman" w:hAnsi="Times New Roman" w:cs="Times New Roman"/>
          <w:sz w:val="28"/>
          <w:szCs w:val="28"/>
        </w:rPr>
        <w:t xml:space="preserve"> учебного плана отражает содержание образования, которое обеспечивает достижение важнейших целей современного начального образования</w:t>
      </w:r>
      <w:r>
        <w:rPr>
          <w:rFonts w:ascii="Times New Roman" w:hAnsi="Times New Roman" w:cs="Times New Roman"/>
          <w:sz w:val="28"/>
          <w:szCs w:val="28"/>
        </w:rPr>
        <w:t xml:space="preserve"> обучающихся с ТНР</w:t>
      </w:r>
      <w:r w:rsidRPr="00477924">
        <w:rPr>
          <w:rFonts w:ascii="Times New Roman" w:hAnsi="Times New Roman" w:cs="Times New Roman"/>
          <w:sz w:val="28"/>
          <w:szCs w:val="28"/>
        </w:rPr>
        <w:t>:</w:t>
      </w:r>
    </w:p>
    <w:p w:rsidR="005079E1"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формирование гражданской идентичности обучающихся, приобщение</w:t>
      </w:r>
    </w:p>
    <w:p w:rsidR="005079E1" w:rsidRPr="00477924" w:rsidRDefault="005079E1" w:rsidP="00D16532">
      <w:pPr>
        <w:shd w:val="clear" w:color="auto" w:fill="FFFFFF"/>
        <w:spacing w:after="0" w:line="360" w:lineRule="auto"/>
        <w:jc w:val="both"/>
        <w:rPr>
          <w:rFonts w:ascii="Times New Roman" w:hAnsi="Times New Roman" w:cs="Times New Roman"/>
          <w:sz w:val="28"/>
          <w:szCs w:val="28"/>
        </w:rPr>
      </w:pPr>
      <w:r w:rsidRPr="00477924">
        <w:rPr>
          <w:rFonts w:ascii="Times New Roman" w:hAnsi="Times New Roman" w:cs="Times New Roman"/>
          <w:sz w:val="28"/>
          <w:szCs w:val="28"/>
        </w:rPr>
        <w:t>их к общекультурным, национальным и этнокультурным ценностям;</w:t>
      </w:r>
    </w:p>
    <w:p w:rsidR="005079E1" w:rsidRPr="00477924"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готовность обучающихся к продолжению образования на последующих</w:t>
      </w:r>
      <w:r w:rsidR="004718A9">
        <w:rPr>
          <w:rFonts w:ascii="Times New Roman" w:hAnsi="Times New Roman" w:cs="Times New Roman"/>
          <w:sz w:val="28"/>
          <w:szCs w:val="28"/>
        </w:rPr>
        <w:t xml:space="preserve"> </w:t>
      </w:r>
      <w:r w:rsidRPr="00477924">
        <w:rPr>
          <w:rFonts w:ascii="Times New Roman" w:hAnsi="Times New Roman" w:cs="Times New Roman"/>
          <w:sz w:val="28"/>
          <w:szCs w:val="28"/>
        </w:rPr>
        <w:t>ступенях основного общего образования, их приобщение к информационным</w:t>
      </w:r>
      <w:r w:rsidR="004718A9">
        <w:rPr>
          <w:rFonts w:ascii="Times New Roman" w:hAnsi="Times New Roman" w:cs="Times New Roman"/>
          <w:sz w:val="28"/>
          <w:szCs w:val="28"/>
        </w:rPr>
        <w:t xml:space="preserve"> </w:t>
      </w:r>
      <w:r w:rsidRPr="00477924">
        <w:rPr>
          <w:rFonts w:ascii="Times New Roman" w:hAnsi="Times New Roman" w:cs="Times New Roman"/>
          <w:sz w:val="28"/>
          <w:szCs w:val="28"/>
        </w:rPr>
        <w:t>технологиям;</w:t>
      </w:r>
    </w:p>
    <w:p w:rsidR="005079E1" w:rsidRPr="00477924"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формирование здорового обра</w:t>
      </w:r>
      <w:r>
        <w:rPr>
          <w:rFonts w:ascii="Times New Roman" w:hAnsi="Times New Roman" w:cs="Times New Roman"/>
          <w:sz w:val="28"/>
          <w:szCs w:val="28"/>
        </w:rPr>
        <w:t>за жизни, элементарных правил</w:t>
      </w:r>
      <w:r w:rsidR="004718A9">
        <w:rPr>
          <w:rFonts w:ascii="Times New Roman" w:hAnsi="Times New Roman" w:cs="Times New Roman"/>
          <w:sz w:val="28"/>
          <w:szCs w:val="28"/>
        </w:rPr>
        <w:t xml:space="preserve"> </w:t>
      </w:r>
      <w:r>
        <w:rPr>
          <w:rFonts w:ascii="Times New Roman" w:hAnsi="Times New Roman" w:cs="Times New Roman"/>
          <w:sz w:val="28"/>
          <w:szCs w:val="28"/>
        </w:rPr>
        <w:t>п</w:t>
      </w:r>
      <w:r w:rsidRPr="00477924">
        <w:rPr>
          <w:rFonts w:ascii="Times New Roman" w:hAnsi="Times New Roman" w:cs="Times New Roman"/>
          <w:sz w:val="28"/>
          <w:szCs w:val="28"/>
        </w:rPr>
        <w:t>оведения в экстремальных ситуациях;</w:t>
      </w:r>
    </w:p>
    <w:p w:rsidR="005079E1"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личностное развитие обучающегося в соотв</w:t>
      </w:r>
      <w:r>
        <w:rPr>
          <w:rFonts w:ascii="Times New Roman" w:hAnsi="Times New Roman" w:cs="Times New Roman"/>
          <w:sz w:val="28"/>
          <w:szCs w:val="28"/>
        </w:rPr>
        <w:t>етствии с его</w:t>
      </w:r>
      <w:r w:rsidR="004718A9">
        <w:rPr>
          <w:rFonts w:ascii="Times New Roman" w:hAnsi="Times New Roman" w:cs="Times New Roman"/>
          <w:sz w:val="28"/>
          <w:szCs w:val="28"/>
        </w:rPr>
        <w:t xml:space="preserve"> </w:t>
      </w:r>
      <w:r>
        <w:rPr>
          <w:rFonts w:ascii="Times New Roman" w:hAnsi="Times New Roman" w:cs="Times New Roman"/>
          <w:sz w:val="28"/>
          <w:szCs w:val="28"/>
        </w:rPr>
        <w:t>индивидуальностью;</w:t>
      </w:r>
    </w:p>
    <w:p w:rsidR="005079E1"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коррекция/профилактика речеязыковых расстройств;</w:t>
      </w:r>
    </w:p>
    <w:p w:rsidR="005079E1" w:rsidRPr="00477924"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формирование коммуникативной компетентности обучающихся с ТНР.</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учебного плана включает предметные области</w:t>
      </w:r>
      <w:r w:rsidRPr="00477924">
        <w:rPr>
          <w:rFonts w:ascii="Times New Roman" w:hAnsi="Times New Roman" w:cs="Times New Roman"/>
          <w:sz w:val="28"/>
          <w:szCs w:val="28"/>
        </w:rPr>
        <w:t>, которые должны быть реализованы во всех имеющих государственную аккредит</w:t>
      </w:r>
      <w:r>
        <w:rPr>
          <w:rFonts w:ascii="Times New Roman" w:hAnsi="Times New Roman" w:cs="Times New Roman"/>
          <w:sz w:val="28"/>
          <w:szCs w:val="28"/>
        </w:rPr>
        <w:t>ацию образовательных организациях</w:t>
      </w:r>
      <w:r w:rsidRPr="00477924">
        <w:rPr>
          <w:rFonts w:ascii="Times New Roman" w:hAnsi="Times New Roman" w:cs="Times New Roman"/>
          <w:sz w:val="28"/>
          <w:szCs w:val="28"/>
        </w:rPr>
        <w:t>, реализующих адаптированную основную общеобразовательную программу начального общего образования,</w:t>
      </w:r>
      <w:r>
        <w:rPr>
          <w:rFonts w:ascii="Times New Roman" w:hAnsi="Times New Roman" w:cs="Times New Roman"/>
          <w:sz w:val="28"/>
          <w:szCs w:val="28"/>
        </w:rPr>
        <w:t xml:space="preserve"> содержит перечень учебных предметов, предусмотренных действующим ФГОС НОО</w:t>
      </w:r>
      <w:r w:rsidRPr="00477924">
        <w:rPr>
          <w:rFonts w:ascii="Times New Roman" w:hAnsi="Times New Roman" w:cs="Times New Roman"/>
          <w:sz w:val="28"/>
          <w:szCs w:val="28"/>
        </w:rPr>
        <w:t xml:space="preserve"> и учебное время, отводимое на их изучение по классам (годам) обучения.</w:t>
      </w:r>
    </w:p>
    <w:p w:rsidR="005079E1" w:rsidRPr="00780418" w:rsidRDefault="005079E1" w:rsidP="00B70429">
      <w:pPr>
        <w:shd w:val="clear" w:color="auto" w:fill="FFFFFF"/>
        <w:spacing w:after="0" w:line="360" w:lineRule="auto"/>
        <w:ind w:firstLine="709"/>
        <w:jc w:val="both"/>
        <w:rPr>
          <w:rFonts w:ascii="Times New Roman" w:hAnsi="Times New Roman" w:cs="Times New Roman"/>
          <w:sz w:val="28"/>
          <w:szCs w:val="28"/>
        </w:rPr>
      </w:pPr>
      <w:r w:rsidRPr="00780418">
        <w:rPr>
          <w:rFonts w:ascii="Times New Roman" w:hAnsi="Times New Roman" w:cs="Times New Roman"/>
          <w:sz w:val="28"/>
          <w:szCs w:val="28"/>
        </w:rPr>
        <w:t xml:space="preserve">Учитывая возможное негативное влияние языковой интерференции для обучающихся с ТНР на </w:t>
      </w:r>
      <w:r w:rsidRPr="00780418">
        <w:rPr>
          <w:rFonts w:ascii="Times New Roman" w:hAnsi="Times New Roman" w:cs="Times New Roman"/>
          <w:sz w:val="28"/>
          <w:szCs w:val="28"/>
          <w:lang w:val="en-US"/>
        </w:rPr>
        <w:t>I</w:t>
      </w:r>
      <w:r w:rsidRPr="00780418">
        <w:rPr>
          <w:rFonts w:ascii="Times New Roman" w:hAnsi="Times New Roman" w:cs="Times New Roman"/>
          <w:sz w:val="28"/>
          <w:szCs w:val="28"/>
        </w:rPr>
        <w:t xml:space="preserve">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следующей ступени,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5E2988">
        <w:rPr>
          <w:rFonts w:ascii="Times New Roman" w:hAnsi="Times New Roman" w:cs="Times New Roman"/>
          <w:color w:val="auto"/>
          <w:kern w:val="28"/>
          <w:sz w:val="28"/>
          <w:szCs w:val="28"/>
        </w:rPr>
        <w:t>Вариативная часть учебного плана</w:t>
      </w:r>
      <w:r>
        <w:rPr>
          <w:rFonts w:ascii="Times New Roman" w:hAnsi="Times New Roman" w:cs="Times New Roman"/>
          <w:color w:val="auto"/>
          <w:kern w:val="28"/>
          <w:sz w:val="28"/>
          <w:szCs w:val="28"/>
        </w:rPr>
        <w:t xml:space="preserve"> формируется участниками образовательных отношений и включает часы, отводимые на внеурочную деятельность и коррекционно-развивающую область. </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Внеурочная деятельность организуется по направлениям развития личности (спортивно-оздоровительное, духовно-нравственное,</w:t>
      </w:r>
      <w:r w:rsidR="00B54EE2">
        <w:rPr>
          <w:rFonts w:ascii="Times New Roman" w:hAnsi="Times New Roman" w:cs="Times New Roman"/>
          <w:color w:val="auto"/>
          <w:kern w:val="28"/>
          <w:sz w:val="28"/>
          <w:szCs w:val="28"/>
        </w:rPr>
        <w:t xml:space="preserve"> социальное,</w:t>
      </w:r>
      <w:r>
        <w:rPr>
          <w:rFonts w:ascii="Times New Roman" w:hAnsi="Times New Roman" w:cs="Times New Roman"/>
          <w:color w:val="auto"/>
          <w:kern w:val="28"/>
          <w:sz w:val="28"/>
          <w:szCs w:val="28"/>
        </w:rPr>
        <w:t xml:space="preserve"> общеинтеллектуальное, общекультурное).</w:t>
      </w:r>
      <w:r w:rsidRPr="002E7674">
        <w:rPr>
          <w:rFonts w:ascii="Times New Roman" w:hAnsi="Times New Roman" w:cs="Times New Roman"/>
          <w:sz w:val="28"/>
          <w:szCs w:val="28"/>
        </w:rPr>
        <w:t xml:space="preserve"> </w:t>
      </w:r>
      <w:r w:rsidRPr="00477924">
        <w:rPr>
          <w:rFonts w:ascii="Times New Roman" w:hAnsi="Times New Roman" w:cs="Times New Roman"/>
          <w:sz w:val="28"/>
          <w:szCs w:val="28"/>
        </w:rPr>
        <w:t>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w:t>
      </w:r>
      <w:r>
        <w:rPr>
          <w:rFonts w:ascii="Times New Roman" w:hAnsi="Times New Roman" w:cs="Times New Roman"/>
          <w:color w:val="auto"/>
          <w:kern w:val="28"/>
          <w:sz w:val="28"/>
          <w:szCs w:val="28"/>
        </w:rPr>
        <w:t xml:space="preserve"> </w:t>
      </w:r>
    </w:p>
    <w:p w:rsidR="005079E1" w:rsidRPr="007C1FCA"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Коррекционно-развивающая обла</w:t>
      </w:r>
      <w:r>
        <w:rPr>
          <w:rFonts w:ascii="Times New Roman" w:hAnsi="Times New Roman" w:cs="Times New Roman"/>
          <w:sz w:val="28"/>
          <w:szCs w:val="28"/>
        </w:rPr>
        <w:t>сть включает часы</w:t>
      </w:r>
      <w:r w:rsidRPr="00477924">
        <w:rPr>
          <w:rFonts w:ascii="Times New Roman" w:hAnsi="Times New Roman" w:cs="Times New Roman"/>
          <w:sz w:val="28"/>
          <w:szCs w:val="28"/>
        </w:rPr>
        <w:t xml:space="preserve"> следующих</w:t>
      </w:r>
      <w:r>
        <w:rPr>
          <w:rFonts w:ascii="Times New Roman" w:hAnsi="Times New Roman" w:cs="Times New Roman"/>
          <w:sz w:val="28"/>
          <w:szCs w:val="28"/>
        </w:rPr>
        <w:t xml:space="preserve"> коррекционных курсов: «Логопедическая ритмика», «П</w:t>
      </w:r>
      <w:r w:rsidRPr="00477924">
        <w:rPr>
          <w:rFonts w:ascii="Times New Roman" w:hAnsi="Times New Roman" w:cs="Times New Roman"/>
          <w:sz w:val="28"/>
          <w:szCs w:val="28"/>
        </w:rPr>
        <w:t>роизношение</w:t>
      </w:r>
      <w:r>
        <w:rPr>
          <w:rFonts w:ascii="Times New Roman" w:hAnsi="Times New Roman" w:cs="Times New Roman"/>
          <w:sz w:val="28"/>
          <w:szCs w:val="28"/>
        </w:rPr>
        <w:t>», «Р</w:t>
      </w:r>
      <w:r w:rsidRPr="00477924">
        <w:rPr>
          <w:rFonts w:ascii="Times New Roman" w:hAnsi="Times New Roman" w:cs="Times New Roman"/>
          <w:sz w:val="28"/>
          <w:szCs w:val="28"/>
        </w:rPr>
        <w:t>азвитие речи</w:t>
      </w:r>
      <w:r>
        <w:rPr>
          <w:rFonts w:ascii="Times New Roman" w:hAnsi="Times New Roman" w:cs="Times New Roman"/>
          <w:sz w:val="28"/>
          <w:szCs w:val="28"/>
        </w:rPr>
        <w:t>». В структуру коррекционно-развивающей области</w:t>
      </w:r>
      <w:r w:rsidRPr="00477924">
        <w:rPr>
          <w:rFonts w:ascii="Times New Roman" w:hAnsi="Times New Roman" w:cs="Times New Roman"/>
          <w:sz w:val="28"/>
          <w:szCs w:val="28"/>
        </w:rPr>
        <w:t xml:space="preserve"> </w:t>
      </w:r>
      <w:r>
        <w:rPr>
          <w:rFonts w:ascii="Times New Roman" w:hAnsi="Times New Roman" w:cs="Times New Roman"/>
          <w:sz w:val="28"/>
          <w:szCs w:val="28"/>
        </w:rPr>
        <w:t>включаются индивидуальные и подгрупповые логопедические занятия по коррекции речевых нарушений, развитию речи, когнитивных, коммуникативных и творческих способностей обучающихся.</w:t>
      </w:r>
      <w:r w:rsidR="00021A20">
        <w:rPr>
          <w:rFonts w:ascii="Times New Roman" w:hAnsi="Times New Roman" w:cs="Times New Roman"/>
          <w:sz w:val="28"/>
          <w:szCs w:val="28"/>
        </w:rPr>
        <w:t xml:space="preserve"> </w:t>
      </w:r>
      <w:r w:rsidR="00950353" w:rsidRPr="00D815AD">
        <w:rPr>
          <w:rFonts w:ascii="Times New Roman" w:hAnsi="Times New Roman"/>
          <w:sz w:val="28"/>
        </w:rPr>
        <w:t>Индивидуальные логопедические занятия проводятся с одним обучающимся в течение 20 минут. Частота посещений индив</w:t>
      </w:r>
      <w:r w:rsidR="00950353">
        <w:rPr>
          <w:rFonts w:ascii="Times New Roman" w:hAnsi="Times New Roman"/>
          <w:sz w:val="28"/>
        </w:rPr>
        <w:t xml:space="preserve">идуальных занятий обучающимися </w:t>
      </w:r>
      <w:r w:rsidR="00950353" w:rsidRPr="00D815AD">
        <w:rPr>
          <w:rFonts w:ascii="Times New Roman" w:hAnsi="Times New Roman"/>
          <w:sz w:val="28"/>
        </w:rPr>
        <w:t>–</w:t>
      </w:r>
      <w:r w:rsidR="00FC37AE">
        <w:rPr>
          <w:rFonts w:ascii="Times New Roman" w:hAnsi="Times New Roman"/>
          <w:sz w:val="28"/>
        </w:rPr>
        <w:t xml:space="preserve"> не менее</w:t>
      </w:r>
      <w:r w:rsidR="009D3C5D">
        <w:rPr>
          <w:rFonts w:ascii="Times New Roman" w:hAnsi="Times New Roman"/>
          <w:sz w:val="28"/>
        </w:rPr>
        <w:t xml:space="preserve"> 2 раз</w:t>
      </w:r>
      <w:r w:rsidR="00950353" w:rsidRPr="00D815AD">
        <w:rPr>
          <w:rFonts w:ascii="Times New Roman" w:hAnsi="Times New Roman"/>
          <w:sz w:val="28"/>
        </w:rPr>
        <w:t xml:space="preserve"> в неделю. Подгрупповые логопедические занятия с </w:t>
      </w:r>
      <w:r w:rsidR="00950353">
        <w:rPr>
          <w:rFonts w:ascii="Times New Roman" w:hAnsi="Times New Roman"/>
          <w:sz w:val="28"/>
        </w:rPr>
        <w:t>2</w:t>
      </w:r>
      <w:r w:rsidR="00950353" w:rsidRPr="00D815AD">
        <w:rPr>
          <w:rFonts w:ascii="Times New Roman" w:hAnsi="Times New Roman"/>
          <w:sz w:val="28"/>
        </w:rPr>
        <w:t>–</w:t>
      </w:r>
      <w:r w:rsidR="00950353">
        <w:rPr>
          <w:rFonts w:ascii="Times New Roman" w:hAnsi="Times New Roman"/>
          <w:sz w:val="28"/>
        </w:rPr>
        <w:t xml:space="preserve">4 обучающимися составляют 20 </w:t>
      </w:r>
      <w:r w:rsidR="00950353" w:rsidRPr="00D815AD">
        <w:rPr>
          <w:rFonts w:ascii="Times New Roman" w:hAnsi="Times New Roman"/>
          <w:sz w:val="28"/>
        </w:rPr>
        <w:t>– 25</w:t>
      </w:r>
      <w:r w:rsidR="009D3C5D">
        <w:rPr>
          <w:rFonts w:ascii="Times New Roman" w:hAnsi="Times New Roman"/>
          <w:sz w:val="28"/>
        </w:rPr>
        <w:t xml:space="preserve"> </w:t>
      </w:r>
      <w:r w:rsidR="00950353" w:rsidRPr="00D815AD">
        <w:rPr>
          <w:rFonts w:ascii="Times New Roman" w:hAnsi="Times New Roman"/>
          <w:sz w:val="28"/>
        </w:rPr>
        <w:t xml:space="preserve">минут. Частота посещений подгрупповых логопедических занятий – </w:t>
      </w:r>
      <w:r w:rsidR="00FC37AE">
        <w:rPr>
          <w:rFonts w:ascii="Times New Roman" w:hAnsi="Times New Roman"/>
          <w:sz w:val="28"/>
        </w:rPr>
        <w:t>не менее</w:t>
      </w:r>
      <w:r w:rsidR="009D3C5D">
        <w:rPr>
          <w:rFonts w:ascii="Times New Roman" w:hAnsi="Times New Roman"/>
          <w:sz w:val="28"/>
        </w:rPr>
        <w:t xml:space="preserve"> 2 раз</w:t>
      </w:r>
      <w:r w:rsidR="00950353" w:rsidRPr="00D815AD">
        <w:rPr>
          <w:rFonts w:ascii="Times New Roman" w:hAnsi="Times New Roman"/>
          <w:sz w:val="28"/>
        </w:rPr>
        <w:t xml:space="preserve"> в неделю.</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5E2988">
        <w:rPr>
          <w:rFonts w:ascii="Times New Roman" w:hAnsi="Times New Roman" w:cs="Times New Roman"/>
          <w:color w:val="auto"/>
          <w:kern w:val="28"/>
          <w:sz w:val="28"/>
          <w:szCs w:val="28"/>
        </w:rPr>
        <w:t>Часы учебного плана образовательной организации в совокупности  не должны превышать величину недельной образовательной нагрузки.</w:t>
      </w:r>
      <w:r>
        <w:rPr>
          <w:rFonts w:ascii="Times New Roman" w:hAnsi="Times New Roman" w:cs="Times New Roman"/>
          <w:color w:val="auto"/>
          <w:kern w:val="28"/>
          <w:sz w:val="28"/>
          <w:szCs w:val="28"/>
        </w:rPr>
        <w:t xml:space="preserve"> Количество учебных занятий за 4 (5) учебных года не может составлять менее 2904 часов и более 3345 часов (при наличии </w:t>
      </w:r>
      <w:r>
        <w:rPr>
          <w:rFonts w:ascii="Times New Roman" w:hAnsi="Times New Roman" w:cs="Times New Roman"/>
          <w:color w:val="auto"/>
          <w:kern w:val="28"/>
          <w:sz w:val="28"/>
          <w:szCs w:val="28"/>
          <w:lang w:val="en-US"/>
        </w:rPr>
        <w:t>I</w:t>
      </w:r>
      <w:r w:rsidRPr="00936DA4">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дополнительного класса – более 3732 часов).</w:t>
      </w:r>
    </w:p>
    <w:p w:rsidR="005079E1" w:rsidRPr="00BE66CE"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BE66CE">
        <w:rPr>
          <w:rFonts w:ascii="Times New Roman" w:hAnsi="Times New Roman" w:cs="Times New Roman"/>
          <w:color w:val="auto"/>
          <w:kern w:val="28"/>
          <w:sz w:val="28"/>
          <w:szCs w:val="28"/>
        </w:rPr>
        <w:t>В целях обеспечения индивидуальных особых образовательных потребностей обучающихся с ТНР часть учебного плана, формируемая участниками образовательного процесса, предусматривает:</w:t>
      </w:r>
    </w:p>
    <w:p w:rsidR="005079E1" w:rsidRPr="00BE66CE"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 </w:t>
      </w:r>
      <w:r w:rsidRPr="00BE66CE">
        <w:rPr>
          <w:rFonts w:ascii="Times New Roman" w:hAnsi="Times New Roman" w:cs="Times New Roman"/>
          <w:color w:val="auto"/>
          <w:kern w:val="28"/>
          <w:sz w:val="28"/>
          <w:szCs w:val="28"/>
        </w:rPr>
        <w:t xml:space="preserve">учебные занятия, обеспечивающие удовлетворение особых образовательных потребностей обучающихся с ТНР и необходимую коррекцию недостатков в речевом, психическом и/или физическом развитии;  </w:t>
      </w:r>
    </w:p>
    <w:p w:rsidR="005079E1" w:rsidRPr="00BE66CE"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 </w:t>
      </w:r>
      <w:r w:rsidRPr="00BE66CE">
        <w:rPr>
          <w:rFonts w:ascii="Times New Roman" w:hAnsi="Times New Roman" w:cs="Times New Roman"/>
          <w:color w:val="auto"/>
          <w:kern w:val="28"/>
          <w:sz w:val="28"/>
          <w:szCs w:val="28"/>
        </w:rPr>
        <w:t xml:space="preserve"> учебные занятия для углубленного изучения отдельных обязательных учебных предметов;</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 </w:t>
      </w:r>
      <w:r w:rsidRPr="00BE66CE">
        <w:rPr>
          <w:rFonts w:ascii="Times New Roman" w:hAnsi="Times New Roman" w:cs="Times New Roman"/>
          <w:color w:val="auto"/>
          <w:kern w:val="28"/>
          <w:sz w:val="28"/>
          <w:szCs w:val="28"/>
        </w:rPr>
        <w:t xml:space="preserve"> учебные занятия, обеспечивающие различные интересы обучающихся, в том числе этнокультурные.</w:t>
      </w:r>
    </w:p>
    <w:p w:rsidR="005079E1" w:rsidRPr="008F0CAB"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8F0CAB">
        <w:rPr>
          <w:rFonts w:ascii="Times New Roman" w:hAnsi="Times New Roman" w:cs="Times New Roman"/>
          <w:color w:val="auto"/>
          <w:kern w:val="28"/>
          <w:sz w:val="28"/>
          <w:szCs w:val="28"/>
        </w:rPr>
        <w:t>Время, отводимое на внеурочную деятельность</w:t>
      </w:r>
      <w:r>
        <w:rPr>
          <w:rFonts w:ascii="Times New Roman" w:hAnsi="Times New Roman" w:cs="Times New Roman"/>
          <w:color w:val="auto"/>
          <w:kern w:val="28"/>
          <w:sz w:val="28"/>
          <w:szCs w:val="28"/>
        </w:rPr>
        <w:t xml:space="preserve"> </w:t>
      </w:r>
      <w:r w:rsidRPr="008F0CAB">
        <w:rPr>
          <w:rFonts w:ascii="Times New Roman" w:hAnsi="Times New Roman" w:cs="Times New Roman"/>
          <w:color w:val="auto"/>
          <w:kern w:val="28"/>
          <w:sz w:val="28"/>
          <w:szCs w:val="28"/>
        </w:rPr>
        <w:t>(10 часов в неделю), составляет  до 1350 часов</w:t>
      </w:r>
      <w:r>
        <w:rPr>
          <w:rFonts w:ascii="Times New Roman" w:hAnsi="Times New Roman" w:cs="Times New Roman"/>
          <w:color w:val="auto"/>
          <w:kern w:val="28"/>
          <w:sz w:val="28"/>
          <w:szCs w:val="28"/>
        </w:rPr>
        <w:t xml:space="preserve"> (при наличии </w:t>
      </w:r>
      <w:r>
        <w:rPr>
          <w:rFonts w:ascii="Times New Roman" w:hAnsi="Times New Roman" w:cs="Times New Roman"/>
          <w:color w:val="auto"/>
          <w:kern w:val="28"/>
          <w:sz w:val="28"/>
          <w:szCs w:val="28"/>
          <w:lang w:val="en-US"/>
        </w:rPr>
        <w:t>I</w:t>
      </w:r>
      <w:r w:rsidRPr="00936DA4">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дополнительного класса – до 1680 часов)</w:t>
      </w:r>
      <w:r w:rsidRPr="008F0CAB">
        <w:rPr>
          <w:rFonts w:ascii="Times New Roman" w:hAnsi="Times New Roman" w:cs="Times New Roman"/>
          <w:color w:val="auto"/>
          <w:kern w:val="28"/>
          <w:sz w:val="28"/>
          <w:szCs w:val="28"/>
        </w:rPr>
        <w:t>.</w:t>
      </w:r>
    </w:p>
    <w:p w:rsidR="005079E1" w:rsidRPr="00793B1B"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8F0CAB">
        <w:rPr>
          <w:rFonts w:ascii="Times New Roman" w:hAnsi="Times New Roman" w:cs="Times New Roman"/>
          <w:color w:val="auto"/>
          <w:kern w:val="28"/>
          <w:sz w:val="28"/>
          <w:szCs w:val="28"/>
        </w:rPr>
        <w:t>Часы, отводимые на коррекционно-развивающую область, включаются в часы, отводимые на внеурочную д</w:t>
      </w:r>
      <w:r w:rsidR="008F42A5">
        <w:rPr>
          <w:rFonts w:ascii="Times New Roman" w:hAnsi="Times New Roman" w:cs="Times New Roman"/>
          <w:color w:val="auto"/>
          <w:kern w:val="28"/>
          <w:sz w:val="28"/>
          <w:szCs w:val="28"/>
        </w:rPr>
        <w:t>еятельность (в объеме не менее 5</w:t>
      </w:r>
      <w:r w:rsidRPr="008F0CAB">
        <w:rPr>
          <w:rFonts w:ascii="Times New Roman" w:hAnsi="Times New Roman" w:cs="Times New Roman"/>
          <w:color w:val="auto"/>
          <w:kern w:val="28"/>
          <w:sz w:val="28"/>
          <w:szCs w:val="28"/>
        </w:rPr>
        <w:t xml:space="preserve"> часов), и являются обязательными.</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 xml:space="preserve">Чередование учебной и внеурочной деятельности в рамках реализации адаптированной основной </w:t>
      </w:r>
      <w:r>
        <w:rPr>
          <w:rFonts w:ascii="Times New Roman" w:hAnsi="Times New Roman" w:cs="Times New Roman"/>
          <w:sz w:val="28"/>
          <w:szCs w:val="28"/>
        </w:rPr>
        <w:t>обще</w:t>
      </w:r>
      <w:r w:rsidRPr="00477924">
        <w:rPr>
          <w:rFonts w:ascii="Times New Roman" w:hAnsi="Times New Roman" w:cs="Times New Roman"/>
          <w:sz w:val="28"/>
          <w:szCs w:val="28"/>
        </w:rPr>
        <w:t>образовательной программ</w:t>
      </w:r>
      <w:r>
        <w:rPr>
          <w:rFonts w:ascii="Times New Roman" w:hAnsi="Times New Roman" w:cs="Times New Roman"/>
          <w:sz w:val="28"/>
          <w:szCs w:val="28"/>
        </w:rPr>
        <w:t>ы НОО определяет образовательная организация</w:t>
      </w:r>
      <w:r w:rsidRPr="00477924">
        <w:rPr>
          <w:rFonts w:ascii="Times New Roman" w:hAnsi="Times New Roman" w:cs="Times New Roman"/>
          <w:sz w:val="28"/>
          <w:szCs w:val="28"/>
        </w:rPr>
        <w:t>. Время, отведенное на внеурочную деятельность, не учитывается при определении максимально допустимой недельной нагрузки обучающихся, и не</w:t>
      </w:r>
      <w:r>
        <w:rPr>
          <w:rFonts w:ascii="Times New Roman" w:hAnsi="Times New Roman" w:cs="Times New Roman"/>
          <w:sz w:val="28"/>
          <w:szCs w:val="28"/>
        </w:rPr>
        <w:t xml:space="preserve"> </w:t>
      </w:r>
      <w:r w:rsidRPr="00477924">
        <w:rPr>
          <w:rFonts w:ascii="Times New Roman" w:hAnsi="Times New Roman" w:cs="Times New Roman"/>
          <w:sz w:val="28"/>
          <w:szCs w:val="28"/>
        </w:rPr>
        <w:t>должно допускать п</w:t>
      </w:r>
      <w:r>
        <w:rPr>
          <w:rFonts w:ascii="Times New Roman" w:hAnsi="Times New Roman" w:cs="Times New Roman"/>
          <w:sz w:val="28"/>
          <w:szCs w:val="28"/>
        </w:rPr>
        <w:t>ерегрузку  обучающихся в течение</w:t>
      </w:r>
      <w:r w:rsidRPr="00477924">
        <w:rPr>
          <w:rFonts w:ascii="Times New Roman" w:hAnsi="Times New Roman" w:cs="Times New Roman"/>
          <w:sz w:val="28"/>
          <w:szCs w:val="28"/>
        </w:rPr>
        <w:t xml:space="preserve"> учебного дня, но учитывается при оп</w:t>
      </w:r>
      <w:r>
        <w:rPr>
          <w:rFonts w:ascii="Times New Roman" w:hAnsi="Times New Roman" w:cs="Times New Roman"/>
          <w:sz w:val="28"/>
          <w:szCs w:val="28"/>
        </w:rPr>
        <w:t>ределении объемов финансирования</w:t>
      </w:r>
      <w:r w:rsidRPr="00477924">
        <w:rPr>
          <w:rFonts w:ascii="Times New Roman" w:hAnsi="Times New Roman" w:cs="Times New Roman"/>
          <w:sz w:val="28"/>
          <w:szCs w:val="28"/>
        </w:rPr>
        <w:t>, направляемых на реализацию</w:t>
      </w:r>
      <w:r>
        <w:rPr>
          <w:rFonts w:ascii="Times New Roman" w:hAnsi="Times New Roman" w:cs="Times New Roman"/>
          <w:sz w:val="28"/>
          <w:szCs w:val="28"/>
        </w:rPr>
        <w:t xml:space="preserve"> адаптированной основной</w:t>
      </w:r>
      <w:r w:rsidRPr="00477924">
        <w:rPr>
          <w:rFonts w:ascii="Times New Roman" w:hAnsi="Times New Roman" w:cs="Times New Roman"/>
          <w:sz w:val="28"/>
          <w:szCs w:val="28"/>
        </w:rPr>
        <w:t xml:space="preserve"> </w:t>
      </w:r>
      <w:r>
        <w:rPr>
          <w:rFonts w:ascii="Times New Roman" w:hAnsi="Times New Roman" w:cs="Times New Roman"/>
          <w:sz w:val="28"/>
          <w:szCs w:val="28"/>
        </w:rPr>
        <w:t>обще</w:t>
      </w:r>
      <w:r w:rsidRPr="00477924">
        <w:rPr>
          <w:rFonts w:ascii="Times New Roman" w:hAnsi="Times New Roman" w:cs="Times New Roman"/>
          <w:sz w:val="28"/>
          <w:szCs w:val="28"/>
        </w:rPr>
        <w:t>образовательной программы.</w:t>
      </w:r>
      <w:r>
        <w:rPr>
          <w:rFonts w:ascii="Times New Roman" w:hAnsi="Times New Roman" w:cs="Times New Roman"/>
          <w:sz w:val="28"/>
          <w:szCs w:val="28"/>
        </w:rPr>
        <w:t xml:space="preserve"> </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Вся образовательная и воспитательная деятельность должна быть построена так, чтобы на всех уроках и внеклассных мероприятиях осуществлялась работа по коррекции/профилактике нарушений и развитию речи обучающихся с ТНР, обеспечивающая тесную связь содержания образования с его развивающей направленностью.</w:t>
      </w:r>
    </w:p>
    <w:p w:rsidR="00950353" w:rsidRPr="00950353" w:rsidRDefault="00950353" w:rsidP="00B70429">
      <w:pPr>
        <w:shd w:val="clear" w:color="auto" w:fill="FFFFFF"/>
        <w:spacing w:after="0" w:line="360" w:lineRule="auto"/>
        <w:ind w:firstLine="709"/>
        <w:jc w:val="both"/>
        <w:rPr>
          <w:rFonts w:ascii="Times New Roman" w:hAnsi="Times New Roman" w:cs="Times New Roman"/>
          <w:kern w:val="28"/>
          <w:sz w:val="28"/>
          <w:szCs w:val="28"/>
        </w:rPr>
      </w:pPr>
      <w:r w:rsidRPr="00950353">
        <w:rPr>
          <w:rFonts w:ascii="Times New Roman" w:hAnsi="Times New Roman"/>
          <w:kern w:val="28"/>
          <w:sz w:val="28"/>
          <w:szCs w:val="28"/>
        </w:rPr>
        <w:t>Психолого-медико-педагогическое сопровождение обучающихся с ТНР в процессе освоения АООП НОО реализуется в урочное и внеурочное время и осуществляется следующими специалистами: педагогами, психологами, медицинскими работниками (врач-педиатр, медицинская сестра).</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Учебные планы обеспечивают</w:t>
      </w:r>
      <w:r>
        <w:rPr>
          <w:rFonts w:ascii="Times New Roman" w:hAnsi="Times New Roman" w:cs="Times New Roman"/>
          <w:sz w:val="28"/>
          <w:szCs w:val="28"/>
        </w:rPr>
        <w:t>, в случаях</w:t>
      </w:r>
      <w:r w:rsidRPr="00477924">
        <w:rPr>
          <w:rFonts w:ascii="Times New Roman" w:hAnsi="Times New Roman" w:cs="Times New Roman"/>
          <w:sz w:val="28"/>
          <w:szCs w:val="28"/>
        </w:rPr>
        <w:t xml:space="preserve"> предусмотренных законодательством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w:t>
      </w:r>
      <w:r>
        <w:rPr>
          <w:rFonts w:ascii="Times New Roman" w:hAnsi="Times New Roman" w:cs="Times New Roman"/>
          <w:sz w:val="28"/>
          <w:szCs w:val="28"/>
        </w:rPr>
        <w:t>,</w:t>
      </w:r>
      <w:r w:rsidRPr="00477924">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 же возможность их изучения, и устанавливают количество занятий, отвод</w:t>
      </w:r>
      <w:r>
        <w:rPr>
          <w:rFonts w:ascii="Times New Roman" w:hAnsi="Times New Roman" w:cs="Times New Roman"/>
          <w:sz w:val="28"/>
          <w:szCs w:val="28"/>
        </w:rPr>
        <w:t xml:space="preserve">имых на их изучение, по классам </w:t>
      </w:r>
      <w:r w:rsidRPr="00477924">
        <w:rPr>
          <w:rFonts w:ascii="Times New Roman" w:hAnsi="Times New Roman" w:cs="Times New Roman"/>
          <w:sz w:val="28"/>
          <w:szCs w:val="28"/>
        </w:rPr>
        <w:t>(годам) обучения.</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B86897">
        <w:rPr>
          <w:rFonts w:ascii="Times New Roman" w:hAnsi="Times New Roman" w:cs="Times New Roman"/>
          <w:color w:val="auto"/>
          <w:kern w:val="28"/>
          <w:sz w:val="28"/>
          <w:szCs w:val="28"/>
        </w:rPr>
        <w:t xml:space="preserve">Адаптированная основная </w:t>
      </w:r>
      <w:r>
        <w:rPr>
          <w:rFonts w:ascii="Times New Roman" w:hAnsi="Times New Roman" w:cs="Times New Roman"/>
          <w:color w:val="auto"/>
          <w:kern w:val="28"/>
          <w:sz w:val="28"/>
          <w:szCs w:val="28"/>
        </w:rPr>
        <w:t>обще</w:t>
      </w:r>
      <w:r w:rsidRPr="00B86897">
        <w:rPr>
          <w:rFonts w:ascii="Times New Roman" w:hAnsi="Times New Roman" w:cs="Times New Roman"/>
          <w:color w:val="auto"/>
          <w:kern w:val="28"/>
          <w:sz w:val="28"/>
          <w:szCs w:val="28"/>
        </w:rPr>
        <w:t>образовательная программа начального общего образования обучающихся с ТНР может включать как один, так и несколько учебных планов.</w:t>
      </w:r>
    </w:p>
    <w:p w:rsidR="005079E1" w:rsidRDefault="008F42A5"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Адаптированной основной</w:t>
      </w:r>
      <w:r w:rsidRPr="00B86897">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общеобразовательной программой</w:t>
      </w:r>
      <w:r w:rsidRPr="00B86897">
        <w:rPr>
          <w:rFonts w:ascii="Times New Roman" w:hAnsi="Times New Roman" w:cs="Times New Roman"/>
          <w:color w:val="auto"/>
          <w:kern w:val="28"/>
          <w:sz w:val="28"/>
          <w:szCs w:val="28"/>
        </w:rPr>
        <w:t xml:space="preserve"> начального общего образования обучающихся с ТНР</w:t>
      </w:r>
      <w:r w:rsidR="005079E1">
        <w:rPr>
          <w:rFonts w:ascii="Times New Roman" w:hAnsi="Times New Roman" w:cs="Times New Roman"/>
          <w:color w:val="auto"/>
          <w:kern w:val="28"/>
          <w:sz w:val="28"/>
          <w:szCs w:val="28"/>
        </w:rPr>
        <w:t xml:space="preserve"> предусматривается создание индивидуальных учебных планов</w:t>
      </w:r>
      <w:r w:rsidR="005079E1" w:rsidRPr="00B668F6">
        <w:t xml:space="preserve"> </w:t>
      </w:r>
      <w:r w:rsidR="005079E1" w:rsidRPr="00B668F6">
        <w:rPr>
          <w:rFonts w:ascii="Times New Roman" w:hAnsi="Times New Roman" w:cs="Times New Roman"/>
          <w:color w:val="auto"/>
          <w:kern w:val="28"/>
          <w:sz w:val="28"/>
          <w:szCs w:val="28"/>
        </w:rPr>
        <w:t>с учетом особых образовательных потребностей групп или отдельных обучающихс</w:t>
      </w:r>
      <w:r w:rsidR="005079E1">
        <w:rPr>
          <w:rFonts w:ascii="Times New Roman" w:hAnsi="Times New Roman" w:cs="Times New Roman"/>
          <w:color w:val="auto"/>
          <w:kern w:val="28"/>
          <w:sz w:val="28"/>
          <w:szCs w:val="28"/>
        </w:rPr>
        <w:t>я с ТНР</w:t>
      </w:r>
      <w:r w:rsidR="005079E1" w:rsidRPr="00B668F6">
        <w:rPr>
          <w:rFonts w:ascii="Times New Roman" w:hAnsi="Times New Roman" w:cs="Times New Roman"/>
          <w:color w:val="auto"/>
          <w:kern w:val="28"/>
          <w:sz w:val="28"/>
          <w:szCs w:val="28"/>
        </w:rPr>
        <w:t xml:space="preserve">. Это целесообразно рекомендовать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нарушающие возможность установления речевого взаимодействия с окружающими. Основной целью </w:t>
      </w:r>
      <w:r w:rsidR="00B907DD">
        <w:rPr>
          <w:rFonts w:ascii="Times New Roman" w:hAnsi="Times New Roman" w:cs="Times New Roman"/>
          <w:color w:val="auto"/>
          <w:kern w:val="28"/>
          <w:sz w:val="28"/>
          <w:szCs w:val="28"/>
        </w:rPr>
        <w:t>формирования социальной</w:t>
      </w:r>
      <w:r w:rsidR="005079E1" w:rsidRPr="00B668F6">
        <w:rPr>
          <w:rFonts w:ascii="Times New Roman" w:hAnsi="Times New Roman" w:cs="Times New Roman"/>
          <w:color w:val="auto"/>
          <w:kern w:val="28"/>
          <w:sz w:val="28"/>
          <w:szCs w:val="28"/>
        </w:rPr>
        <w:t xml:space="preserve"> компетенции этих детей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образовательной организацией на основе адаптированной основной </w:t>
      </w:r>
      <w:r w:rsidR="005079E1">
        <w:rPr>
          <w:rFonts w:ascii="Times New Roman" w:hAnsi="Times New Roman" w:cs="Times New Roman"/>
          <w:color w:val="auto"/>
          <w:kern w:val="28"/>
          <w:sz w:val="28"/>
          <w:szCs w:val="28"/>
        </w:rPr>
        <w:t>обще</w:t>
      </w:r>
      <w:r w:rsidR="005079E1" w:rsidRPr="00B668F6">
        <w:rPr>
          <w:rFonts w:ascii="Times New Roman" w:hAnsi="Times New Roman" w:cs="Times New Roman"/>
          <w:color w:val="auto"/>
          <w:kern w:val="28"/>
          <w:sz w:val="28"/>
          <w:szCs w:val="28"/>
        </w:rPr>
        <w:t>образовательной программы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w:t>
      </w:r>
      <w:r w:rsidR="005079E1">
        <w:rPr>
          <w:rFonts w:ascii="Times New Roman" w:hAnsi="Times New Roman" w:cs="Times New Roman"/>
          <w:color w:val="auto"/>
          <w:kern w:val="28"/>
          <w:sz w:val="28"/>
          <w:szCs w:val="28"/>
        </w:rPr>
        <w:t xml:space="preserve">бленного </w:t>
      </w:r>
      <w:r w:rsidR="005079E1" w:rsidRPr="00B668F6">
        <w:rPr>
          <w:rFonts w:ascii="Times New Roman" w:hAnsi="Times New Roman" w:cs="Times New Roman"/>
          <w:color w:val="auto"/>
          <w:kern w:val="28"/>
          <w:sz w:val="28"/>
          <w:szCs w:val="28"/>
        </w:rPr>
        <w:t>психолого-</w:t>
      </w:r>
      <w:r w:rsidR="005079E1">
        <w:rPr>
          <w:rFonts w:ascii="Times New Roman" w:hAnsi="Times New Roman" w:cs="Times New Roman"/>
          <w:color w:val="auto"/>
          <w:kern w:val="28"/>
          <w:sz w:val="28"/>
          <w:szCs w:val="28"/>
        </w:rPr>
        <w:t>медико-</w:t>
      </w:r>
      <w:r w:rsidR="005079E1" w:rsidRPr="00B668F6">
        <w:rPr>
          <w:rFonts w:ascii="Times New Roman" w:hAnsi="Times New Roman" w:cs="Times New Roman"/>
          <w:color w:val="auto"/>
          <w:kern w:val="28"/>
          <w:sz w:val="28"/>
          <w:szCs w:val="28"/>
        </w:rPr>
        <w:t>педагогического обс</w:t>
      </w:r>
      <w:r w:rsidR="005079E1">
        <w:rPr>
          <w:rFonts w:ascii="Times New Roman" w:hAnsi="Times New Roman" w:cs="Times New Roman"/>
          <w:color w:val="auto"/>
          <w:kern w:val="28"/>
          <w:sz w:val="28"/>
          <w:szCs w:val="28"/>
        </w:rPr>
        <w:t>ледования. В этом случае обучающийся</w:t>
      </w:r>
      <w:r w:rsidR="005079E1" w:rsidRPr="00B668F6">
        <w:rPr>
          <w:rFonts w:ascii="Times New Roman" w:hAnsi="Times New Roman" w:cs="Times New Roman"/>
          <w:color w:val="auto"/>
          <w:kern w:val="28"/>
          <w:sz w:val="28"/>
          <w:szCs w:val="28"/>
        </w:rPr>
        <w:t xml:space="preserve">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и овладение навыками разговорно-обиходной речи</w:t>
      </w:r>
      <w:r w:rsidR="005079E1">
        <w:rPr>
          <w:rFonts w:ascii="Times New Roman" w:hAnsi="Times New Roman" w:cs="Times New Roman"/>
          <w:color w:val="auto"/>
          <w:kern w:val="28"/>
          <w:sz w:val="28"/>
          <w:szCs w:val="28"/>
        </w:rPr>
        <w:t>.</w:t>
      </w:r>
    </w:p>
    <w:p w:rsidR="00BB712E" w:rsidRDefault="00BB712E" w:rsidP="00B70429">
      <w:pPr>
        <w:shd w:val="clear" w:color="auto" w:fill="FFFFFF"/>
        <w:spacing w:after="0" w:line="360" w:lineRule="auto"/>
        <w:ind w:firstLine="709"/>
        <w:jc w:val="both"/>
        <w:rPr>
          <w:rFonts w:ascii="Times New Roman" w:hAnsi="Times New Roman" w:cs="Times New Roman"/>
          <w:color w:val="auto"/>
          <w:kern w:val="28"/>
          <w:sz w:val="28"/>
          <w:szCs w:val="28"/>
        </w:rPr>
      </w:pPr>
    </w:p>
    <w:p w:rsidR="005079E1" w:rsidRPr="009E050A" w:rsidRDefault="005079E1" w:rsidP="00B70429">
      <w:pPr>
        <w:shd w:val="clear" w:color="auto" w:fill="FFFFFF"/>
        <w:spacing w:after="0" w:line="360" w:lineRule="auto"/>
        <w:jc w:val="center"/>
        <w:rPr>
          <w:rFonts w:ascii="Times New Roman" w:hAnsi="Times New Roman" w:cs="Times New Roman"/>
          <w:b/>
          <w:sz w:val="28"/>
          <w:szCs w:val="28"/>
        </w:rPr>
      </w:pPr>
      <w:r w:rsidRPr="009E050A">
        <w:rPr>
          <w:rFonts w:ascii="Times New Roman" w:hAnsi="Times New Roman" w:cs="Times New Roman"/>
          <w:b/>
          <w:sz w:val="28"/>
          <w:szCs w:val="28"/>
        </w:rPr>
        <w:t>График учебного процесса</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В соответствии с Ус</w:t>
      </w:r>
      <w:r>
        <w:rPr>
          <w:rFonts w:ascii="Times New Roman" w:hAnsi="Times New Roman" w:cs="Times New Roman"/>
          <w:sz w:val="28"/>
          <w:szCs w:val="28"/>
        </w:rPr>
        <w:t>тавом образовательная организация</w:t>
      </w:r>
      <w:r w:rsidRPr="00477924">
        <w:rPr>
          <w:rFonts w:ascii="Times New Roman" w:hAnsi="Times New Roman" w:cs="Times New Roman"/>
          <w:sz w:val="28"/>
          <w:szCs w:val="28"/>
        </w:rPr>
        <w:t xml:space="preserve"> имеет право самостоятельно определять продолжительность учебной недели (5</w:t>
      </w:r>
      <w:r w:rsidRPr="008B7CF6">
        <w:rPr>
          <w:rFonts w:ascii="Times New Roman" w:hAnsi="Times New Roman" w:cs="Times New Roman"/>
          <w:sz w:val="28"/>
          <w:szCs w:val="28"/>
        </w:rPr>
        <w:t xml:space="preserve"> </w:t>
      </w:r>
      <w:r w:rsidRPr="00477924">
        <w:rPr>
          <w:rFonts w:ascii="Times New Roman" w:hAnsi="Times New Roman" w:cs="Times New Roman"/>
          <w:sz w:val="28"/>
          <w:szCs w:val="28"/>
        </w:rPr>
        <w:t>- дневной, либо 6</w:t>
      </w:r>
      <w:r w:rsidRPr="008B7CF6">
        <w:rPr>
          <w:rFonts w:ascii="Times New Roman" w:hAnsi="Times New Roman" w:cs="Times New Roman"/>
          <w:sz w:val="28"/>
          <w:szCs w:val="28"/>
        </w:rPr>
        <w:t xml:space="preserve"> </w:t>
      </w:r>
      <w:r w:rsidRPr="00477924">
        <w:rPr>
          <w:rFonts w:ascii="Times New Roman" w:hAnsi="Times New Roman" w:cs="Times New Roman"/>
          <w:sz w:val="28"/>
          <w:szCs w:val="28"/>
        </w:rPr>
        <w:t>-</w:t>
      </w:r>
      <w:r>
        <w:rPr>
          <w:rFonts w:ascii="Times New Roman" w:hAnsi="Times New Roman" w:cs="Times New Roman"/>
          <w:sz w:val="28"/>
          <w:szCs w:val="28"/>
        </w:rPr>
        <w:t xml:space="preserve"> </w:t>
      </w:r>
      <w:r w:rsidRPr="00477924">
        <w:rPr>
          <w:rFonts w:ascii="Times New Roman" w:hAnsi="Times New Roman" w:cs="Times New Roman"/>
          <w:sz w:val="28"/>
          <w:szCs w:val="28"/>
        </w:rPr>
        <w:t>днев</w:t>
      </w:r>
      <w:r>
        <w:rPr>
          <w:rFonts w:ascii="Times New Roman" w:hAnsi="Times New Roman" w:cs="Times New Roman"/>
          <w:sz w:val="28"/>
          <w:szCs w:val="28"/>
        </w:rPr>
        <w:t>ной</w:t>
      </w:r>
      <w:r w:rsidRPr="00477924">
        <w:rPr>
          <w:rFonts w:ascii="Times New Roman" w:hAnsi="Times New Roman" w:cs="Times New Roman"/>
          <w:sz w:val="28"/>
          <w:szCs w:val="28"/>
        </w:rPr>
        <w:t>).</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Продолжительн</w:t>
      </w:r>
      <w:r>
        <w:rPr>
          <w:rFonts w:ascii="Times New Roman" w:hAnsi="Times New Roman" w:cs="Times New Roman"/>
          <w:sz w:val="28"/>
          <w:szCs w:val="28"/>
        </w:rPr>
        <w:t xml:space="preserve">ость учебного года  на </w:t>
      </w:r>
      <w:r>
        <w:rPr>
          <w:rFonts w:ascii="Times New Roman" w:hAnsi="Times New Roman" w:cs="Times New Roman"/>
          <w:sz w:val="28"/>
          <w:szCs w:val="28"/>
          <w:lang w:val="en-US"/>
        </w:rPr>
        <w:t>I</w:t>
      </w:r>
      <w:r>
        <w:rPr>
          <w:rFonts w:ascii="Times New Roman" w:hAnsi="Times New Roman" w:cs="Times New Roman"/>
          <w:sz w:val="28"/>
          <w:szCs w:val="28"/>
        </w:rPr>
        <w:t xml:space="preserve"> отделении</w:t>
      </w:r>
      <w:r w:rsidRPr="00477924">
        <w:rPr>
          <w:rFonts w:ascii="Times New Roman" w:hAnsi="Times New Roman" w:cs="Times New Roman"/>
          <w:sz w:val="28"/>
          <w:szCs w:val="28"/>
        </w:rPr>
        <w:t xml:space="preserve"> </w:t>
      </w:r>
      <w:r w:rsidRPr="00723702">
        <w:rPr>
          <w:rFonts w:ascii="Times New Roman" w:hAnsi="Times New Roman" w:cs="Times New Roman"/>
          <w:sz w:val="28"/>
          <w:szCs w:val="28"/>
        </w:rPr>
        <w:t>(</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дополнительный) - </w:t>
      </w:r>
      <w:r>
        <w:rPr>
          <w:rFonts w:ascii="Times New Roman" w:hAnsi="Times New Roman" w:cs="Times New Roman"/>
          <w:sz w:val="28"/>
          <w:szCs w:val="28"/>
          <w:lang w:val="en-US"/>
        </w:rPr>
        <w:t>IV</w:t>
      </w:r>
      <w:r w:rsidRPr="00477924">
        <w:rPr>
          <w:rFonts w:ascii="Times New Roman" w:hAnsi="Times New Roman" w:cs="Times New Roman"/>
          <w:sz w:val="28"/>
          <w:szCs w:val="28"/>
        </w:rPr>
        <w:t xml:space="preserve"> класс) и на </w:t>
      </w:r>
      <w:r w:rsidRPr="00477924">
        <w:rPr>
          <w:rFonts w:ascii="Times New Roman" w:hAnsi="Times New Roman" w:cs="Times New Roman"/>
          <w:sz w:val="28"/>
          <w:szCs w:val="28"/>
          <w:lang w:val="en-US"/>
        </w:rPr>
        <w:t>II</w:t>
      </w:r>
      <w:r>
        <w:rPr>
          <w:rFonts w:ascii="Times New Roman" w:hAnsi="Times New Roman" w:cs="Times New Roman"/>
          <w:sz w:val="28"/>
          <w:szCs w:val="28"/>
        </w:rPr>
        <w:t xml:space="preserve"> отделении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Pr="00477924">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IV</w:t>
      </w:r>
      <w:r>
        <w:rPr>
          <w:rFonts w:ascii="Times New Roman" w:hAnsi="Times New Roman" w:cs="Times New Roman"/>
          <w:sz w:val="28"/>
          <w:szCs w:val="28"/>
        </w:rPr>
        <w:t xml:space="preserve"> класс)</w:t>
      </w:r>
      <w:r w:rsidRPr="00477924">
        <w:rPr>
          <w:rFonts w:ascii="Times New Roman" w:hAnsi="Times New Roman" w:cs="Times New Roman"/>
          <w:sz w:val="28"/>
          <w:szCs w:val="28"/>
        </w:rPr>
        <w:t xml:space="preserve"> освоения адаптированной основной </w:t>
      </w:r>
      <w:r>
        <w:rPr>
          <w:rFonts w:ascii="Times New Roman" w:hAnsi="Times New Roman" w:cs="Times New Roman"/>
          <w:sz w:val="28"/>
          <w:szCs w:val="28"/>
        </w:rPr>
        <w:t>обще</w:t>
      </w:r>
      <w:r w:rsidRPr="00477924">
        <w:rPr>
          <w:rFonts w:ascii="Times New Roman" w:hAnsi="Times New Roman" w:cs="Times New Roman"/>
          <w:sz w:val="28"/>
          <w:szCs w:val="28"/>
        </w:rPr>
        <w:t>образовател</w:t>
      </w:r>
      <w:r>
        <w:rPr>
          <w:rFonts w:ascii="Times New Roman" w:hAnsi="Times New Roman" w:cs="Times New Roman"/>
          <w:sz w:val="28"/>
          <w:szCs w:val="28"/>
        </w:rPr>
        <w:t>ьной программы НОО составляет</w:t>
      </w:r>
      <w:r w:rsidRPr="00477924">
        <w:rPr>
          <w:rFonts w:ascii="Times New Roman" w:hAnsi="Times New Roman" w:cs="Times New Roman"/>
          <w:sz w:val="28"/>
          <w:szCs w:val="28"/>
        </w:rPr>
        <w:t xml:space="preserve"> для обучающихся</w:t>
      </w: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дополнительного) класса </w:t>
      </w:r>
      <w:r w:rsidRPr="008B7CF6">
        <w:rPr>
          <w:rFonts w:ascii="Times New Roman" w:hAnsi="Times New Roman" w:cs="Times New Roman"/>
          <w:sz w:val="28"/>
          <w:szCs w:val="28"/>
        </w:rPr>
        <w:t>-</w:t>
      </w:r>
      <w:r>
        <w:rPr>
          <w:rFonts w:ascii="Times New Roman" w:hAnsi="Times New Roman" w:cs="Times New Roman"/>
          <w:sz w:val="28"/>
          <w:szCs w:val="28"/>
        </w:rPr>
        <w:t xml:space="preserve"> 33 недели, </w:t>
      </w:r>
      <w:r>
        <w:rPr>
          <w:rFonts w:ascii="Times New Roman" w:hAnsi="Times New Roman" w:cs="Times New Roman"/>
          <w:sz w:val="28"/>
          <w:szCs w:val="28"/>
          <w:lang w:val="en-US"/>
        </w:rPr>
        <w:t>II</w:t>
      </w:r>
      <w:r w:rsidRPr="00D30C7C">
        <w:rPr>
          <w:rFonts w:ascii="Times New Roman" w:hAnsi="Times New Roman" w:cs="Times New Roman"/>
          <w:sz w:val="28"/>
          <w:szCs w:val="28"/>
        </w:rPr>
        <w:t xml:space="preserve"> </w:t>
      </w:r>
      <w:r>
        <w:rPr>
          <w:rFonts w:ascii="Times New Roman" w:hAnsi="Times New Roman" w:cs="Times New Roman"/>
          <w:sz w:val="28"/>
          <w:szCs w:val="28"/>
        </w:rPr>
        <w:t>-</w:t>
      </w:r>
      <w:r w:rsidRPr="00D30C7C">
        <w:rPr>
          <w:rFonts w:ascii="Times New Roman" w:hAnsi="Times New Roman" w:cs="Times New Roman"/>
          <w:sz w:val="28"/>
          <w:szCs w:val="28"/>
        </w:rPr>
        <w:t xml:space="preserve"> </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 </w:t>
      </w:r>
      <w:r w:rsidRPr="008B7CF6">
        <w:rPr>
          <w:rFonts w:ascii="Times New Roman" w:hAnsi="Times New Roman" w:cs="Times New Roman"/>
          <w:sz w:val="28"/>
          <w:szCs w:val="28"/>
        </w:rPr>
        <w:t>-</w:t>
      </w:r>
      <w:r w:rsidRPr="00477924">
        <w:rPr>
          <w:rFonts w:ascii="Times New Roman" w:hAnsi="Times New Roman" w:cs="Times New Roman"/>
          <w:sz w:val="28"/>
          <w:szCs w:val="28"/>
        </w:rPr>
        <w:t xml:space="preserve"> не менее 34 недель.</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В</w:t>
      </w:r>
      <w:r w:rsidRPr="008B7CF6">
        <w:rPr>
          <w:rFonts w:ascii="Times New Roman" w:hAnsi="Times New Roman" w:cs="Times New Roman"/>
          <w:sz w:val="28"/>
          <w:szCs w:val="28"/>
        </w:rPr>
        <w:t xml:space="preserve"> </w:t>
      </w:r>
      <w:r>
        <w:rPr>
          <w:rFonts w:ascii="Times New Roman" w:hAnsi="Times New Roman" w:cs="Times New Roman"/>
          <w:sz w:val="28"/>
          <w:szCs w:val="28"/>
          <w:lang w:val="en-US"/>
        </w:rPr>
        <w:t>I</w:t>
      </w:r>
      <w:r w:rsidRPr="00477924">
        <w:rPr>
          <w:rFonts w:ascii="Times New Roman" w:hAnsi="Times New Roman" w:cs="Times New Roman"/>
          <w:sz w:val="28"/>
          <w:szCs w:val="28"/>
        </w:rPr>
        <w:t xml:space="preserve"> </w:t>
      </w:r>
      <w:r w:rsidRPr="008B7CF6">
        <w:rPr>
          <w:rFonts w:ascii="Times New Roman" w:hAnsi="Times New Roman" w:cs="Times New Roman"/>
          <w:sz w:val="28"/>
          <w:szCs w:val="28"/>
        </w:rPr>
        <w:t>(</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дополнительном)</w:t>
      </w:r>
      <w:r w:rsidRPr="00477924">
        <w:rPr>
          <w:rFonts w:ascii="Times New Roman" w:hAnsi="Times New Roman" w:cs="Times New Roman"/>
          <w:sz w:val="28"/>
          <w:szCs w:val="28"/>
        </w:rPr>
        <w:t xml:space="preserve"> классе обучающимся устанавливаются дополнительные каникулы в третьей четверти. Продолжительность ка</w:t>
      </w:r>
      <w:r>
        <w:rPr>
          <w:rFonts w:ascii="Times New Roman" w:hAnsi="Times New Roman" w:cs="Times New Roman"/>
          <w:sz w:val="28"/>
          <w:szCs w:val="28"/>
        </w:rPr>
        <w:t xml:space="preserve">никул для обучающихся во </w:t>
      </w:r>
      <w:r>
        <w:rPr>
          <w:rFonts w:ascii="Times New Roman" w:hAnsi="Times New Roman" w:cs="Times New Roman"/>
          <w:sz w:val="28"/>
          <w:szCs w:val="28"/>
          <w:lang w:val="en-US"/>
        </w:rPr>
        <w:t>II</w:t>
      </w:r>
      <w:r>
        <w:rPr>
          <w:rFonts w:ascii="Times New Roman" w:hAnsi="Times New Roman" w:cs="Times New Roman"/>
          <w:sz w:val="28"/>
          <w:szCs w:val="28"/>
        </w:rPr>
        <w:t xml:space="preserve"> - </w:t>
      </w:r>
      <w:r>
        <w:rPr>
          <w:rFonts w:ascii="Times New Roman" w:hAnsi="Times New Roman" w:cs="Times New Roman"/>
          <w:sz w:val="28"/>
          <w:szCs w:val="28"/>
          <w:lang w:val="en-US"/>
        </w:rPr>
        <w:t>IV</w:t>
      </w:r>
      <w:r w:rsidRPr="00477924">
        <w:rPr>
          <w:rFonts w:ascii="Times New Roman" w:hAnsi="Times New Roman" w:cs="Times New Roman"/>
          <w:sz w:val="28"/>
          <w:szCs w:val="28"/>
        </w:rPr>
        <w:t xml:space="preserve"> классах не менее 30 календарных дней в течение учебного года, летом - не менее 8 недель.</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При максимально допустимой нагрузке в течение учебного дня количе</w:t>
      </w:r>
      <w:r>
        <w:rPr>
          <w:rFonts w:ascii="Times New Roman" w:hAnsi="Times New Roman" w:cs="Times New Roman"/>
          <w:sz w:val="28"/>
          <w:szCs w:val="28"/>
        </w:rPr>
        <w:t>ство уроков не должно превышать</w:t>
      </w:r>
      <w:r w:rsidRPr="00477924">
        <w:rPr>
          <w:rFonts w:ascii="Times New Roman" w:hAnsi="Times New Roman" w:cs="Times New Roman"/>
          <w:sz w:val="28"/>
          <w:szCs w:val="28"/>
        </w:rPr>
        <w:t xml:space="preserve"> в</w:t>
      </w:r>
      <w:r w:rsidRPr="008B7CF6">
        <w:rPr>
          <w:rFonts w:ascii="Times New Roman" w:hAnsi="Times New Roman" w:cs="Times New Roman"/>
          <w:sz w:val="28"/>
          <w:szCs w:val="28"/>
        </w:rPr>
        <w:t xml:space="preserve"> </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дополнительном и</w:t>
      </w:r>
      <w:r w:rsidRPr="00BC4C93">
        <w:rPr>
          <w:rFonts w:ascii="Times New Roman" w:hAnsi="Times New Roman" w:cs="Times New Roman"/>
          <w:sz w:val="28"/>
          <w:szCs w:val="28"/>
        </w:rPr>
        <w:t xml:space="preserve"> </w:t>
      </w:r>
      <w:r>
        <w:rPr>
          <w:rFonts w:ascii="Times New Roman" w:hAnsi="Times New Roman" w:cs="Times New Roman"/>
          <w:sz w:val="28"/>
          <w:szCs w:val="28"/>
          <w:lang w:val="en-US"/>
        </w:rPr>
        <w:t>I</w:t>
      </w:r>
      <w:r w:rsidRPr="00477924">
        <w:rPr>
          <w:rFonts w:ascii="Times New Roman" w:hAnsi="Times New Roman" w:cs="Times New Roman"/>
          <w:sz w:val="28"/>
          <w:szCs w:val="28"/>
        </w:rPr>
        <w:t xml:space="preserve"> классе</w:t>
      </w:r>
      <w:r>
        <w:rPr>
          <w:rFonts w:ascii="Times New Roman" w:hAnsi="Times New Roman" w:cs="Times New Roman"/>
          <w:sz w:val="28"/>
          <w:szCs w:val="28"/>
        </w:rPr>
        <w:t xml:space="preserve"> </w:t>
      </w:r>
      <w:r w:rsidRPr="00477924">
        <w:rPr>
          <w:rFonts w:ascii="Times New Roman" w:hAnsi="Times New Roman" w:cs="Times New Roman"/>
          <w:sz w:val="28"/>
          <w:szCs w:val="28"/>
        </w:rPr>
        <w:t>- 4 уроков в день, один день в неделю -</w:t>
      </w:r>
      <w:r>
        <w:rPr>
          <w:rFonts w:ascii="Times New Roman" w:hAnsi="Times New Roman" w:cs="Times New Roman"/>
          <w:sz w:val="28"/>
          <w:szCs w:val="28"/>
        </w:rPr>
        <w:t xml:space="preserve"> 5 уроков, во </w:t>
      </w:r>
      <w:r>
        <w:rPr>
          <w:rFonts w:ascii="Times New Roman" w:hAnsi="Times New Roman" w:cs="Times New Roman"/>
          <w:sz w:val="28"/>
          <w:szCs w:val="28"/>
          <w:lang w:val="en-US"/>
        </w:rPr>
        <w:t>II</w:t>
      </w:r>
      <w:r w:rsidRPr="00723702">
        <w:rPr>
          <w:rFonts w:ascii="Times New Roman" w:hAnsi="Times New Roman" w:cs="Times New Roman"/>
          <w:sz w:val="28"/>
          <w:szCs w:val="28"/>
        </w:rPr>
        <w:t xml:space="preserve"> </w:t>
      </w:r>
      <w:r>
        <w:rPr>
          <w:rFonts w:ascii="Times New Roman" w:hAnsi="Times New Roman" w:cs="Times New Roman"/>
          <w:sz w:val="28"/>
          <w:szCs w:val="28"/>
        </w:rPr>
        <w:t>-</w:t>
      </w:r>
      <w:r w:rsidRPr="00723702">
        <w:rPr>
          <w:rFonts w:ascii="Times New Roman" w:hAnsi="Times New Roman" w:cs="Times New Roman"/>
          <w:sz w:val="28"/>
          <w:szCs w:val="28"/>
        </w:rPr>
        <w:t xml:space="preserve"> </w:t>
      </w:r>
      <w:r>
        <w:rPr>
          <w:rFonts w:ascii="Times New Roman" w:hAnsi="Times New Roman" w:cs="Times New Roman"/>
          <w:sz w:val="28"/>
          <w:szCs w:val="28"/>
          <w:lang w:val="en-US"/>
        </w:rPr>
        <w:t>IV</w:t>
      </w:r>
      <w:r w:rsidRPr="00477924">
        <w:rPr>
          <w:rFonts w:ascii="Times New Roman" w:hAnsi="Times New Roman" w:cs="Times New Roman"/>
          <w:sz w:val="28"/>
          <w:szCs w:val="28"/>
        </w:rPr>
        <w:t xml:space="preserve"> классах – не более 5 уроков в день.</w:t>
      </w:r>
      <w:r>
        <w:rPr>
          <w:rFonts w:ascii="Times New Roman" w:hAnsi="Times New Roman" w:cs="Times New Roman"/>
          <w:sz w:val="28"/>
          <w:szCs w:val="28"/>
        </w:rPr>
        <w:t xml:space="preserve"> Возможно использов</w:t>
      </w:r>
      <w:r w:rsidR="00507587">
        <w:rPr>
          <w:rFonts w:ascii="Times New Roman" w:hAnsi="Times New Roman" w:cs="Times New Roman"/>
          <w:sz w:val="28"/>
          <w:szCs w:val="28"/>
        </w:rPr>
        <w:t xml:space="preserve">ание в </w:t>
      </w:r>
      <w:r w:rsidR="00507587">
        <w:rPr>
          <w:rFonts w:ascii="Times New Roman" w:hAnsi="Times New Roman" w:cs="Times New Roman"/>
          <w:sz w:val="28"/>
          <w:szCs w:val="28"/>
          <w:lang w:val="en-US"/>
        </w:rPr>
        <w:t>I</w:t>
      </w:r>
      <w:r>
        <w:rPr>
          <w:rFonts w:ascii="Times New Roman" w:hAnsi="Times New Roman" w:cs="Times New Roman"/>
          <w:sz w:val="28"/>
          <w:szCs w:val="28"/>
        </w:rPr>
        <w:t xml:space="preserve"> (</w:t>
      </w:r>
      <w:r w:rsidR="00507587">
        <w:rPr>
          <w:rFonts w:ascii="Times New Roman" w:hAnsi="Times New Roman" w:cs="Times New Roman"/>
          <w:sz w:val="28"/>
          <w:szCs w:val="28"/>
          <w:lang w:val="en-US"/>
        </w:rPr>
        <w:t>I</w:t>
      </w:r>
      <w:r w:rsidR="00507587">
        <w:rPr>
          <w:rFonts w:ascii="Times New Roman" w:hAnsi="Times New Roman" w:cs="Times New Roman"/>
          <w:sz w:val="28"/>
          <w:szCs w:val="28"/>
        </w:rPr>
        <w:t xml:space="preserve"> дополнительном</w:t>
      </w:r>
      <w:r>
        <w:rPr>
          <w:rFonts w:ascii="Times New Roman" w:hAnsi="Times New Roman" w:cs="Times New Roman"/>
          <w:sz w:val="28"/>
          <w:szCs w:val="28"/>
        </w:rPr>
        <w:t>)</w:t>
      </w:r>
      <w:r w:rsidRPr="00477924">
        <w:rPr>
          <w:rFonts w:ascii="Times New Roman" w:hAnsi="Times New Roman" w:cs="Times New Roman"/>
          <w:sz w:val="28"/>
          <w:szCs w:val="28"/>
        </w:rPr>
        <w:t xml:space="preserve"> классах «ступенчатого» режима обучения. </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Расписание в образовательной </w:t>
      </w:r>
      <w:r w:rsidRPr="00477924">
        <w:rPr>
          <w:rFonts w:ascii="Times New Roman" w:hAnsi="Times New Roman" w:cs="Times New Roman"/>
          <w:sz w:val="28"/>
          <w:szCs w:val="28"/>
        </w:rPr>
        <w:t>ор</w:t>
      </w:r>
      <w:r>
        <w:rPr>
          <w:rFonts w:ascii="Times New Roman" w:hAnsi="Times New Roman" w:cs="Times New Roman"/>
          <w:sz w:val="28"/>
          <w:szCs w:val="28"/>
        </w:rPr>
        <w:t>ганизации</w:t>
      </w:r>
      <w:r w:rsidRPr="00477924">
        <w:rPr>
          <w:rFonts w:ascii="Times New Roman" w:hAnsi="Times New Roman" w:cs="Times New Roman"/>
          <w:sz w:val="28"/>
          <w:szCs w:val="28"/>
        </w:rPr>
        <w:t xml:space="preserve"> для обучающихся с ТНР 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w:t>
      </w:r>
      <w:r>
        <w:rPr>
          <w:rFonts w:ascii="Times New Roman" w:hAnsi="Times New Roman" w:cs="Times New Roman"/>
          <w:sz w:val="28"/>
          <w:szCs w:val="28"/>
        </w:rPr>
        <w:t xml:space="preserve"> их утомляемость и не допускать перегрузки.</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Формы организации образовательно</w:t>
      </w:r>
      <w:r>
        <w:rPr>
          <w:rFonts w:ascii="Times New Roman" w:hAnsi="Times New Roman" w:cs="Times New Roman"/>
          <w:sz w:val="28"/>
          <w:szCs w:val="28"/>
        </w:rPr>
        <w:t>го процесса могут предусматривать чередование</w:t>
      </w:r>
      <w:r w:rsidRPr="00477924">
        <w:rPr>
          <w:rFonts w:ascii="Times New Roman" w:hAnsi="Times New Roman" w:cs="Times New Roman"/>
          <w:sz w:val="28"/>
          <w:szCs w:val="28"/>
        </w:rPr>
        <w:t xml:space="preserve"> учебной и внеурочной деятельности в рамках расписания. </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w:t>
      </w:r>
      <w:r>
        <w:rPr>
          <w:rFonts w:ascii="Times New Roman" w:hAnsi="Times New Roman" w:cs="Times New Roman"/>
          <w:sz w:val="28"/>
          <w:szCs w:val="28"/>
        </w:rPr>
        <w:t>го и</w:t>
      </w:r>
      <w:r w:rsidRPr="00477924">
        <w:rPr>
          <w:rFonts w:ascii="Times New Roman" w:hAnsi="Times New Roman" w:cs="Times New Roman"/>
          <w:sz w:val="28"/>
          <w:szCs w:val="28"/>
        </w:rPr>
        <w:t xml:space="preserve"> психического развития, интересов и склонностей.              </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сохраняет преемственность изучаемых учебных предметов на каждой ступени</w:t>
      </w:r>
      <w:r>
        <w:rPr>
          <w:rFonts w:ascii="Times New Roman" w:hAnsi="Times New Roman" w:cs="Times New Roman"/>
          <w:sz w:val="28"/>
          <w:szCs w:val="28"/>
        </w:rPr>
        <w:t>.</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учебном плане</w:t>
      </w:r>
      <w:r w:rsidRPr="00477924">
        <w:rPr>
          <w:rFonts w:ascii="Times New Roman" w:hAnsi="Times New Roman" w:cs="Times New Roman"/>
          <w:sz w:val="28"/>
          <w:szCs w:val="28"/>
        </w:rPr>
        <w:t xml:space="preserve"> предусмотрены занятия в коррекционно - развивающей области. </w:t>
      </w:r>
      <w:r>
        <w:rPr>
          <w:rFonts w:ascii="Times New Roman" w:hAnsi="Times New Roman" w:cs="Times New Roman"/>
          <w:sz w:val="28"/>
          <w:szCs w:val="28"/>
        </w:rPr>
        <w:t>Отводимые на них часы не входят в</w:t>
      </w:r>
      <w:r w:rsidRPr="00477924">
        <w:rPr>
          <w:rFonts w:ascii="Times New Roman" w:hAnsi="Times New Roman" w:cs="Times New Roman"/>
          <w:sz w:val="28"/>
          <w:szCs w:val="28"/>
        </w:rPr>
        <w:t xml:space="preserve"> максимальную нагрузку</w:t>
      </w:r>
      <w:r>
        <w:rPr>
          <w:rFonts w:ascii="Times New Roman" w:hAnsi="Times New Roman" w:cs="Times New Roman"/>
          <w:sz w:val="28"/>
          <w:szCs w:val="28"/>
        </w:rPr>
        <w:t>.</w:t>
      </w:r>
    </w:p>
    <w:p w:rsidR="00BB712E" w:rsidRDefault="005079E1" w:rsidP="002E2B6C">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Расписание уроков составляется отдельно для обязательной, коррекционно – развивающей</w:t>
      </w:r>
      <w:r>
        <w:rPr>
          <w:rFonts w:ascii="Times New Roman" w:hAnsi="Times New Roman" w:cs="Times New Roman"/>
          <w:sz w:val="28"/>
          <w:szCs w:val="28"/>
        </w:rPr>
        <w:t xml:space="preserve"> областей</w:t>
      </w:r>
      <w:r w:rsidRPr="00477924">
        <w:rPr>
          <w:rFonts w:ascii="Times New Roman" w:hAnsi="Times New Roman" w:cs="Times New Roman"/>
          <w:sz w:val="28"/>
          <w:szCs w:val="28"/>
        </w:rPr>
        <w:t xml:space="preserve"> и внеурочной деятельности. Между</w:t>
      </w:r>
      <w:r>
        <w:rPr>
          <w:rFonts w:ascii="Times New Roman" w:hAnsi="Times New Roman" w:cs="Times New Roman"/>
          <w:sz w:val="28"/>
          <w:szCs w:val="28"/>
        </w:rPr>
        <w:t xml:space="preserve"> началом уроков </w:t>
      </w:r>
      <w:r w:rsidRPr="00477924">
        <w:rPr>
          <w:rFonts w:ascii="Times New Roman" w:hAnsi="Times New Roman" w:cs="Times New Roman"/>
          <w:sz w:val="28"/>
          <w:szCs w:val="28"/>
        </w:rPr>
        <w:t>коррекционно – развивающей и внеурочной деятельности</w:t>
      </w:r>
      <w:r>
        <w:rPr>
          <w:rFonts w:ascii="Times New Roman" w:hAnsi="Times New Roman" w:cs="Times New Roman"/>
          <w:sz w:val="28"/>
          <w:szCs w:val="28"/>
        </w:rPr>
        <w:t xml:space="preserve"> </w:t>
      </w:r>
      <w:r w:rsidRPr="00477924">
        <w:rPr>
          <w:rFonts w:ascii="Times New Roman" w:hAnsi="Times New Roman" w:cs="Times New Roman"/>
          <w:sz w:val="28"/>
          <w:szCs w:val="28"/>
        </w:rPr>
        <w:t>и последним уроком рекомендуется устраивать перерыв продолжительностью не менее 45 минут.</w:t>
      </w:r>
    </w:p>
    <w:p w:rsidR="00BB712E" w:rsidRDefault="00BB712E" w:rsidP="00B70429">
      <w:pPr>
        <w:shd w:val="clear" w:color="auto" w:fill="FFFFFF"/>
        <w:spacing w:after="0" w:line="360" w:lineRule="auto"/>
        <w:ind w:firstLine="709"/>
        <w:jc w:val="both"/>
        <w:rPr>
          <w:rFonts w:ascii="Times New Roman" w:hAnsi="Times New Roman" w:cs="Times New Roman"/>
          <w:sz w:val="28"/>
          <w:szCs w:val="28"/>
        </w:rPr>
      </w:pPr>
    </w:p>
    <w:p w:rsidR="00F50142" w:rsidRPr="00D6024A" w:rsidRDefault="005079E1" w:rsidP="009D58F2">
      <w:pPr>
        <w:suppressAutoHyphens w:val="0"/>
        <w:spacing w:before="120" w:after="120" w:line="240" w:lineRule="auto"/>
        <w:jc w:val="center"/>
        <w:rPr>
          <w:rFonts w:ascii="Times New Roman" w:hAnsi="Times New Roman"/>
          <w:b/>
          <w:kern w:val="28"/>
          <w:sz w:val="28"/>
          <w:szCs w:val="24"/>
        </w:rPr>
      </w:pPr>
      <w:r w:rsidRPr="004C265C">
        <w:rPr>
          <w:rFonts w:ascii="Times New Roman" w:hAnsi="Times New Roman"/>
          <w:b/>
          <w:kern w:val="28"/>
          <w:sz w:val="28"/>
          <w:szCs w:val="24"/>
        </w:rPr>
        <w:t>Примерный годовой учебный план начального общ</w:t>
      </w:r>
      <w:r>
        <w:rPr>
          <w:rFonts w:ascii="Times New Roman" w:hAnsi="Times New Roman"/>
          <w:b/>
          <w:kern w:val="28"/>
          <w:sz w:val="28"/>
          <w:szCs w:val="24"/>
        </w:rPr>
        <w:t>его образования</w:t>
      </w:r>
      <w:r>
        <w:rPr>
          <w:rFonts w:ascii="Times New Roman" w:hAnsi="Times New Roman"/>
          <w:b/>
          <w:kern w:val="28"/>
          <w:sz w:val="28"/>
          <w:szCs w:val="24"/>
        </w:rPr>
        <w:br/>
      </w:r>
      <w:r w:rsidRPr="004C265C">
        <w:rPr>
          <w:rFonts w:ascii="Times New Roman" w:hAnsi="Times New Roman"/>
          <w:b/>
          <w:kern w:val="28"/>
          <w:sz w:val="28"/>
          <w:szCs w:val="24"/>
        </w:rPr>
        <w:t>обучающихся с тяже</w:t>
      </w:r>
      <w:r>
        <w:rPr>
          <w:rFonts w:ascii="Times New Roman" w:hAnsi="Times New Roman"/>
          <w:b/>
          <w:kern w:val="28"/>
          <w:sz w:val="28"/>
          <w:szCs w:val="24"/>
        </w:rPr>
        <w:t>лыми нарушениями речи (вариант 5.2</w:t>
      </w:r>
      <w:r w:rsidRPr="004C265C">
        <w:rPr>
          <w:rFonts w:ascii="Times New Roman" w:hAnsi="Times New Roman"/>
          <w:b/>
          <w:kern w:val="28"/>
          <w:sz w:val="28"/>
          <w:szCs w:val="24"/>
        </w:rPr>
        <w:t>)</w:t>
      </w:r>
      <w:r w:rsidR="009D58F2">
        <w:rPr>
          <w:rFonts w:ascii="Times New Roman" w:hAnsi="Times New Roman"/>
          <w:b/>
          <w:kern w:val="28"/>
          <w:sz w:val="28"/>
          <w:szCs w:val="24"/>
        </w:rPr>
        <w:br/>
      </w:r>
      <w:r w:rsidRPr="004C265C">
        <w:rPr>
          <w:rFonts w:ascii="Times New Roman" w:hAnsi="Times New Roman"/>
          <w:b/>
          <w:kern w:val="28"/>
          <w:sz w:val="28"/>
          <w:szCs w:val="24"/>
        </w:rPr>
        <w:t>(</w:t>
      </w:r>
      <w:r w:rsidRPr="004C265C">
        <w:rPr>
          <w:rFonts w:ascii="Times New Roman" w:hAnsi="Times New Roman"/>
          <w:b/>
          <w:kern w:val="28"/>
          <w:sz w:val="28"/>
          <w:szCs w:val="24"/>
          <w:lang w:val="en-US"/>
        </w:rPr>
        <w:t>I</w:t>
      </w:r>
      <w:r w:rsidRPr="004C265C">
        <w:rPr>
          <w:rFonts w:ascii="Times New Roman" w:hAnsi="Times New Roman"/>
          <w:b/>
          <w:kern w:val="28"/>
          <w:sz w:val="28"/>
          <w:szCs w:val="24"/>
        </w:rPr>
        <w:t xml:space="preserve"> отделение)</w:t>
      </w:r>
    </w:p>
    <w:tbl>
      <w:tblPr>
        <w:tblW w:w="9900" w:type="dxa"/>
        <w:tblInd w:w="-72" w:type="dxa"/>
        <w:tblLayout w:type="fixed"/>
        <w:tblCellMar>
          <w:left w:w="10" w:type="dxa"/>
          <w:right w:w="10" w:type="dxa"/>
        </w:tblCellMar>
        <w:tblLook w:val="00A0" w:firstRow="1" w:lastRow="0" w:firstColumn="1" w:lastColumn="0" w:noHBand="0" w:noVBand="0"/>
      </w:tblPr>
      <w:tblGrid>
        <w:gridCol w:w="1620"/>
        <w:gridCol w:w="360"/>
        <w:gridCol w:w="2340"/>
        <w:gridCol w:w="540"/>
        <w:gridCol w:w="720"/>
        <w:gridCol w:w="129"/>
        <w:gridCol w:w="708"/>
        <w:gridCol w:w="709"/>
        <w:gridCol w:w="794"/>
        <w:gridCol w:w="57"/>
        <w:gridCol w:w="663"/>
        <w:gridCol w:w="720"/>
        <w:gridCol w:w="540"/>
      </w:tblGrid>
      <w:tr w:rsidR="005079E1" w:rsidTr="005079E1">
        <w:tc>
          <w:tcPr>
            <w:tcW w:w="198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p w:rsidR="005079E1" w:rsidRDefault="005079E1" w:rsidP="009D58F2">
            <w:pPr>
              <w:spacing w:after="0" w:line="240" w:lineRule="auto"/>
              <w:jc w:val="both"/>
              <w:rPr>
                <w:rFonts w:ascii="Times New Roman" w:eastAsia="Times New Roman" w:hAnsi="Times New Roman"/>
                <w:b/>
                <w:kern w:val="0"/>
                <w:sz w:val="24"/>
                <w:szCs w:val="24"/>
              </w:rPr>
            </w:pPr>
          </w:p>
        </w:tc>
        <w:tc>
          <w:tcPr>
            <w:tcW w:w="2340" w:type="dxa"/>
            <w:vMerge w:val="restart"/>
            <w:tcBorders>
              <w:top w:val="single" w:sz="4" w:space="0" w:color="000000"/>
              <w:left w:val="single" w:sz="4" w:space="0" w:color="000000"/>
              <w:right w:val="single" w:sz="4" w:space="0" w:color="auto"/>
            </w:tcBorders>
            <w:tcMar>
              <w:top w:w="0" w:type="dxa"/>
              <w:left w:w="108" w:type="dxa"/>
              <w:bottom w:w="0" w:type="dxa"/>
              <w:right w:w="108" w:type="dxa"/>
            </w:tcMar>
          </w:tcPr>
          <w:p w:rsidR="005079E1" w:rsidRDefault="005079E1" w:rsidP="009D58F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4320" w:type="dxa"/>
            <w:gridSpan w:val="8"/>
            <w:tcBorders>
              <w:top w:val="single" w:sz="4" w:space="0" w:color="000000"/>
              <w:left w:val="single" w:sz="4" w:space="0" w:color="auto"/>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 по классам</w:t>
            </w:r>
          </w:p>
        </w:tc>
        <w:tc>
          <w:tcPr>
            <w:tcW w:w="126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rPr>
          <w:trHeight w:val="336"/>
        </w:trPr>
        <w:tc>
          <w:tcPr>
            <w:tcW w:w="1980" w:type="dxa"/>
            <w:gridSpan w:val="2"/>
            <w:vMerge/>
            <w:tcBorders>
              <w:left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2340" w:type="dxa"/>
            <w:vMerge/>
            <w:tcBorders>
              <w:left w:val="single" w:sz="4" w:space="0" w:color="000000"/>
              <w:right w:val="single" w:sz="4" w:space="0" w:color="auto"/>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540" w:type="dxa"/>
            <w:vMerge w:val="restart"/>
            <w:tcBorders>
              <w:top w:val="single" w:sz="4" w:space="0" w:color="000000"/>
              <w:left w:val="single" w:sz="4" w:space="0" w:color="auto"/>
              <w:right w:val="single" w:sz="4" w:space="0" w:color="auto"/>
            </w:tcBorders>
          </w:tcPr>
          <w:p w:rsidR="005079E1" w:rsidRPr="00BA68FD" w:rsidRDefault="005079E1" w:rsidP="009D58F2">
            <w:pPr>
              <w:spacing w:after="0" w:line="240" w:lineRule="auto"/>
              <w:jc w:val="center"/>
              <w:rPr>
                <w:rFonts w:ascii="Times New Roman" w:eastAsia="Times New Roman" w:hAnsi="Times New Roman"/>
                <w:b/>
                <w:kern w:val="0"/>
                <w:sz w:val="24"/>
                <w:szCs w:val="24"/>
              </w:rPr>
            </w:pPr>
            <w:r w:rsidRPr="00BA68FD">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дополнительный</w:t>
            </w:r>
          </w:p>
        </w:tc>
        <w:tc>
          <w:tcPr>
            <w:tcW w:w="1557" w:type="dxa"/>
            <w:gridSpan w:val="3"/>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lang w:val="en-US"/>
              </w:rPr>
              <w:t>I</w:t>
            </w:r>
          </w:p>
        </w:tc>
        <w:tc>
          <w:tcPr>
            <w:tcW w:w="709"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lang w:val="en-US"/>
              </w:rPr>
              <w:t>II</w:t>
            </w:r>
          </w:p>
        </w:tc>
        <w:tc>
          <w:tcPr>
            <w:tcW w:w="79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sz w:val="24"/>
                <w:szCs w:val="24"/>
              </w:rPr>
            </w:pPr>
            <w:r>
              <w:rPr>
                <w:rFonts w:ascii="Times New Roman" w:eastAsia="Times New Roman" w:hAnsi="Times New Roman"/>
                <w:b/>
                <w:kern w:val="0"/>
                <w:sz w:val="24"/>
                <w:szCs w:val="24"/>
                <w:lang w:val="en-US"/>
              </w:rPr>
              <w:t>III</w:t>
            </w:r>
          </w:p>
        </w:tc>
        <w:tc>
          <w:tcPr>
            <w:tcW w:w="720" w:type="dxa"/>
            <w:gridSpan w:val="2"/>
            <w:vMerge w:val="restart"/>
            <w:tcBorders>
              <w:top w:val="single" w:sz="4" w:space="0" w:color="000000"/>
              <w:left w:val="single" w:sz="4" w:space="0" w:color="000000"/>
              <w:right w:val="single" w:sz="4" w:space="0" w:color="000000"/>
            </w:tcBorders>
          </w:tcPr>
          <w:p w:rsidR="005079E1" w:rsidRDefault="005079E1" w:rsidP="009D58F2">
            <w:pPr>
              <w:spacing w:after="0" w:line="240" w:lineRule="auto"/>
              <w:jc w:val="center"/>
              <w:rPr>
                <w:sz w:val="24"/>
                <w:szCs w:val="24"/>
              </w:rPr>
            </w:pPr>
            <w:r>
              <w:rPr>
                <w:rFonts w:ascii="Times New Roman" w:eastAsia="Times New Roman" w:hAnsi="Times New Roman"/>
                <w:b/>
                <w:kern w:val="0"/>
                <w:sz w:val="24"/>
                <w:szCs w:val="24"/>
                <w:lang w:val="en-US"/>
              </w:rPr>
              <w:t>IV</w:t>
            </w:r>
          </w:p>
        </w:tc>
        <w:tc>
          <w:tcPr>
            <w:tcW w:w="1260" w:type="dxa"/>
            <w:gridSpan w:val="2"/>
            <w:vMerge/>
            <w:tcBorders>
              <w:left w:val="single" w:sz="4" w:space="0" w:color="000000"/>
              <w:bottom w:val="single" w:sz="4" w:space="0" w:color="auto"/>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r>
      <w:tr w:rsidR="005079E1" w:rsidTr="005079E1">
        <w:trPr>
          <w:trHeight w:val="300"/>
        </w:trPr>
        <w:tc>
          <w:tcPr>
            <w:tcW w:w="1980" w:type="dxa"/>
            <w:gridSpan w:val="2"/>
            <w:vMerge/>
            <w:tcBorders>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2340" w:type="dxa"/>
            <w:vMerge/>
            <w:tcBorders>
              <w:left w:val="single" w:sz="4" w:space="0" w:color="000000"/>
              <w:bottom w:val="single" w:sz="4" w:space="0" w:color="000000"/>
              <w:right w:val="single" w:sz="4" w:space="0" w:color="auto"/>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540" w:type="dxa"/>
            <w:vMerge/>
            <w:tcBorders>
              <w:left w:val="single" w:sz="4" w:space="0" w:color="auto"/>
              <w:bottom w:val="single" w:sz="4" w:space="0" w:color="000000"/>
              <w:right w:val="single" w:sz="4" w:space="0" w:color="auto"/>
            </w:tcBorders>
          </w:tcPr>
          <w:p w:rsidR="005079E1" w:rsidRDefault="005079E1" w:rsidP="009D58F2">
            <w:pPr>
              <w:spacing w:after="0" w:line="240" w:lineRule="auto"/>
              <w:jc w:val="center"/>
              <w:rPr>
                <w:rFonts w:ascii="Times New Roman" w:eastAsia="Times New Roman" w:hAnsi="Times New Roman"/>
                <w:b/>
                <w:kern w:val="0"/>
                <w:sz w:val="20"/>
                <w:szCs w:val="20"/>
              </w:rPr>
            </w:pPr>
          </w:p>
        </w:tc>
        <w:tc>
          <w:tcPr>
            <w:tcW w:w="849" w:type="dxa"/>
            <w:gridSpan w:val="2"/>
            <w:tcBorders>
              <w:top w:val="single" w:sz="4" w:space="0" w:color="auto"/>
              <w:left w:val="single" w:sz="4" w:space="0" w:color="auto"/>
              <w:bottom w:val="single" w:sz="4" w:space="0" w:color="000000"/>
              <w:right w:val="single" w:sz="4" w:space="0" w:color="auto"/>
            </w:tcBorders>
          </w:tcPr>
          <w:p w:rsidR="005079E1" w:rsidRPr="00BA68FD"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 xml:space="preserve">нительный </w:t>
            </w:r>
          </w:p>
        </w:tc>
        <w:tc>
          <w:tcPr>
            <w:tcW w:w="708" w:type="dxa"/>
            <w:tcBorders>
              <w:top w:val="single" w:sz="4" w:space="0" w:color="auto"/>
              <w:left w:val="single" w:sz="4" w:space="0" w:color="auto"/>
              <w:bottom w:val="single" w:sz="4" w:space="0" w:color="000000"/>
              <w:right w:val="single" w:sz="4" w:space="0" w:color="000000"/>
            </w:tcBorders>
          </w:tcPr>
          <w:p w:rsidR="005079E1" w:rsidRPr="002D7C01" w:rsidRDefault="005079E1" w:rsidP="009D58F2">
            <w:pPr>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 </w:t>
            </w:r>
          </w:p>
        </w:tc>
        <w:tc>
          <w:tcPr>
            <w:tcW w:w="709"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94"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gridSpan w:val="2"/>
            <w:vMerge/>
            <w:tcBorders>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tcBorders>
              <w:top w:val="single" w:sz="4" w:space="0" w:color="auto"/>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540" w:type="dxa"/>
            <w:tcBorders>
              <w:left w:val="single" w:sz="4" w:space="0" w:color="000000"/>
              <w:bottom w:val="single" w:sz="4" w:space="0" w:color="000000"/>
              <w:right w:val="single" w:sz="4" w:space="0" w:color="000000"/>
            </w:tcBorders>
          </w:tcPr>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r>
      <w:tr w:rsidR="005079E1" w:rsidTr="005079E1">
        <w:tc>
          <w:tcPr>
            <w:tcW w:w="9360" w:type="dxa"/>
            <w:gridSpan w:val="1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rPr>
                <w:rFonts w:ascii="Times New Roman" w:eastAsia="Times New Roman" w:hAnsi="Times New Roman"/>
                <w:kern w:val="0"/>
                <w:sz w:val="24"/>
                <w:szCs w:val="24"/>
              </w:rPr>
            </w:pPr>
            <w:r>
              <w:rPr>
                <w:rFonts w:ascii="Times New Roman" w:eastAsia="Times New Roman" w:hAnsi="Times New Roman"/>
                <w:b/>
                <w:i/>
                <w:kern w:val="0"/>
                <w:sz w:val="24"/>
                <w:szCs w:val="24"/>
              </w:rPr>
              <w:t>Обязательная часть</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rPr>
                <w:rFonts w:ascii="Times New Roman" w:eastAsia="Times New Roman" w:hAnsi="Times New Roman"/>
                <w:b/>
                <w:i/>
                <w:kern w:val="0"/>
                <w:sz w:val="24"/>
                <w:szCs w:val="24"/>
              </w:rPr>
            </w:pPr>
          </w:p>
        </w:tc>
      </w:tr>
      <w:tr w:rsidR="005079E1" w:rsidTr="005079E1">
        <w:tc>
          <w:tcPr>
            <w:tcW w:w="1980" w:type="dxa"/>
            <w:gridSpan w:val="2"/>
            <w:vMerge w:val="restart"/>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p>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Филология</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408</w:t>
            </w:r>
          </w:p>
        </w:tc>
      </w:tr>
      <w:tr w:rsidR="005079E1" w:rsidTr="005079E1">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kern w:val="0"/>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297</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r>
      <w:tr w:rsidR="005079E1" w:rsidTr="005079E1">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kern w:val="0"/>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r>
      <w:tr w:rsidR="005079E1" w:rsidTr="005079E1">
        <w:trPr>
          <w:trHeight w:val="549"/>
        </w:trPr>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672</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540</w:t>
            </w:r>
          </w:p>
        </w:tc>
      </w:tr>
      <w:tr w:rsidR="005079E1" w:rsidTr="005079E1">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336</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9D58F2">
        <w:trPr>
          <w:trHeight w:val="1112"/>
        </w:trPr>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r>
      <w:tr w:rsidR="005079E1" w:rsidTr="005079E1">
        <w:trPr>
          <w:trHeight w:val="777"/>
        </w:trPr>
        <w:tc>
          <w:tcPr>
            <w:tcW w:w="1980" w:type="dxa"/>
            <w:gridSpan w:val="2"/>
            <w:vMerge w:val="restart"/>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p>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Искусство</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Изобразительная деятельность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kern w:val="0"/>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Технология </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504</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405</w:t>
            </w:r>
          </w:p>
        </w:tc>
      </w:tr>
      <w:tr w:rsidR="005079E1" w:rsidTr="005079E1">
        <w:tc>
          <w:tcPr>
            <w:tcW w:w="4320"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561</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528</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561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680</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680</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680</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3129</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2601</w:t>
            </w:r>
          </w:p>
        </w:tc>
      </w:tr>
      <w:tr w:rsidR="005079E1" w:rsidTr="005079E1">
        <w:tc>
          <w:tcPr>
            <w:tcW w:w="4320"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Часть учебного плана, формируемая участниками образовательных отношений</w:t>
            </w:r>
            <w:r>
              <w:rPr>
                <w:rFonts w:ascii="Times New Roman" w:eastAsia="Times New Roman" w:hAnsi="Times New Roman"/>
                <w:kern w:val="0"/>
                <w:sz w:val="24"/>
                <w:szCs w:val="24"/>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603</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438</w:t>
            </w:r>
          </w:p>
        </w:tc>
      </w:tr>
      <w:tr w:rsidR="005079E1" w:rsidTr="005079E1">
        <w:tc>
          <w:tcPr>
            <w:tcW w:w="4320"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Предельно допустимая годовая  нагрузка</w:t>
            </w:r>
            <w:r>
              <w:rPr>
                <w:rFonts w:ascii="Times New Roman" w:eastAsia="Times New Roman" w:hAnsi="Times New Roman"/>
                <w:kern w:val="0"/>
                <w:sz w:val="24"/>
                <w:szCs w:val="24"/>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663"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3732</w:t>
            </w:r>
          </w:p>
        </w:tc>
        <w:tc>
          <w:tcPr>
            <w:tcW w:w="540"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3039</w:t>
            </w:r>
          </w:p>
        </w:tc>
      </w:tr>
      <w:tr w:rsidR="005079E1" w:rsidTr="005079E1">
        <w:tc>
          <w:tcPr>
            <w:tcW w:w="4320"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Направления внеурочной деятельности (исключая коррекционно-развивающую область)</w:t>
            </w:r>
          </w:p>
        </w:tc>
        <w:tc>
          <w:tcPr>
            <w:tcW w:w="540"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99</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504</w:t>
            </w:r>
          </w:p>
        </w:tc>
        <w:tc>
          <w:tcPr>
            <w:tcW w:w="540"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405</w:t>
            </w:r>
          </w:p>
        </w:tc>
      </w:tr>
      <w:tr w:rsidR="005079E1" w:rsidTr="005079E1">
        <w:trPr>
          <w:trHeight w:val="525"/>
        </w:trPr>
        <w:tc>
          <w:tcPr>
            <w:tcW w:w="1620" w:type="dxa"/>
            <w:vMerge w:val="restart"/>
            <w:tcBorders>
              <w:top w:val="single" w:sz="4" w:space="0" w:color="000000"/>
              <w:left w:val="single" w:sz="4" w:space="0" w:color="auto"/>
              <w:right w:val="single" w:sz="4" w:space="0" w:color="auto"/>
            </w:tcBorders>
          </w:tcPr>
          <w:p w:rsidR="005079E1" w:rsidRDefault="005079E1" w:rsidP="009D58F2">
            <w:pPr>
              <w:spacing w:after="0" w:line="240" w:lineRule="auto"/>
              <w:rPr>
                <w:rFonts w:ascii="Times New Roman" w:hAnsi="Times New Roman"/>
                <w:b/>
                <w:sz w:val="24"/>
                <w:szCs w:val="24"/>
              </w:rPr>
            </w:pPr>
          </w:p>
          <w:p w:rsidR="005079E1" w:rsidRDefault="005079E1" w:rsidP="009D58F2">
            <w:pPr>
              <w:spacing w:after="0" w:line="240" w:lineRule="auto"/>
              <w:rPr>
                <w:rFonts w:ascii="Times New Roman" w:hAnsi="Times New Roman"/>
                <w:b/>
                <w:sz w:val="24"/>
                <w:szCs w:val="24"/>
              </w:rPr>
            </w:pPr>
            <w:r>
              <w:rPr>
                <w:rFonts w:ascii="Times New Roman" w:hAnsi="Times New Roman"/>
                <w:b/>
                <w:sz w:val="24"/>
                <w:szCs w:val="24"/>
              </w:rPr>
              <w:t>Коррекционно-развивающая область</w:t>
            </w:r>
          </w:p>
          <w:p w:rsidR="005079E1" w:rsidRDefault="005079E1" w:rsidP="009D58F2">
            <w:pPr>
              <w:spacing w:after="0" w:line="240" w:lineRule="auto"/>
              <w:rPr>
                <w:rFonts w:ascii="Times New Roman" w:hAnsi="Times New Roman"/>
                <w:b/>
                <w:sz w:val="24"/>
                <w:szCs w:val="24"/>
              </w:rPr>
            </w:pPr>
          </w:p>
          <w:p w:rsidR="005079E1" w:rsidRDefault="005079E1" w:rsidP="009D58F2">
            <w:pPr>
              <w:spacing w:after="0" w:line="240" w:lineRule="auto"/>
              <w:rPr>
                <w:rFonts w:ascii="Times New Roman" w:hAnsi="Times New Roman"/>
                <w:b/>
                <w:sz w:val="24"/>
                <w:szCs w:val="24"/>
              </w:rPr>
            </w:pPr>
          </w:p>
          <w:p w:rsidR="005079E1" w:rsidRDefault="005079E1" w:rsidP="009D58F2">
            <w:pPr>
              <w:spacing w:after="0" w:line="240" w:lineRule="auto"/>
              <w:rPr>
                <w:rFonts w:ascii="Times New Roman" w:hAnsi="Times New Roman"/>
                <w:b/>
                <w:sz w:val="24"/>
                <w:szCs w:val="24"/>
              </w:rPr>
            </w:pPr>
          </w:p>
        </w:tc>
        <w:tc>
          <w:tcPr>
            <w:tcW w:w="2700" w:type="dxa"/>
            <w:gridSpan w:val="2"/>
            <w:vMerge w:val="restart"/>
            <w:tcBorders>
              <w:top w:val="single" w:sz="4" w:space="0" w:color="000000"/>
              <w:left w:val="single" w:sz="4" w:space="0" w:color="auto"/>
              <w:right w:val="single" w:sz="4" w:space="0" w:color="auto"/>
            </w:tcBorders>
          </w:tcPr>
          <w:p w:rsidR="005079E1" w:rsidRDefault="005079E1" w:rsidP="009D58F2">
            <w:pPr>
              <w:spacing w:after="0" w:line="240" w:lineRule="auto"/>
              <w:rPr>
                <w:rFonts w:ascii="Times New Roman" w:hAnsi="Times New Roman"/>
                <w:b/>
                <w:sz w:val="24"/>
                <w:szCs w:val="24"/>
              </w:rPr>
            </w:pPr>
            <w:r>
              <w:rPr>
                <w:rFonts w:ascii="Times New Roman" w:hAnsi="Times New Roman"/>
                <w:b/>
                <w:sz w:val="24"/>
                <w:szCs w:val="24"/>
              </w:rPr>
              <w:t xml:space="preserve"> </w:t>
            </w:r>
          </w:p>
          <w:p w:rsidR="005079E1" w:rsidRDefault="005079E1" w:rsidP="009D58F2">
            <w:pPr>
              <w:spacing w:after="0" w:line="240" w:lineRule="auto"/>
              <w:rPr>
                <w:rFonts w:ascii="Times New Roman" w:hAnsi="Times New Roman"/>
                <w:b/>
                <w:sz w:val="24"/>
                <w:szCs w:val="24"/>
              </w:rPr>
            </w:pPr>
            <w:r>
              <w:rPr>
                <w:rFonts w:ascii="Times New Roman" w:hAnsi="Times New Roman"/>
                <w:b/>
                <w:sz w:val="24"/>
                <w:szCs w:val="24"/>
              </w:rPr>
              <w:t>Коррекционные  курсы</w:t>
            </w:r>
          </w:p>
        </w:tc>
        <w:tc>
          <w:tcPr>
            <w:tcW w:w="4320" w:type="dxa"/>
            <w:gridSpan w:val="8"/>
            <w:tcBorders>
              <w:top w:val="single" w:sz="4" w:space="0" w:color="000000"/>
              <w:left w:val="single" w:sz="4" w:space="0" w:color="auto"/>
              <w:bottom w:val="single" w:sz="4" w:space="0" w:color="auto"/>
              <w:right w:val="nil"/>
            </w:tcBorders>
            <w:tcMar>
              <w:top w:w="0" w:type="dxa"/>
              <w:left w:w="108" w:type="dxa"/>
              <w:bottom w:w="0" w:type="dxa"/>
              <w:right w:w="108" w:type="dxa"/>
            </w:tcMar>
          </w:tcPr>
          <w:p w:rsidR="005079E1" w:rsidRPr="000D0719"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w:t>
            </w:r>
            <w:r w:rsidRPr="000D0719">
              <w:rPr>
                <w:rFonts w:ascii="Times New Roman" w:eastAsia="Times New Roman" w:hAnsi="Times New Roman"/>
                <w:b/>
                <w:kern w:val="0"/>
                <w:sz w:val="24"/>
                <w:szCs w:val="24"/>
              </w:rPr>
              <w:t xml:space="preserve"> по классам</w:t>
            </w:r>
          </w:p>
        </w:tc>
        <w:tc>
          <w:tcPr>
            <w:tcW w:w="126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rPr>
          <w:trHeight w:val="517"/>
        </w:trPr>
        <w:tc>
          <w:tcPr>
            <w:tcW w:w="1620" w:type="dxa"/>
            <w:vMerge/>
            <w:tcBorders>
              <w:left w:val="single" w:sz="4" w:space="0" w:color="auto"/>
              <w:right w:val="single" w:sz="4" w:space="0" w:color="auto"/>
            </w:tcBorders>
            <w:vAlign w:val="center"/>
          </w:tcPr>
          <w:p w:rsidR="005079E1" w:rsidRDefault="005079E1" w:rsidP="009D58F2">
            <w:pPr>
              <w:spacing w:after="0" w:line="240" w:lineRule="auto"/>
              <w:rPr>
                <w:rFonts w:ascii="Times New Roman" w:hAnsi="Times New Roman"/>
                <w:b/>
                <w:sz w:val="24"/>
                <w:szCs w:val="24"/>
              </w:rPr>
            </w:pPr>
          </w:p>
        </w:tc>
        <w:tc>
          <w:tcPr>
            <w:tcW w:w="2700" w:type="dxa"/>
            <w:gridSpan w:val="2"/>
            <w:vMerge/>
            <w:tcBorders>
              <w:left w:val="single" w:sz="4" w:space="0" w:color="auto"/>
              <w:right w:val="single" w:sz="4" w:space="0" w:color="auto"/>
            </w:tcBorders>
          </w:tcPr>
          <w:p w:rsidR="005079E1" w:rsidRDefault="005079E1" w:rsidP="009D58F2">
            <w:pPr>
              <w:suppressAutoHyphens w:val="0"/>
              <w:spacing w:after="0" w:line="240" w:lineRule="auto"/>
              <w:rPr>
                <w:rFonts w:ascii="Times New Roman" w:hAnsi="Times New Roman"/>
                <w:b/>
                <w:sz w:val="24"/>
                <w:szCs w:val="24"/>
              </w:rPr>
            </w:pPr>
          </w:p>
        </w:tc>
        <w:tc>
          <w:tcPr>
            <w:tcW w:w="540" w:type="dxa"/>
            <w:vMerge w:val="restart"/>
            <w:tcBorders>
              <w:top w:val="single" w:sz="4" w:space="0" w:color="auto"/>
              <w:left w:val="single" w:sz="4" w:space="0" w:color="auto"/>
              <w:right w:val="nil"/>
            </w:tcBorders>
          </w:tcPr>
          <w:p w:rsidR="005079E1" w:rsidRPr="001D6037" w:rsidRDefault="005079E1" w:rsidP="009D58F2">
            <w:pPr>
              <w:spacing w:after="0" w:line="240" w:lineRule="auto"/>
              <w:rPr>
                <w:rFonts w:ascii="Times New Roman" w:eastAsia="Times New Roman" w:hAnsi="Times New Roman"/>
                <w:b/>
                <w:kern w:val="0"/>
                <w:sz w:val="20"/>
                <w:szCs w:val="20"/>
                <w:lang w:val="en-US"/>
              </w:rPr>
            </w:pPr>
            <w:r>
              <w:rPr>
                <w:rFonts w:ascii="Times New Roman" w:eastAsia="Times New Roman" w:hAnsi="Times New Roman"/>
                <w:b/>
                <w:kern w:val="0"/>
                <w:sz w:val="24"/>
                <w:szCs w:val="24"/>
                <w:lang w:val="en-US"/>
              </w:rPr>
              <w:t xml:space="preserve">   </w:t>
            </w:r>
            <w:r w:rsidRPr="00BA68FD">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дополнительный</w:t>
            </w:r>
          </w:p>
        </w:tc>
        <w:tc>
          <w:tcPr>
            <w:tcW w:w="1557"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709" w:type="dxa"/>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794" w:type="dxa"/>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720" w:type="dxa"/>
            <w:gridSpan w:val="2"/>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IV</w:t>
            </w:r>
          </w:p>
        </w:tc>
        <w:tc>
          <w:tcPr>
            <w:tcW w:w="1260" w:type="dxa"/>
            <w:gridSpan w:val="2"/>
            <w:vMerge/>
            <w:tcBorders>
              <w:left w:val="single" w:sz="4" w:space="0" w:color="000000"/>
              <w:bottom w:val="single" w:sz="4" w:space="0" w:color="auto"/>
              <w:right w:val="single" w:sz="4" w:space="0" w:color="000000"/>
            </w:tcBorders>
            <w:vAlign w:val="center"/>
          </w:tcPr>
          <w:p w:rsidR="005079E1" w:rsidRDefault="005079E1" w:rsidP="009D58F2">
            <w:pPr>
              <w:spacing w:after="0" w:line="240" w:lineRule="auto"/>
              <w:jc w:val="center"/>
              <w:rPr>
                <w:rFonts w:ascii="Times New Roman" w:eastAsia="Times New Roman" w:hAnsi="Times New Roman"/>
                <w:b/>
                <w:kern w:val="0"/>
                <w:sz w:val="24"/>
                <w:szCs w:val="24"/>
              </w:rPr>
            </w:pPr>
          </w:p>
        </w:tc>
      </w:tr>
      <w:tr w:rsidR="005079E1" w:rsidTr="005079E1">
        <w:trPr>
          <w:trHeight w:val="517"/>
        </w:trPr>
        <w:tc>
          <w:tcPr>
            <w:tcW w:w="1620" w:type="dxa"/>
            <w:vMerge/>
            <w:tcBorders>
              <w:left w:val="single" w:sz="4" w:space="0" w:color="auto"/>
              <w:right w:val="single" w:sz="4" w:space="0" w:color="auto"/>
            </w:tcBorders>
            <w:vAlign w:val="center"/>
          </w:tcPr>
          <w:p w:rsidR="005079E1" w:rsidRDefault="005079E1" w:rsidP="009D58F2">
            <w:pPr>
              <w:spacing w:after="0" w:line="240" w:lineRule="auto"/>
              <w:rPr>
                <w:rFonts w:ascii="Times New Roman" w:hAnsi="Times New Roman"/>
                <w:b/>
                <w:sz w:val="24"/>
                <w:szCs w:val="24"/>
              </w:rPr>
            </w:pPr>
          </w:p>
        </w:tc>
        <w:tc>
          <w:tcPr>
            <w:tcW w:w="2700" w:type="dxa"/>
            <w:gridSpan w:val="2"/>
            <w:vMerge/>
            <w:tcBorders>
              <w:left w:val="single" w:sz="4" w:space="0" w:color="auto"/>
              <w:right w:val="single" w:sz="4" w:space="0" w:color="auto"/>
            </w:tcBorders>
          </w:tcPr>
          <w:p w:rsidR="005079E1" w:rsidRDefault="005079E1" w:rsidP="009D58F2">
            <w:pPr>
              <w:suppressAutoHyphens w:val="0"/>
              <w:spacing w:after="0" w:line="240" w:lineRule="auto"/>
              <w:rPr>
                <w:rFonts w:ascii="Times New Roman" w:hAnsi="Times New Roman"/>
                <w:b/>
                <w:sz w:val="24"/>
                <w:szCs w:val="24"/>
              </w:rPr>
            </w:pPr>
          </w:p>
        </w:tc>
        <w:tc>
          <w:tcPr>
            <w:tcW w:w="540" w:type="dxa"/>
            <w:vMerge/>
            <w:tcBorders>
              <w:top w:val="single" w:sz="4" w:space="0" w:color="auto"/>
              <w:left w:val="single" w:sz="4" w:space="0" w:color="auto"/>
              <w:right w:val="nil"/>
            </w:tcBorders>
          </w:tcPr>
          <w:p w:rsidR="005079E1" w:rsidRDefault="005079E1" w:rsidP="009D58F2">
            <w:pPr>
              <w:spacing w:after="0" w:line="240" w:lineRule="auto"/>
              <w:jc w:val="center"/>
              <w:rPr>
                <w:rFonts w:ascii="Times New Roman" w:eastAsia="Times New Roman" w:hAnsi="Times New Roman"/>
                <w:b/>
                <w:kern w:val="0"/>
                <w:sz w:val="20"/>
                <w:szCs w:val="20"/>
              </w:rPr>
            </w:pPr>
          </w:p>
        </w:tc>
        <w:tc>
          <w:tcPr>
            <w:tcW w:w="1557" w:type="dxa"/>
            <w:gridSpan w:val="3"/>
            <w:vMerge/>
            <w:tcBorders>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09" w:type="dxa"/>
            <w:vMerge/>
            <w:tcBorders>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94" w:type="dxa"/>
            <w:vMerge/>
            <w:tcBorders>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gridSpan w:val="2"/>
            <w:vMerge/>
            <w:tcBorders>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vMerge w:val="restart"/>
            <w:tcBorders>
              <w:top w:val="single" w:sz="4" w:space="0" w:color="auto"/>
              <w:left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540" w:type="dxa"/>
            <w:vMerge w:val="restart"/>
            <w:tcBorders>
              <w:top w:val="single" w:sz="4" w:space="0" w:color="auto"/>
              <w:left w:val="single" w:sz="4" w:space="0" w:color="000000"/>
              <w:right w:val="single" w:sz="4" w:space="0" w:color="000000"/>
            </w:tcBorders>
          </w:tcPr>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p>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r>
      <w:tr w:rsidR="005079E1" w:rsidTr="005079E1">
        <w:trPr>
          <w:trHeight w:val="317"/>
        </w:trPr>
        <w:tc>
          <w:tcPr>
            <w:tcW w:w="1620" w:type="dxa"/>
            <w:vMerge/>
            <w:tcBorders>
              <w:left w:val="single" w:sz="4" w:space="0" w:color="auto"/>
              <w:right w:val="single" w:sz="4" w:space="0" w:color="auto"/>
            </w:tcBorders>
            <w:vAlign w:val="center"/>
          </w:tcPr>
          <w:p w:rsidR="005079E1" w:rsidRDefault="005079E1" w:rsidP="009D58F2">
            <w:pPr>
              <w:spacing w:after="0" w:line="240" w:lineRule="auto"/>
              <w:rPr>
                <w:rFonts w:ascii="Times New Roman" w:hAnsi="Times New Roman"/>
                <w:b/>
                <w:sz w:val="24"/>
                <w:szCs w:val="24"/>
              </w:rPr>
            </w:pPr>
          </w:p>
        </w:tc>
        <w:tc>
          <w:tcPr>
            <w:tcW w:w="2700" w:type="dxa"/>
            <w:gridSpan w:val="2"/>
            <w:vMerge/>
            <w:tcBorders>
              <w:left w:val="single" w:sz="4" w:space="0" w:color="auto"/>
              <w:bottom w:val="single" w:sz="4" w:space="0" w:color="000000"/>
              <w:right w:val="single" w:sz="4" w:space="0" w:color="auto"/>
            </w:tcBorders>
          </w:tcPr>
          <w:p w:rsidR="005079E1" w:rsidRDefault="005079E1" w:rsidP="009D58F2">
            <w:pPr>
              <w:suppressAutoHyphens w:val="0"/>
              <w:spacing w:after="0" w:line="240" w:lineRule="auto"/>
              <w:rPr>
                <w:rFonts w:ascii="Times New Roman" w:hAnsi="Times New Roman"/>
                <w:b/>
                <w:sz w:val="24"/>
                <w:szCs w:val="24"/>
              </w:rPr>
            </w:pPr>
          </w:p>
        </w:tc>
        <w:tc>
          <w:tcPr>
            <w:tcW w:w="540" w:type="dxa"/>
            <w:vMerge/>
            <w:tcBorders>
              <w:left w:val="single" w:sz="4" w:space="0" w:color="auto"/>
              <w:bottom w:val="single" w:sz="4" w:space="0" w:color="000000"/>
              <w:right w:val="nil"/>
            </w:tcBorders>
          </w:tcPr>
          <w:p w:rsidR="005079E1" w:rsidRDefault="005079E1" w:rsidP="009D58F2">
            <w:pPr>
              <w:spacing w:after="0" w:line="240" w:lineRule="auto"/>
              <w:jc w:val="center"/>
              <w:rPr>
                <w:rFonts w:ascii="Times New Roman" w:eastAsia="Times New Roman" w:hAnsi="Times New Roman"/>
                <w:b/>
                <w:kern w:val="0"/>
                <w:sz w:val="20"/>
                <w:szCs w:val="20"/>
              </w:rPr>
            </w:pPr>
          </w:p>
        </w:tc>
        <w:tc>
          <w:tcPr>
            <w:tcW w:w="720"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p>
          <w:p w:rsidR="005079E1" w:rsidRPr="004D3F9C"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rPr>
              <w:t>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837" w:type="dxa"/>
            <w:gridSpan w:val="2"/>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Pr="00D45C83" w:rsidRDefault="005079E1" w:rsidP="009D58F2">
            <w:pPr>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c>
          <w:tcPr>
            <w:tcW w:w="709" w:type="dxa"/>
            <w:vMerge/>
            <w:tcBorders>
              <w:left w:val="single" w:sz="4" w:space="0" w:color="000000"/>
              <w:bottom w:val="single" w:sz="4" w:space="0" w:color="000000"/>
              <w:right w:val="nil"/>
            </w:tcBorders>
            <w:tcMar>
              <w:top w:w="0" w:type="dxa"/>
              <w:left w:w="108" w:type="dxa"/>
              <w:bottom w:w="0" w:type="dxa"/>
              <w:right w:w="108" w:type="dxa"/>
            </w:tcMar>
          </w:tcPr>
          <w:p w:rsidR="005079E1" w:rsidRPr="000D0719" w:rsidRDefault="005079E1" w:rsidP="009D58F2">
            <w:pPr>
              <w:spacing w:after="0" w:line="240" w:lineRule="auto"/>
              <w:rPr>
                <w:rFonts w:ascii="Times New Roman" w:eastAsia="Times New Roman" w:hAnsi="Times New Roman"/>
                <w:b/>
                <w:kern w:val="0"/>
                <w:sz w:val="24"/>
                <w:szCs w:val="24"/>
              </w:rPr>
            </w:pPr>
          </w:p>
        </w:tc>
        <w:tc>
          <w:tcPr>
            <w:tcW w:w="794" w:type="dxa"/>
            <w:vMerge/>
            <w:tcBorders>
              <w:left w:val="single" w:sz="4" w:space="0" w:color="000000"/>
              <w:bottom w:val="single" w:sz="4" w:space="0" w:color="000000"/>
              <w:right w:val="nil"/>
            </w:tcBorders>
            <w:tcMar>
              <w:top w:w="0" w:type="dxa"/>
              <w:left w:w="108" w:type="dxa"/>
              <w:bottom w:w="0" w:type="dxa"/>
              <w:right w:w="108" w:type="dxa"/>
            </w:tcMar>
          </w:tcPr>
          <w:p w:rsidR="005079E1" w:rsidRPr="009F0BC7" w:rsidRDefault="005079E1" w:rsidP="009D58F2">
            <w:pPr>
              <w:spacing w:after="0" w:line="240" w:lineRule="auto"/>
              <w:rPr>
                <w:rFonts w:ascii="Times New Roman" w:eastAsia="Times New Roman" w:hAnsi="Times New Roman"/>
                <w:b/>
                <w:kern w:val="0"/>
                <w:sz w:val="24"/>
                <w:szCs w:val="24"/>
              </w:rPr>
            </w:pPr>
          </w:p>
        </w:tc>
        <w:tc>
          <w:tcPr>
            <w:tcW w:w="720" w:type="dxa"/>
            <w:gridSpan w:val="2"/>
            <w:vMerge/>
            <w:tcBorders>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vMerge/>
            <w:tcBorders>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540" w:type="dxa"/>
            <w:vMerge/>
            <w:tcBorders>
              <w:left w:val="single" w:sz="4" w:space="0" w:color="000000"/>
              <w:bottom w:val="single" w:sz="4" w:space="0" w:color="000000"/>
              <w:right w:val="single" w:sz="4" w:space="0" w:color="000000"/>
            </w:tcBorders>
          </w:tcPr>
          <w:p w:rsidR="005079E1" w:rsidRDefault="005079E1" w:rsidP="009D58F2">
            <w:pPr>
              <w:suppressAutoHyphens w:val="0"/>
              <w:spacing w:after="0" w:line="240" w:lineRule="auto"/>
              <w:rPr>
                <w:rFonts w:ascii="Times New Roman" w:eastAsia="Times New Roman" w:hAnsi="Times New Roman"/>
                <w:b/>
                <w:kern w:val="0"/>
                <w:sz w:val="24"/>
                <w:szCs w:val="24"/>
              </w:rPr>
            </w:pPr>
          </w:p>
        </w:tc>
      </w:tr>
      <w:tr w:rsidR="005079E1" w:rsidTr="005079E1">
        <w:trPr>
          <w:trHeight w:val="304"/>
        </w:trPr>
        <w:tc>
          <w:tcPr>
            <w:tcW w:w="1620" w:type="dxa"/>
            <w:vMerge/>
            <w:tcBorders>
              <w:left w:val="single" w:sz="4" w:space="0" w:color="auto"/>
              <w:right w:val="single" w:sz="4" w:space="0" w:color="auto"/>
            </w:tcBorders>
          </w:tcPr>
          <w:p w:rsidR="005079E1" w:rsidRDefault="005079E1" w:rsidP="009D58F2">
            <w:pPr>
              <w:spacing w:after="0" w:line="240" w:lineRule="auto"/>
              <w:rPr>
                <w:rFonts w:ascii="Times New Roman" w:hAnsi="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200</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134</w:t>
            </w:r>
          </w:p>
        </w:tc>
      </w:tr>
      <w:tr w:rsidR="005079E1" w:rsidTr="005079E1">
        <w:trPr>
          <w:trHeight w:val="265"/>
        </w:trPr>
        <w:tc>
          <w:tcPr>
            <w:tcW w:w="1620" w:type="dxa"/>
            <w:vMerge/>
            <w:tcBorders>
              <w:left w:val="single" w:sz="4" w:space="0" w:color="auto"/>
              <w:right w:val="single" w:sz="4" w:space="0" w:color="auto"/>
            </w:tcBorders>
            <w:vAlign w:val="center"/>
          </w:tcPr>
          <w:p w:rsidR="005079E1" w:rsidRDefault="005079E1" w:rsidP="009D58F2">
            <w:pPr>
              <w:suppressAutoHyphens w:val="0"/>
              <w:spacing w:after="0" w:line="240" w:lineRule="auto"/>
              <w:rPr>
                <w:rFonts w:ascii="Times New Roman" w:hAnsi="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5079E1" w:rsidRDefault="005079E1" w:rsidP="009D58F2">
            <w:pPr>
              <w:spacing w:after="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472</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406</w:t>
            </w:r>
          </w:p>
        </w:tc>
      </w:tr>
      <w:tr w:rsidR="005079E1" w:rsidTr="005079E1">
        <w:trPr>
          <w:trHeight w:val="378"/>
        </w:trPr>
        <w:tc>
          <w:tcPr>
            <w:tcW w:w="1620" w:type="dxa"/>
            <w:vMerge/>
            <w:tcBorders>
              <w:left w:val="single" w:sz="4" w:space="0" w:color="auto"/>
              <w:bottom w:val="single" w:sz="4" w:space="0" w:color="auto"/>
              <w:right w:val="single" w:sz="4" w:space="0" w:color="auto"/>
            </w:tcBorders>
            <w:vAlign w:val="center"/>
          </w:tcPr>
          <w:p w:rsidR="005079E1" w:rsidRDefault="005079E1" w:rsidP="009D58F2">
            <w:pPr>
              <w:suppressAutoHyphens w:val="0"/>
              <w:spacing w:after="0" w:line="240" w:lineRule="auto"/>
              <w:rPr>
                <w:rFonts w:ascii="Times New Roman" w:hAnsi="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5079E1" w:rsidRDefault="005079E1" w:rsidP="009D58F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rPr>
          <w:trHeight w:val="565"/>
        </w:trPr>
        <w:tc>
          <w:tcPr>
            <w:tcW w:w="4320" w:type="dxa"/>
            <w:gridSpan w:val="3"/>
            <w:tcBorders>
              <w:top w:val="single" w:sz="4" w:space="0" w:color="auto"/>
              <w:left w:val="single" w:sz="4" w:space="0" w:color="auto"/>
              <w:bottom w:val="single" w:sz="4" w:space="0" w:color="auto"/>
              <w:right w:val="single" w:sz="4" w:space="0" w:color="auto"/>
            </w:tcBorders>
          </w:tcPr>
          <w:p w:rsidR="005079E1" w:rsidRPr="00814407" w:rsidRDefault="005079E1" w:rsidP="009D58F2">
            <w:pPr>
              <w:spacing w:after="0" w:line="240" w:lineRule="auto"/>
              <w:rPr>
                <w:rFonts w:ascii="Times New Roman" w:hAnsi="Times New Roman"/>
                <w:sz w:val="24"/>
                <w:szCs w:val="24"/>
              </w:rPr>
            </w:pPr>
            <w:r>
              <w:rPr>
                <w:rFonts w:ascii="Times New Roman" w:hAnsi="Times New Roman"/>
                <w:sz w:val="24"/>
                <w:szCs w:val="24"/>
              </w:rPr>
              <w:t xml:space="preserve"> Индивидуальная  и подгрупповая   логопедическая работа</w:t>
            </w:r>
          </w:p>
        </w:tc>
        <w:tc>
          <w:tcPr>
            <w:tcW w:w="540"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20"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37"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94"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20"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336</w:t>
            </w:r>
          </w:p>
        </w:tc>
        <w:tc>
          <w:tcPr>
            <w:tcW w:w="540" w:type="dxa"/>
            <w:tcBorders>
              <w:top w:val="single" w:sz="4" w:space="0" w:color="000000"/>
              <w:left w:val="single" w:sz="4" w:space="0" w:color="000000"/>
              <w:bottom w:val="single" w:sz="4" w:space="0" w:color="auto"/>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5079E1">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5079E1" w:rsidRDefault="005079E1" w:rsidP="009D58F2">
            <w:pPr>
              <w:spacing w:after="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540" w:type="dxa"/>
            <w:tcBorders>
              <w:top w:val="single" w:sz="4" w:space="0" w:color="000000"/>
              <w:left w:val="single" w:sz="4" w:space="0" w:color="auto"/>
              <w:bottom w:val="single" w:sz="4" w:space="0" w:color="000000"/>
              <w:right w:val="nil"/>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231</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231</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231</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1176</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945</w:t>
            </w:r>
          </w:p>
        </w:tc>
      </w:tr>
      <w:tr w:rsidR="005079E1" w:rsidTr="005079E1">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5079E1" w:rsidRDefault="005079E1" w:rsidP="009D58F2">
            <w:pPr>
              <w:spacing w:after="0" w:line="240" w:lineRule="auto"/>
              <w:jc w:val="both"/>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kern w:val="0"/>
                <w:sz w:val="24"/>
                <w:szCs w:val="24"/>
              </w:rPr>
              <w:t>(направления внеурочной деятельности)</w:t>
            </w:r>
          </w:p>
        </w:tc>
        <w:tc>
          <w:tcPr>
            <w:tcW w:w="540" w:type="dxa"/>
            <w:tcBorders>
              <w:top w:val="single" w:sz="4" w:space="0" w:color="000000"/>
              <w:left w:val="single" w:sz="4" w:space="0" w:color="auto"/>
              <w:bottom w:val="single" w:sz="4" w:space="0" w:color="000000"/>
              <w:right w:val="nil"/>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1680</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1350</w:t>
            </w:r>
          </w:p>
        </w:tc>
      </w:tr>
      <w:tr w:rsidR="005079E1" w:rsidTr="005079E1">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5079E1" w:rsidRDefault="005079E1" w:rsidP="009D58F2">
            <w:pPr>
              <w:spacing w:after="0" w:line="240" w:lineRule="auto"/>
              <w:rPr>
                <w:rFonts w:ascii="Times New Roman" w:hAnsi="Times New Roman"/>
                <w:sz w:val="24"/>
                <w:szCs w:val="24"/>
              </w:rPr>
            </w:pPr>
            <w:r>
              <w:rPr>
                <w:rFonts w:ascii="Times New Roman" w:eastAsia="Times New Roman" w:hAnsi="Times New Roman"/>
                <w:b/>
                <w:kern w:val="0"/>
                <w:sz w:val="24"/>
                <w:szCs w:val="24"/>
              </w:rPr>
              <w:t>Всего к финансированию</w:t>
            </w:r>
          </w:p>
        </w:tc>
        <w:tc>
          <w:tcPr>
            <w:tcW w:w="540" w:type="dxa"/>
            <w:tcBorders>
              <w:top w:val="single" w:sz="4" w:space="0" w:color="000000"/>
              <w:left w:val="single" w:sz="4" w:space="0" w:color="auto"/>
              <w:bottom w:val="single" w:sz="4" w:space="0" w:color="000000"/>
              <w:right w:val="nil"/>
            </w:tcBorders>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1023</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1023</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1023</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1122</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1122</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1122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5412</w:t>
            </w:r>
          </w:p>
        </w:tc>
        <w:tc>
          <w:tcPr>
            <w:tcW w:w="540" w:type="dxa"/>
            <w:tcBorders>
              <w:top w:val="single" w:sz="4" w:space="0" w:color="000000"/>
              <w:left w:val="single" w:sz="4" w:space="0" w:color="000000"/>
              <w:bottom w:val="single" w:sz="4" w:space="0" w:color="000000"/>
              <w:right w:val="single" w:sz="4" w:space="0" w:color="000000"/>
            </w:tcBorders>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4389</w:t>
            </w:r>
          </w:p>
        </w:tc>
      </w:tr>
    </w:tbl>
    <w:p w:rsidR="005079E1" w:rsidRPr="0006079E" w:rsidRDefault="005079E1" w:rsidP="00EB57F2">
      <w:pPr>
        <w:spacing w:before="120" w:after="120" w:line="240" w:lineRule="auto"/>
        <w:rPr>
          <w:kern w:val="24"/>
          <w:sz w:val="28"/>
          <w:szCs w:val="24"/>
        </w:rPr>
      </w:pPr>
      <w:r w:rsidRPr="0006079E">
        <w:rPr>
          <w:rFonts w:ascii="Times New Roman" w:eastAsia="Times New Roman" w:hAnsi="Times New Roman"/>
          <w:b/>
          <w:bCs/>
          <w:kern w:val="24"/>
          <w:sz w:val="28"/>
          <w:szCs w:val="24"/>
        </w:rPr>
        <w:t>Примерный недельный учебный план начального общего образования</w:t>
      </w:r>
      <w:r w:rsidRPr="0006079E">
        <w:rPr>
          <w:rFonts w:ascii="Times New Roman" w:eastAsia="Times New Roman" w:hAnsi="Times New Roman"/>
          <w:b/>
          <w:bCs/>
          <w:kern w:val="24"/>
          <w:sz w:val="28"/>
          <w:szCs w:val="24"/>
        </w:rPr>
        <w:br/>
      </w:r>
      <w:r w:rsidR="00703A35">
        <w:rPr>
          <w:rFonts w:ascii="Times New Roman" w:eastAsia="Times New Roman" w:hAnsi="Times New Roman"/>
          <w:b/>
          <w:bCs/>
          <w:kern w:val="24"/>
          <w:sz w:val="28"/>
          <w:szCs w:val="24"/>
        </w:rPr>
        <w:t xml:space="preserve">         </w:t>
      </w:r>
      <w:r w:rsidRPr="0006079E">
        <w:rPr>
          <w:rFonts w:ascii="Times New Roman" w:hAnsi="Times New Roman"/>
          <w:b/>
          <w:kern w:val="24"/>
          <w:sz w:val="28"/>
          <w:szCs w:val="24"/>
        </w:rPr>
        <w:t>обучающихся с тяже</w:t>
      </w:r>
      <w:r>
        <w:rPr>
          <w:rFonts w:ascii="Times New Roman" w:hAnsi="Times New Roman"/>
          <w:b/>
          <w:kern w:val="24"/>
          <w:sz w:val="28"/>
          <w:szCs w:val="24"/>
        </w:rPr>
        <w:t>лыми нарушениями речи (вариант 5.2</w:t>
      </w:r>
      <w:r w:rsidRPr="0006079E">
        <w:rPr>
          <w:rFonts w:ascii="Times New Roman" w:hAnsi="Times New Roman"/>
          <w:b/>
          <w:kern w:val="24"/>
          <w:sz w:val="28"/>
          <w:szCs w:val="24"/>
        </w:rPr>
        <w:t>)</w:t>
      </w:r>
      <w:r w:rsidR="009D58F2">
        <w:rPr>
          <w:rFonts w:ascii="Times New Roman" w:hAnsi="Times New Roman"/>
          <w:b/>
          <w:kern w:val="24"/>
          <w:sz w:val="28"/>
          <w:szCs w:val="24"/>
        </w:rPr>
        <w:br/>
      </w:r>
      <w:r w:rsidR="00703A35">
        <w:rPr>
          <w:rFonts w:ascii="Times New Roman" w:hAnsi="Times New Roman"/>
          <w:b/>
          <w:kern w:val="24"/>
          <w:sz w:val="28"/>
          <w:szCs w:val="24"/>
        </w:rPr>
        <w:t xml:space="preserve">                                               </w:t>
      </w:r>
      <w:r w:rsidR="00BB712E">
        <w:rPr>
          <w:rFonts w:ascii="Times New Roman" w:eastAsia="Times New Roman" w:hAnsi="Times New Roman"/>
          <w:b/>
          <w:bCs/>
          <w:kern w:val="24"/>
          <w:sz w:val="28"/>
          <w:szCs w:val="24"/>
        </w:rPr>
        <w:t>(</w:t>
      </w:r>
      <w:r w:rsidRPr="0006079E">
        <w:rPr>
          <w:rFonts w:ascii="Times New Roman" w:eastAsia="Times New Roman" w:hAnsi="Times New Roman"/>
          <w:b/>
          <w:bCs/>
          <w:kern w:val="24"/>
          <w:sz w:val="28"/>
          <w:szCs w:val="24"/>
        </w:rPr>
        <w:t>I отделение)</w:t>
      </w:r>
    </w:p>
    <w:tbl>
      <w:tblPr>
        <w:tblW w:w="9900" w:type="dxa"/>
        <w:tblInd w:w="-72" w:type="dxa"/>
        <w:tblLayout w:type="fixed"/>
        <w:tblCellMar>
          <w:left w:w="10" w:type="dxa"/>
          <w:right w:w="10" w:type="dxa"/>
        </w:tblCellMar>
        <w:tblLook w:val="00A0" w:firstRow="1" w:lastRow="0" w:firstColumn="1" w:lastColumn="0" w:noHBand="0" w:noVBand="0"/>
      </w:tblPr>
      <w:tblGrid>
        <w:gridCol w:w="1620"/>
        <w:gridCol w:w="2700"/>
        <w:gridCol w:w="538"/>
        <w:gridCol w:w="182"/>
        <w:gridCol w:w="669"/>
        <w:gridCol w:w="51"/>
        <w:gridCol w:w="642"/>
        <w:gridCol w:w="15"/>
        <w:gridCol w:w="783"/>
        <w:gridCol w:w="32"/>
        <w:gridCol w:w="36"/>
        <w:gridCol w:w="652"/>
        <w:gridCol w:w="42"/>
        <w:gridCol w:w="15"/>
        <w:gridCol w:w="567"/>
        <w:gridCol w:w="96"/>
        <w:gridCol w:w="720"/>
        <w:gridCol w:w="34"/>
        <w:gridCol w:w="506"/>
      </w:tblGrid>
      <w:tr w:rsidR="005079E1" w:rsidTr="005079E1">
        <w:tc>
          <w:tcPr>
            <w:tcW w:w="16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tc>
        <w:tc>
          <w:tcPr>
            <w:tcW w:w="27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4320" w:type="dxa"/>
            <w:gridSpan w:val="14"/>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260"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rPr>
          <w:trHeight w:val="264"/>
        </w:trPr>
        <w:tc>
          <w:tcPr>
            <w:tcW w:w="1620" w:type="dxa"/>
            <w:vMerge/>
            <w:tcBorders>
              <w:left w:val="single" w:sz="4" w:space="0" w:color="000000"/>
              <w:right w:val="single" w:sz="4" w:space="0" w:color="000000"/>
            </w:tcBorders>
            <w:vAlign w:val="center"/>
          </w:tcPr>
          <w:p w:rsidR="005079E1" w:rsidRDefault="005079E1" w:rsidP="009D58F2">
            <w:pPr>
              <w:spacing w:before="60" w:after="60" w:line="240" w:lineRule="auto"/>
              <w:rPr>
                <w:rFonts w:ascii="Times New Roman" w:eastAsia="Times New Roman" w:hAnsi="Times New Roman"/>
                <w:b/>
                <w:kern w:val="0"/>
                <w:sz w:val="24"/>
                <w:szCs w:val="24"/>
              </w:rPr>
            </w:pPr>
          </w:p>
        </w:tc>
        <w:tc>
          <w:tcPr>
            <w:tcW w:w="2700" w:type="dxa"/>
            <w:vMerge/>
            <w:tcBorders>
              <w:left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p>
        </w:tc>
        <w:tc>
          <w:tcPr>
            <w:tcW w:w="538" w:type="dxa"/>
            <w:vMerge w:val="restart"/>
            <w:tcBorders>
              <w:top w:val="single" w:sz="4" w:space="0" w:color="000000"/>
              <w:left w:val="single" w:sz="4" w:space="0" w:color="000000"/>
              <w:right w:val="single" w:sz="4" w:space="0" w:color="000000"/>
            </w:tcBorders>
          </w:tcPr>
          <w:p w:rsidR="005079E1" w:rsidRPr="00A128AF" w:rsidRDefault="005079E1" w:rsidP="009D58F2">
            <w:pPr>
              <w:spacing w:before="60" w:after="60" w:line="240" w:lineRule="auto"/>
              <w:jc w:val="center"/>
              <w:rPr>
                <w:sz w:val="20"/>
                <w:szCs w:val="20"/>
                <w:lang w:val="en-US"/>
              </w:rPr>
            </w:pPr>
            <w:r w:rsidRPr="00BA68FD">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дополнительный</w:t>
            </w:r>
          </w:p>
        </w:tc>
        <w:tc>
          <w:tcPr>
            <w:tcW w:w="1544" w:type="dxa"/>
            <w:gridSpan w:val="4"/>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sz w:val="24"/>
                <w:szCs w:val="24"/>
              </w:rPr>
            </w:pPr>
            <w:r>
              <w:rPr>
                <w:rFonts w:ascii="Times New Roman" w:eastAsia="Times New Roman" w:hAnsi="Times New Roman"/>
                <w:b/>
                <w:kern w:val="0"/>
                <w:sz w:val="24"/>
                <w:szCs w:val="24"/>
                <w:lang w:val="en-US"/>
              </w:rPr>
              <w:t>I</w:t>
            </w:r>
          </w:p>
        </w:tc>
        <w:tc>
          <w:tcPr>
            <w:tcW w:w="798"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sz w:val="24"/>
                <w:szCs w:val="24"/>
              </w:rPr>
            </w:pPr>
            <w:r>
              <w:rPr>
                <w:rFonts w:ascii="Times New Roman" w:eastAsia="Times New Roman" w:hAnsi="Times New Roman"/>
                <w:b/>
                <w:kern w:val="0"/>
                <w:sz w:val="24"/>
                <w:szCs w:val="24"/>
                <w:lang w:val="en-US"/>
              </w:rPr>
              <w:t>II</w:t>
            </w:r>
          </w:p>
        </w:tc>
        <w:tc>
          <w:tcPr>
            <w:tcW w:w="720" w:type="dxa"/>
            <w:gridSpan w:val="3"/>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sz w:val="24"/>
                <w:szCs w:val="24"/>
              </w:rPr>
            </w:pPr>
            <w:r>
              <w:rPr>
                <w:rFonts w:ascii="Times New Roman" w:eastAsia="Times New Roman" w:hAnsi="Times New Roman"/>
                <w:b/>
                <w:kern w:val="0"/>
                <w:sz w:val="24"/>
                <w:szCs w:val="24"/>
                <w:lang w:val="en-US"/>
              </w:rPr>
              <w:t>III</w:t>
            </w:r>
          </w:p>
        </w:tc>
        <w:tc>
          <w:tcPr>
            <w:tcW w:w="720" w:type="dxa"/>
            <w:gridSpan w:val="4"/>
            <w:vMerge w:val="restart"/>
            <w:tcBorders>
              <w:top w:val="single" w:sz="4" w:space="0" w:color="000000"/>
              <w:left w:val="single" w:sz="4" w:space="0" w:color="000000"/>
              <w:right w:val="single" w:sz="4" w:space="0" w:color="000000"/>
            </w:tcBorders>
          </w:tcPr>
          <w:p w:rsidR="005079E1" w:rsidRDefault="005079E1" w:rsidP="009D58F2">
            <w:pPr>
              <w:spacing w:before="60" w:after="60" w:line="240" w:lineRule="auto"/>
              <w:jc w:val="center"/>
              <w:rPr>
                <w:sz w:val="24"/>
                <w:szCs w:val="24"/>
              </w:rPr>
            </w:pPr>
            <w:r>
              <w:rPr>
                <w:rFonts w:ascii="Times New Roman" w:eastAsia="Times New Roman" w:hAnsi="Times New Roman"/>
                <w:b/>
                <w:kern w:val="0"/>
                <w:sz w:val="24"/>
                <w:szCs w:val="24"/>
                <w:lang w:val="en-US"/>
              </w:rPr>
              <w:t>IV</w:t>
            </w:r>
          </w:p>
        </w:tc>
        <w:tc>
          <w:tcPr>
            <w:tcW w:w="720" w:type="dxa"/>
            <w:vMerge w:val="restart"/>
            <w:tcBorders>
              <w:top w:val="single" w:sz="4" w:space="0" w:color="auto"/>
              <w:left w:val="single" w:sz="4" w:space="0" w:color="000000"/>
              <w:right w:val="single" w:sz="4" w:space="0" w:color="auto"/>
            </w:tcBorders>
            <w:vAlign w:val="center"/>
          </w:tcPr>
          <w:p w:rsidR="005079E1"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540" w:type="dxa"/>
            <w:gridSpan w:val="2"/>
            <w:vMerge w:val="restart"/>
            <w:tcBorders>
              <w:top w:val="single" w:sz="4" w:space="0" w:color="auto"/>
              <w:left w:val="single" w:sz="4" w:space="0" w:color="auto"/>
              <w:right w:val="single" w:sz="4" w:space="0" w:color="000000"/>
            </w:tcBorders>
            <w:vAlign w:val="center"/>
          </w:tcPr>
          <w:p w:rsidR="005079E1"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r>
      <w:tr w:rsidR="005079E1" w:rsidTr="005079E1">
        <w:trPr>
          <w:trHeight w:val="264"/>
        </w:trPr>
        <w:tc>
          <w:tcPr>
            <w:tcW w:w="1620" w:type="dxa"/>
            <w:vMerge/>
            <w:tcBorders>
              <w:left w:val="single" w:sz="4" w:space="0" w:color="000000"/>
              <w:bottom w:val="single" w:sz="4" w:space="0" w:color="000000"/>
              <w:right w:val="single" w:sz="4" w:space="0" w:color="000000"/>
            </w:tcBorders>
            <w:vAlign w:val="center"/>
          </w:tcPr>
          <w:p w:rsidR="005079E1" w:rsidRDefault="005079E1" w:rsidP="009D58F2">
            <w:pPr>
              <w:spacing w:before="60" w:after="60" w:line="240" w:lineRule="auto"/>
              <w:rPr>
                <w:rFonts w:ascii="Times New Roman" w:eastAsia="Times New Roman" w:hAnsi="Times New Roman"/>
                <w:b/>
                <w:kern w:val="0"/>
                <w:sz w:val="24"/>
                <w:szCs w:val="24"/>
              </w:rPr>
            </w:pPr>
          </w:p>
        </w:tc>
        <w:tc>
          <w:tcPr>
            <w:tcW w:w="2700" w:type="dxa"/>
            <w:vMerge/>
            <w:tcBorders>
              <w:left w:val="single" w:sz="4" w:space="0" w:color="000000"/>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p>
        </w:tc>
        <w:tc>
          <w:tcPr>
            <w:tcW w:w="538" w:type="dxa"/>
            <w:vMerge/>
            <w:tcBorders>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0"/>
                <w:szCs w:val="20"/>
              </w:rPr>
            </w:pPr>
          </w:p>
        </w:tc>
        <w:tc>
          <w:tcPr>
            <w:tcW w:w="851"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079E1" w:rsidRPr="00910A7E" w:rsidRDefault="005079E1" w:rsidP="009D58F2">
            <w:pPr>
              <w:spacing w:before="60" w:after="60" w:line="240" w:lineRule="auto"/>
              <w:rPr>
                <w:rFonts w:ascii="Times New Roman" w:hAnsi="Times New Roman"/>
                <w:b/>
                <w:sz w:val="24"/>
                <w:szCs w:val="24"/>
              </w:rPr>
            </w:pPr>
            <w:r>
              <w:rPr>
                <w:rFonts w:ascii="Times New Roman" w:eastAsia="Times New Roman" w:hAnsi="Times New Roman"/>
                <w:b/>
                <w:kern w:val="0"/>
                <w:sz w:val="24"/>
                <w:szCs w:val="24"/>
              </w:rPr>
              <w:t>+</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693"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079E1" w:rsidRPr="005C3046"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c>
          <w:tcPr>
            <w:tcW w:w="798"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720" w:type="dxa"/>
            <w:gridSpan w:val="3"/>
            <w:vMerge/>
            <w:tcBorders>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720" w:type="dxa"/>
            <w:gridSpan w:val="4"/>
            <w:vMerge/>
            <w:tcBorders>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720" w:type="dxa"/>
            <w:vMerge/>
            <w:tcBorders>
              <w:left w:val="single" w:sz="4" w:space="0" w:color="000000"/>
              <w:bottom w:val="single" w:sz="4" w:space="0" w:color="000000"/>
              <w:right w:val="single" w:sz="4" w:space="0" w:color="auto"/>
            </w:tcBorders>
            <w:vAlign w:val="center"/>
          </w:tcPr>
          <w:p w:rsidR="005079E1" w:rsidRDefault="005079E1" w:rsidP="009D58F2">
            <w:pPr>
              <w:spacing w:before="60" w:after="60" w:line="240" w:lineRule="auto"/>
              <w:jc w:val="center"/>
              <w:rPr>
                <w:rFonts w:ascii="Times New Roman" w:eastAsia="Times New Roman" w:hAnsi="Times New Roman"/>
                <w:b/>
                <w:kern w:val="0"/>
                <w:sz w:val="24"/>
                <w:szCs w:val="24"/>
              </w:rPr>
            </w:pPr>
          </w:p>
        </w:tc>
        <w:tc>
          <w:tcPr>
            <w:tcW w:w="540" w:type="dxa"/>
            <w:gridSpan w:val="2"/>
            <w:vMerge/>
            <w:tcBorders>
              <w:left w:val="single" w:sz="4" w:space="0" w:color="auto"/>
              <w:bottom w:val="single" w:sz="4" w:space="0" w:color="000000"/>
              <w:right w:val="single" w:sz="4" w:space="0" w:color="000000"/>
            </w:tcBorders>
            <w:vAlign w:val="center"/>
          </w:tcPr>
          <w:p w:rsidR="005079E1" w:rsidRDefault="005079E1" w:rsidP="009D58F2">
            <w:pPr>
              <w:spacing w:before="60" w:after="60" w:line="240" w:lineRule="auto"/>
              <w:jc w:val="center"/>
              <w:rPr>
                <w:rFonts w:ascii="Times New Roman" w:eastAsia="Times New Roman" w:hAnsi="Times New Roman"/>
                <w:b/>
                <w:kern w:val="0"/>
                <w:sz w:val="24"/>
                <w:szCs w:val="24"/>
              </w:rPr>
            </w:pPr>
          </w:p>
        </w:tc>
      </w:tr>
      <w:tr w:rsidR="005079E1" w:rsidTr="005079E1">
        <w:tc>
          <w:tcPr>
            <w:tcW w:w="9360" w:type="dxa"/>
            <w:gridSpan w:val="17"/>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ind w:firstLine="665"/>
              <w:jc w:val="both"/>
              <w:rPr>
                <w:rFonts w:ascii="Times New Roman" w:eastAsia="Times New Roman" w:hAnsi="Times New Roman"/>
                <w:b/>
                <w:i/>
                <w:kern w:val="0"/>
                <w:sz w:val="24"/>
                <w:szCs w:val="24"/>
              </w:rPr>
            </w:pPr>
            <w:r>
              <w:rPr>
                <w:rFonts w:ascii="Times New Roman" w:eastAsia="Times New Roman" w:hAnsi="Times New Roman"/>
                <w:b/>
                <w:i/>
                <w:kern w:val="0"/>
                <w:sz w:val="24"/>
                <w:szCs w:val="24"/>
              </w:rPr>
              <w:t>Обязательная часть</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b/>
                <w:i/>
                <w:kern w:val="0"/>
                <w:sz w:val="24"/>
                <w:szCs w:val="24"/>
              </w:rPr>
            </w:pPr>
          </w:p>
        </w:tc>
      </w:tr>
      <w:tr w:rsidR="005079E1" w:rsidTr="005079E1">
        <w:tc>
          <w:tcPr>
            <w:tcW w:w="1620" w:type="dxa"/>
            <w:vMerge w:val="restart"/>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p>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Филология</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c>
          <w:tcPr>
            <w:tcW w:w="1620"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kern w:val="0"/>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r>
      <w:tr w:rsidR="005079E1" w:rsidTr="005079E1">
        <w:tc>
          <w:tcPr>
            <w:tcW w:w="1620"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kern w:val="0"/>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20</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r>
      <w:tr w:rsidR="005079E1" w:rsidTr="005079E1">
        <w:tc>
          <w:tcPr>
            <w:tcW w:w="1620" w:type="dxa"/>
            <w:vMerge w:val="restart"/>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p>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Искусство</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Изобразительная деятельность</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1620"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kern w:val="0"/>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Технология </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c>
          <w:tcPr>
            <w:tcW w:w="432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17</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16</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17</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20</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20</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20</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93</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77</w:t>
            </w:r>
          </w:p>
        </w:tc>
      </w:tr>
      <w:tr w:rsidR="005079E1" w:rsidTr="005079E1">
        <w:tc>
          <w:tcPr>
            <w:tcW w:w="432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Часть учебного плана, формируемая участниками образовательных отношений</w:t>
            </w:r>
            <w:r>
              <w:rPr>
                <w:rFonts w:ascii="Times New Roman" w:eastAsia="Times New Roman" w:hAnsi="Times New Roman"/>
                <w:kern w:val="0"/>
                <w:sz w:val="24"/>
                <w:szCs w:val="24"/>
              </w:rPr>
              <w:t xml:space="preserve"> (при 5-дневной учебной неделе)</w:t>
            </w:r>
          </w:p>
        </w:tc>
        <w:tc>
          <w:tcPr>
            <w:tcW w:w="538"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5</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4</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18</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13</w:t>
            </w:r>
          </w:p>
        </w:tc>
      </w:tr>
      <w:tr w:rsidR="005079E1" w:rsidTr="005079E1">
        <w:tc>
          <w:tcPr>
            <w:tcW w:w="432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hAnsi="Times New Roman"/>
                <w:b/>
                <w:sz w:val="24"/>
                <w:szCs w:val="24"/>
              </w:rPr>
              <w:t xml:space="preserve">Предельно допустимая недельная нагрузка </w:t>
            </w:r>
            <w:r>
              <w:rPr>
                <w:rFonts w:ascii="Times New Roman" w:hAnsi="Times New Roman"/>
                <w:sz w:val="24"/>
                <w:szCs w:val="24"/>
              </w:rPr>
              <w:t>(при 5-дневной учебной неделе)</w:t>
            </w:r>
          </w:p>
        </w:tc>
        <w:tc>
          <w:tcPr>
            <w:tcW w:w="538"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111</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90</w:t>
            </w:r>
          </w:p>
        </w:tc>
      </w:tr>
      <w:tr w:rsidR="005079E1" w:rsidTr="00703A35">
        <w:trPr>
          <w:trHeight w:val="937"/>
        </w:trPr>
        <w:tc>
          <w:tcPr>
            <w:tcW w:w="432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hAnsi="Times New Roman"/>
                <w:b/>
                <w:sz w:val="24"/>
                <w:szCs w:val="24"/>
              </w:rPr>
              <w:t xml:space="preserve">Направления  внеурочной деятельности </w:t>
            </w:r>
            <w:r>
              <w:rPr>
                <w:rFonts w:ascii="Times New Roman" w:eastAsia="Times New Roman" w:hAnsi="Times New Roman"/>
                <w:b/>
                <w:kern w:val="0"/>
                <w:sz w:val="24"/>
                <w:szCs w:val="24"/>
              </w:rPr>
              <w:t>(исключая коррекционно-развивающую область)</w:t>
            </w:r>
          </w:p>
          <w:p w:rsidR="009D58F2" w:rsidRDefault="009D58F2" w:rsidP="009D58F2">
            <w:pPr>
              <w:spacing w:before="60" w:after="60" w:line="240" w:lineRule="auto"/>
              <w:jc w:val="both"/>
              <w:rPr>
                <w:rFonts w:ascii="Times New Roman" w:hAnsi="Times New Roman"/>
                <w:b/>
                <w:sz w:val="24"/>
                <w:szCs w:val="24"/>
              </w:rPr>
            </w:pPr>
          </w:p>
        </w:tc>
        <w:tc>
          <w:tcPr>
            <w:tcW w:w="538"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12</w:t>
            </w:r>
          </w:p>
        </w:tc>
      </w:tr>
      <w:tr w:rsidR="005079E1" w:rsidTr="005079E1">
        <w:trPr>
          <w:trHeight w:val="415"/>
        </w:trPr>
        <w:tc>
          <w:tcPr>
            <w:tcW w:w="1620" w:type="dxa"/>
            <w:vMerge w:val="restart"/>
            <w:tcBorders>
              <w:top w:val="single" w:sz="4" w:space="0" w:color="000000"/>
              <w:left w:val="single" w:sz="4" w:space="0" w:color="000000"/>
              <w:right w:val="single" w:sz="4" w:space="0" w:color="auto"/>
            </w:tcBorders>
          </w:tcPr>
          <w:p w:rsidR="005079E1" w:rsidRDefault="005079E1" w:rsidP="009D58F2">
            <w:pPr>
              <w:spacing w:before="60" w:after="60" w:line="240" w:lineRule="auto"/>
              <w:rPr>
                <w:rFonts w:ascii="Times New Roman" w:hAnsi="Times New Roman"/>
                <w:b/>
                <w:sz w:val="24"/>
                <w:szCs w:val="24"/>
              </w:rPr>
            </w:pPr>
          </w:p>
          <w:p w:rsidR="005079E1" w:rsidRDefault="005079E1" w:rsidP="009D58F2">
            <w:pPr>
              <w:spacing w:before="60" w:after="60" w:line="240" w:lineRule="auto"/>
              <w:rPr>
                <w:rFonts w:ascii="Times New Roman" w:hAnsi="Times New Roman"/>
                <w:b/>
                <w:sz w:val="24"/>
                <w:szCs w:val="24"/>
              </w:rPr>
            </w:pPr>
            <w:r>
              <w:rPr>
                <w:rFonts w:ascii="Times New Roman" w:hAnsi="Times New Roman"/>
                <w:b/>
                <w:sz w:val="24"/>
                <w:szCs w:val="24"/>
              </w:rPr>
              <w:t>Коррекционно-развивающая область</w:t>
            </w:r>
          </w:p>
          <w:p w:rsidR="005079E1" w:rsidRDefault="005079E1" w:rsidP="009D58F2">
            <w:pPr>
              <w:spacing w:before="60" w:after="60" w:line="240" w:lineRule="auto"/>
              <w:rPr>
                <w:rFonts w:ascii="Times New Roman" w:hAnsi="Times New Roman"/>
                <w:b/>
                <w:sz w:val="24"/>
                <w:szCs w:val="24"/>
              </w:rPr>
            </w:pPr>
          </w:p>
          <w:p w:rsidR="005079E1" w:rsidRDefault="005079E1" w:rsidP="009D58F2">
            <w:pPr>
              <w:spacing w:before="60" w:after="60" w:line="240" w:lineRule="auto"/>
              <w:rPr>
                <w:rFonts w:ascii="Times New Roman" w:hAnsi="Times New Roman"/>
                <w:b/>
                <w:sz w:val="24"/>
                <w:szCs w:val="24"/>
              </w:rPr>
            </w:pPr>
          </w:p>
        </w:tc>
        <w:tc>
          <w:tcPr>
            <w:tcW w:w="2700" w:type="dxa"/>
            <w:vMerge w:val="restart"/>
            <w:tcBorders>
              <w:top w:val="single" w:sz="4" w:space="0" w:color="000000"/>
              <w:left w:val="single" w:sz="4" w:space="0" w:color="auto"/>
              <w:right w:val="single" w:sz="4" w:space="0" w:color="auto"/>
            </w:tcBorders>
          </w:tcPr>
          <w:p w:rsidR="005079E1" w:rsidRDefault="005079E1" w:rsidP="009D58F2">
            <w:pPr>
              <w:spacing w:before="60" w:after="60" w:line="240" w:lineRule="auto"/>
              <w:rPr>
                <w:rFonts w:ascii="Times New Roman" w:hAnsi="Times New Roman"/>
                <w:b/>
                <w:sz w:val="24"/>
                <w:szCs w:val="24"/>
              </w:rPr>
            </w:pPr>
            <w:r>
              <w:rPr>
                <w:rFonts w:ascii="Times New Roman" w:hAnsi="Times New Roman"/>
                <w:b/>
                <w:sz w:val="24"/>
                <w:szCs w:val="24"/>
              </w:rPr>
              <w:t xml:space="preserve"> </w:t>
            </w:r>
          </w:p>
          <w:p w:rsidR="005079E1" w:rsidRDefault="005079E1" w:rsidP="009D58F2">
            <w:pPr>
              <w:spacing w:before="60" w:after="60" w:line="240" w:lineRule="auto"/>
              <w:rPr>
                <w:rFonts w:ascii="Times New Roman" w:hAnsi="Times New Roman"/>
                <w:b/>
                <w:sz w:val="24"/>
                <w:szCs w:val="24"/>
              </w:rPr>
            </w:pPr>
            <w:r>
              <w:rPr>
                <w:rFonts w:ascii="Times New Roman" w:hAnsi="Times New Roman"/>
                <w:b/>
                <w:sz w:val="24"/>
                <w:szCs w:val="24"/>
              </w:rPr>
              <w:t xml:space="preserve">Коррекционные курсы </w:t>
            </w:r>
          </w:p>
        </w:tc>
        <w:tc>
          <w:tcPr>
            <w:tcW w:w="4224" w:type="dxa"/>
            <w:gridSpan w:val="1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35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rPr>
          <w:trHeight w:val="540"/>
        </w:trPr>
        <w:tc>
          <w:tcPr>
            <w:tcW w:w="1620" w:type="dxa"/>
            <w:vMerge/>
            <w:tcBorders>
              <w:left w:val="single" w:sz="4" w:space="0" w:color="000000"/>
              <w:right w:val="single" w:sz="4" w:space="0" w:color="auto"/>
            </w:tcBorders>
            <w:vAlign w:val="center"/>
          </w:tcPr>
          <w:p w:rsidR="005079E1" w:rsidRDefault="005079E1" w:rsidP="009D58F2">
            <w:pPr>
              <w:spacing w:before="60" w:after="60" w:line="240" w:lineRule="auto"/>
              <w:rPr>
                <w:rFonts w:ascii="Times New Roman" w:hAnsi="Times New Roman"/>
                <w:b/>
                <w:sz w:val="24"/>
                <w:szCs w:val="24"/>
              </w:rPr>
            </w:pPr>
          </w:p>
        </w:tc>
        <w:tc>
          <w:tcPr>
            <w:tcW w:w="2700" w:type="dxa"/>
            <w:vMerge/>
            <w:tcBorders>
              <w:left w:val="single" w:sz="4" w:space="0" w:color="auto"/>
              <w:right w:val="single" w:sz="4" w:space="0" w:color="auto"/>
            </w:tcBorders>
          </w:tcPr>
          <w:p w:rsidR="005079E1" w:rsidRDefault="005079E1" w:rsidP="009D58F2">
            <w:pPr>
              <w:suppressAutoHyphens w:val="0"/>
              <w:spacing w:before="60" w:after="60" w:line="240" w:lineRule="auto"/>
              <w:rPr>
                <w:rFonts w:ascii="Times New Roman" w:hAnsi="Times New Roman"/>
                <w:b/>
                <w:sz w:val="24"/>
                <w:szCs w:val="24"/>
              </w:rPr>
            </w:pPr>
          </w:p>
        </w:tc>
        <w:tc>
          <w:tcPr>
            <w:tcW w:w="720" w:type="dxa"/>
            <w:gridSpan w:val="2"/>
            <w:vMerge w:val="restart"/>
            <w:tcBorders>
              <w:top w:val="single" w:sz="4" w:space="0" w:color="000000"/>
              <w:left w:val="single" w:sz="4" w:space="0" w:color="000000"/>
              <w:right w:val="nil"/>
            </w:tcBorders>
            <w:tcMar>
              <w:top w:w="0" w:type="dxa"/>
              <w:left w:w="108" w:type="dxa"/>
              <w:bottom w:w="0" w:type="dxa"/>
              <w:right w:w="108" w:type="dxa"/>
            </w:tcMar>
          </w:tcPr>
          <w:p w:rsidR="005079E1" w:rsidRPr="00A128AF" w:rsidRDefault="005079E1" w:rsidP="009D58F2">
            <w:pPr>
              <w:spacing w:before="60" w:after="60" w:line="240" w:lineRule="auto"/>
              <w:rPr>
                <w:rFonts w:ascii="Times New Roman" w:eastAsia="Times New Roman" w:hAnsi="Times New Roman"/>
                <w:b/>
                <w:kern w:val="0"/>
                <w:sz w:val="20"/>
                <w:szCs w:val="20"/>
                <w:lang w:val="en-US"/>
              </w:rPr>
            </w:pPr>
            <w:r>
              <w:rPr>
                <w:rFonts w:ascii="Times New Roman" w:eastAsia="Times New Roman" w:hAnsi="Times New Roman"/>
                <w:b/>
                <w:kern w:val="0"/>
                <w:sz w:val="24"/>
                <w:szCs w:val="24"/>
                <w:lang w:val="en-US"/>
              </w:rPr>
              <w:t xml:space="preserve">   </w:t>
            </w:r>
            <w:r w:rsidRPr="00BA68FD">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дополнительный</w:t>
            </w:r>
          </w:p>
        </w:tc>
        <w:tc>
          <w:tcPr>
            <w:tcW w:w="1377" w:type="dxa"/>
            <w:gridSpan w:val="4"/>
            <w:tcBorders>
              <w:top w:val="single" w:sz="4" w:space="0" w:color="000000"/>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851"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709"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567" w:type="dxa"/>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IV</w:t>
            </w:r>
          </w:p>
        </w:tc>
        <w:tc>
          <w:tcPr>
            <w:tcW w:w="850" w:type="dxa"/>
            <w:gridSpan w:val="3"/>
            <w:vMerge w:val="restart"/>
            <w:tcBorders>
              <w:top w:val="single" w:sz="4" w:space="0" w:color="000000"/>
              <w:left w:val="single" w:sz="4" w:space="0" w:color="000000"/>
              <w:right w:val="single" w:sz="4" w:space="0" w:color="auto"/>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506" w:type="dxa"/>
            <w:vMerge w:val="restart"/>
            <w:tcBorders>
              <w:top w:val="single" w:sz="4" w:space="0" w:color="000000"/>
              <w:left w:val="single" w:sz="4" w:space="0" w:color="auto"/>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r>
      <w:tr w:rsidR="005079E1" w:rsidTr="005079E1">
        <w:trPr>
          <w:trHeight w:val="506"/>
        </w:trPr>
        <w:tc>
          <w:tcPr>
            <w:tcW w:w="1620" w:type="dxa"/>
            <w:vMerge/>
            <w:tcBorders>
              <w:left w:val="single" w:sz="4" w:space="0" w:color="000000"/>
              <w:right w:val="single" w:sz="4" w:space="0" w:color="auto"/>
            </w:tcBorders>
            <w:vAlign w:val="center"/>
          </w:tcPr>
          <w:p w:rsidR="005079E1" w:rsidRDefault="005079E1" w:rsidP="009D58F2">
            <w:pPr>
              <w:spacing w:before="60" w:after="60" w:line="240" w:lineRule="auto"/>
              <w:rPr>
                <w:rFonts w:ascii="Times New Roman" w:hAnsi="Times New Roman"/>
                <w:b/>
                <w:sz w:val="24"/>
                <w:szCs w:val="24"/>
              </w:rPr>
            </w:pPr>
          </w:p>
        </w:tc>
        <w:tc>
          <w:tcPr>
            <w:tcW w:w="2700" w:type="dxa"/>
            <w:vMerge/>
            <w:tcBorders>
              <w:left w:val="single" w:sz="4" w:space="0" w:color="auto"/>
              <w:bottom w:val="single" w:sz="4" w:space="0" w:color="000000"/>
              <w:right w:val="single" w:sz="4" w:space="0" w:color="auto"/>
            </w:tcBorders>
          </w:tcPr>
          <w:p w:rsidR="005079E1" w:rsidRDefault="005079E1" w:rsidP="009D58F2">
            <w:pPr>
              <w:suppressAutoHyphens w:val="0"/>
              <w:spacing w:before="60" w:after="60" w:line="240" w:lineRule="auto"/>
              <w:rPr>
                <w:rFonts w:ascii="Times New Roman" w:hAnsi="Times New Roman"/>
                <w:b/>
                <w:sz w:val="24"/>
                <w:szCs w:val="24"/>
              </w:rPr>
            </w:pPr>
          </w:p>
        </w:tc>
        <w:tc>
          <w:tcPr>
            <w:tcW w:w="720" w:type="dxa"/>
            <w:gridSpan w:val="2"/>
            <w:vMerge/>
            <w:tcBorders>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b/>
                <w:kern w:val="0"/>
                <w:sz w:val="20"/>
                <w:szCs w:val="20"/>
              </w:rPr>
            </w:pPr>
          </w:p>
        </w:tc>
        <w:tc>
          <w:tcPr>
            <w:tcW w:w="720" w:type="dxa"/>
            <w:gridSpan w:val="2"/>
            <w:tcBorders>
              <w:top w:val="single" w:sz="4" w:space="0" w:color="auto"/>
              <w:left w:val="single" w:sz="4" w:space="0" w:color="000000"/>
              <w:bottom w:val="single" w:sz="4" w:space="0" w:color="000000"/>
              <w:right w:val="single" w:sz="4" w:space="0" w:color="auto"/>
            </w:tcBorders>
          </w:tcPr>
          <w:p w:rsidR="005079E1" w:rsidRPr="00AB219E"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657" w:type="dxa"/>
            <w:gridSpan w:val="2"/>
            <w:tcBorders>
              <w:top w:val="single" w:sz="4" w:space="0" w:color="auto"/>
              <w:left w:val="single" w:sz="4" w:space="0" w:color="auto"/>
              <w:bottom w:val="single" w:sz="4" w:space="0" w:color="000000"/>
              <w:right w:val="nil"/>
            </w:tcBorders>
          </w:tcPr>
          <w:p w:rsidR="005079E1" w:rsidRPr="00AB219E"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c>
          <w:tcPr>
            <w:tcW w:w="851" w:type="dxa"/>
            <w:gridSpan w:val="3"/>
            <w:vMerge/>
            <w:tcBorders>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709" w:type="dxa"/>
            <w:gridSpan w:val="3"/>
            <w:vMerge/>
            <w:tcBorders>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567" w:type="dxa"/>
            <w:vMerge/>
            <w:tcBorders>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850" w:type="dxa"/>
            <w:gridSpan w:val="3"/>
            <w:vMerge/>
            <w:tcBorders>
              <w:left w:val="single" w:sz="4" w:space="0" w:color="000000"/>
              <w:bottom w:val="single" w:sz="4" w:space="0" w:color="000000"/>
              <w:right w:val="single" w:sz="4" w:space="0" w:color="auto"/>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p>
        </w:tc>
        <w:tc>
          <w:tcPr>
            <w:tcW w:w="506" w:type="dxa"/>
            <w:vMerge/>
            <w:tcBorders>
              <w:left w:val="single" w:sz="4" w:space="0" w:color="auto"/>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p>
        </w:tc>
      </w:tr>
      <w:tr w:rsidR="005079E1" w:rsidTr="005079E1">
        <w:trPr>
          <w:trHeight w:val="304"/>
        </w:trPr>
        <w:tc>
          <w:tcPr>
            <w:tcW w:w="1620" w:type="dxa"/>
            <w:vMerge/>
            <w:tcBorders>
              <w:left w:val="single" w:sz="4" w:space="0" w:color="000000"/>
              <w:right w:val="single" w:sz="4" w:space="0" w:color="auto"/>
            </w:tcBorders>
          </w:tcPr>
          <w:p w:rsidR="005079E1" w:rsidRDefault="005079E1" w:rsidP="009D58F2">
            <w:pPr>
              <w:spacing w:before="60" w:after="60" w:line="240" w:lineRule="auto"/>
              <w:rPr>
                <w:rFonts w:ascii="Times New Roman" w:hAnsi="Times New Roman"/>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7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57" w:type="dxa"/>
            <w:gridSpan w:val="2"/>
            <w:tcBorders>
              <w:top w:val="single" w:sz="4" w:space="0" w:color="000000"/>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w:t>
            </w:r>
          </w:p>
        </w:tc>
        <w:tc>
          <w:tcPr>
            <w:tcW w:w="506" w:type="dxa"/>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rPr>
          <w:trHeight w:val="265"/>
        </w:trPr>
        <w:tc>
          <w:tcPr>
            <w:tcW w:w="1620" w:type="dxa"/>
            <w:vMerge/>
            <w:tcBorders>
              <w:left w:val="single" w:sz="4" w:space="0" w:color="000000"/>
              <w:right w:val="single" w:sz="4" w:space="0" w:color="auto"/>
            </w:tcBorders>
            <w:vAlign w:val="center"/>
          </w:tcPr>
          <w:p w:rsidR="005079E1" w:rsidRDefault="005079E1" w:rsidP="009D58F2">
            <w:pPr>
              <w:suppressAutoHyphens w:val="0"/>
              <w:spacing w:before="60" w:after="60" w:line="240" w:lineRule="auto"/>
              <w:rPr>
                <w:rFonts w:ascii="Times New Roman" w:hAnsi="Times New Roman"/>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5079E1" w:rsidRDefault="005079E1" w:rsidP="009D58F2">
            <w:pPr>
              <w:spacing w:before="60" w:after="6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7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57" w:type="dxa"/>
            <w:gridSpan w:val="2"/>
            <w:tcBorders>
              <w:top w:val="single" w:sz="4" w:space="0" w:color="000000"/>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14</w:t>
            </w:r>
          </w:p>
        </w:tc>
        <w:tc>
          <w:tcPr>
            <w:tcW w:w="506" w:type="dxa"/>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rPr>
          <w:trHeight w:val="435"/>
        </w:trPr>
        <w:tc>
          <w:tcPr>
            <w:tcW w:w="1620" w:type="dxa"/>
            <w:vMerge/>
            <w:tcBorders>
              <w:left w:val="single" w:sz="4" w:space="0" w:color="000000"/>
              <w:bottom w:val="single" w:sz="4" w:space="0" w:color="auto"/>
              <w:right w:val="single" w:sz="4" w:space="0" w:color="auto"/>
            </w:tcBorders>
            <w:vAlign w:val="center"/>
          </w:tcPr>
          <w:p w:rsidR="005079E1" w:rsidRDefault="005079E1" w:rsidP="009D58F2">
            <w:pPr>
              <w:suppressAutoHyphens w:val="0"/>
              <w:spacing w:before="60" w:after="60" w:line="240" w:lineRule="auto"/>
              <w:rPr>
                <w:rFonts w:ascii="Times New Roman" w:hAnsi="Times New Roman"/>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5079E1" w:rsidRDefault="005079E1" w:rsidP="009D58F2">
            <w:pPr>
              <w:spacing w:before="60" w:after="6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7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57" w:type="dxa"/>
            <w:gridSpan w:val="2"/>
            <w:tcBorders>
              <w:top w:val="single" w:sz="4" w:space="0" w:color="000000"/>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506" w:type="dxa"/>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rPr>
          <w:trHeight w:val="760"/>
        </w:trPr>
        <w:tc>
          <w:tcPr>
            <w:tcW w:w="4320" w:type="dxa"/>
            <w:gridSpan w:val="2"/>
            <w:tcBorders>
              <w:top w:val="single" w:sz="4" w:space="0" w:color="auto"/>
              <w:left w:val="single" w:sz="4" w:space="0" w:color="000000"/>
              <w:bottom w:val="single" w:sz="4" w:space="0" w:color="auto"/>
              <w:right w:val="single" w:sz="4" w:space="0" w:color="auto"/>
            </w:tcBorders>
            <w:vAlign w:val="center"/>
          </w:tcPr>
          <w:p w:rsidR="005079E1" w:rsidRDefault="005079E1" w:rsidP="009D58F2">
            <w:pPr>
              <w:spacing w:before="60" w:after="60" w:line="240" w:lineRule="auto"/>
              <w:rPr>
                <w:rFonts w:ascii="Times New Roman" w:eastAsia="Times New Roman" w:hAnsi="Times New Roman"/>
                <w:kern w:val="0"/>
                <w:sz w:val="24"/>
                <w:szCs w:val="24"/>
              </w:rPr>
            </w:pPr>
            <w:r>
              <w:rPr>
                <w:rFonts w:ascii="Times New Roman" w:hAnsi="Times New Roman"/>
                <w:sz w:val="24"/>
                <w:szCs w:val="24"/>
              </w:rPr>
              <w:t>Индивидуальная и подгрупповая логопедическая работа</w:t>
            </w:r>
          </w:p>
        </w:tc>
        <w:tc>
          <w:tcPr>
            <w:tcW w:w="720" w:type="dxa"/>
            <w:gridSpan w:val="2"/>
            <w:tcBorders>
              <w:top w:val="single" w:sz="4" w:space="0" w:color="auto"/>
              <w:left w:val="single" w:sz="4" w:space="0" w:color="000000"/>
              <w:bottom w:val="single" w:sz="4" w:space="0" w:color="auto"/>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gridSpan w:val="2"/>
            <w:tcBorders>
              <w:top w:val="single" w:sz="4" w:space="0" w:color="auto"/>
              <w:left w:val="single" w:sz="4" w:space="0" w:color="000000"/>
              <w:bottom w:val="single" w:sz="4" w:space="0" w:color="auto"/>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57" w:type="dxa"/>
            <w:gridSpan w:val="2"/>
            <w:tcBorders>
              <w:top w:val="single" w:sz="4" w:space="0" w:color="auto"/>
              <w:left w:val="single" w:sz="4" w:space="0" w:color="auto"/>
              <w:bottom w:val="single" w:sz="4" w:space="0" w:color="auto"/>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3"/>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09" w:type="dxa"/>
            <w:gridSpan w:val="3"/>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567"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506" w:type="dxa"/>
            <w:tcBorders>
              <w:top w:val="single" w:sz="4" w:space="0" w:color="000000"/>
              <w:left w:val="single" w:sz="4" w:space="0" w:color="auto"/>
              <w:bottom w:val="single" w:sz="4" w:space="0" w:color="auto"/>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rPr>
          <w:trHeight w:val="415"/>
        </w:trPr>
        <w:tc>
          <w:tcPr>
            <w:tcW w:w="4320" w:type="dxa"/>
            <w:gridSpan w:val="2"/>
            <w:tcBorders>
              <w:top w:val="single" w:sz="4" w:space="0" w:color="auto"/>
              <w:left w:val="single" w:sz="4" w:space="0" w:color="000000"/>
              <w:bottom w:val="single" w:sz="4" w:space="0" w:color="000000"/>
              <w:right w:val="nil"/>
            </w:tcBorders>
          </w:tcPr>
          <w:p w:rsidR="005079E1" w:rsidRDefault="005079E1" w:rsidP="009D58F2">
            <w:pPr>
              <w:spacing w:before="60" w:after="6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720" w:type="dxa"/>
            <w:gridSpan w:val="2"/>
            <w:tcBorders>
              <w:top w:val="single" w:sz="4" w:space="0" w:color="auto"/>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720" w:type="dxa"/>
            <w:gridSpan w:val="2"/>
            <w:tcBorders>
              <w:top w:val="single" w:sz="4" w:space="0" w:color="auto"/>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657" w:type="dxa"/>
            <w:gridSpan w:val="2"/>
            <w:tcBorders>
              <w:top w:val="single" w:sz="4" w:space="0" w:color="auto"/>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851" w:type="dxa"/>
            <w:gridSpan w:val="3"/>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709" w:type="dxa"/>
            <w:gridSpan w:val="3"/>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567"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850" w:type="dxa"/>
            <w:gridSpan w:val="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35</w:t>
            </w:r>
          </w:p>
        </w:tc>
        <w:tc>
          <w:tcPr>
            <w:tcW w:w="506" w:type="dxa"/>
            <w:tcBorders>
              <w:top w:val="single" w:sz="4" w:space="0" w:color="auto"/>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28</w:t>
            </w:r>
          </w:p>
        </w:tc>
      </w:tr>
      <w:tr w:rsidR="005079E1" w:rsidTr="005079E1">
        <w:trPr>
          <w:trHeight w:val="343"/>
        </w:trPr>
        <w:tc>
          <w:tcPr>
            <w:tcW w:w="43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both"/>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kern w:val="0"/>
                <w:sz w:val="24"/>
                <w:szCs w:val="24"/>
              </w:rPr>
              <w:t>(направления внеурочной деятельности)</w:t>
            </w:r>
          </w:p>
        </w:tc>
        <w:tc>
          <w:tcPr>
            <w:tcW w:w="7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657" w:type="dxa"/>
            <w:gridSpan w:val="2"/>
            <w:tcBorders>
              <w:top w:val="single" w:sz="4" w:space="0" w:color="000000"/>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50</w:t>
            </w:r>
          </w:p>
        </w:tc>
        <w:tc>
          <w:tcPr>
            <w:tcW w:w="506" w:type="dxa"/>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w:t>
            </w:r>
          </w:p>
        </w:tc>
      </w:tr>
      <w:tr w:rsidR="005079E1" w:rsidTr="005079E1">
        <w:trPr>
          <w:trHeight w:val="415"/>
        </w:trPr>
        <w:tc>
          <w:tcPr>
            <w:tcW w:w="43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rPr>
                <w:rFonts w:ascii="Times New Roman" w:hAnsi="Times New Roman"/>
                <w:sz w:val="24"/>
                <w:szCs w:val="24"/>
              </w:rPr>
            </w:pPr>
            <w:r>
              <w:rPr>
                <w:rFonts w:ascii="Times New Roman" w:eastAsia="Times New Roman" w:hAnsi="Times New Roman"/>
                <w:b/>
                <w:kern w:val="0"/>
                <w:sz w:val="24"/>
                <w:szCs w:val="24"/>
              </w:rPr>
              <w:t>Всего к финансированию</w:t>
            </w:r>
          </w:p>
        </w:tc>
        <w:tc>
          <w:tcPr>
            <w:tcW w:w="720" w:type="dxa"/>
            <w:gridSpan w:val="2"/>
            <w:tcBorders>
              <w:top w:val="single" w:sz="4" w:space="0" w:color="000000"/>
              <w:left w:val="single" w:sz="4" w:space="0" w:color="000000"/>
              <w:bottom w:val="single" w:sz="4" w:space="0" w:color="000000"/>
              <w:right w:val="nil"/>
            </w:tcBorders>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31</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31</w:t>
            </w:r>
          </w:p>
        </w:tc>
        <w:tc>
          <w:tcPr>
            <w:tcW w:w="657" w:type="dxa"/>
            <w:gridSpan w:val="2"/>
            <w:tcBorders>
              <w:top w:val="single" w:sz="4" w:space="0" w:color="000000"/>
              <w:left w:val="single" w:sz="4" w:space="0" w:color="auto"/>
              <w:bottom w:val="single" w:sz="4" w:space="0" w:color="000000"/>
              <w:right w:val="nil"/>
            </w:tcBorders>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31</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33</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33</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33</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161</w:t>
            </w:r>
          </w:p>
        </w:tc>
        <w:tc>
          <w:tcPr>
            <w:tcW w:w="506" w:type="dxa"/>
            <w:tcBorders>
              <w:top w:val="single" w:sz="4" w:space="0" w:color="000000"/>
              <w:left w:val="single" w:sz="4" w:space="0" w:color="auto"/>
              <w:bottom w:val="single" w:sz="4" w:space="0" w:color="000000"/>
              <w:right w:val="single" w:sz="4" w:space="0" w:color="000000"/>
            </w:tcBorders>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130</w:t>
            </w:r>
          </w:p>
        </w:tc>
      </w:tr>
    </w:tbl>
    <w:p w:rsidR="005079E1" w:rsidRPr="009B3AE6" w:rsidRDefault="005079E1" w:rsidP="009D58F2">
      <w:pPr>
        <w:spacing w:before="120" w:after="120" w:line="240" w:lineRule="auto"/>
        <w:jc w:val="center"/>
        <w:rPr>
          <w:kern w:val="2"/>
          <w:sz w:val="28"/>
        </w:rPr>
      </w:pPr>
      <w:r w:rsidRPr="009B3AE6">
        <w:rPr>
          <w:rFonts w:ascii="Times New Roman" w:hAnsi="Times New Roman"/>
          <w:b/>
          <w:kern w:val="2"/>
          <w:sz w:val="28"/>
          <w:szCs w:val="24"/>
        </w:rPr>
        <w:t>Примерный годовой учебный план начального общего образования</w:t>
      </w:r>
      <w:r w:rsidRPr="009B3AE6">
        <w:rPr>
          <w:rFonts w:ascii="Times New Roman" w:hAnsi="Times New Roman"/>
          <w:b/>
          <w:kern w:val="2"/>
          <w:sz w:val="28"/>
          <w:szCs w:val="24"/>
        </w:rPr>
        <w:br/>
        <w:t>обучающихся с тяже</w:t>
      </w:r>
      <w:r>
        <w:rPr>
          <w:rFonts w:ascii="Times New Roman" w:hAnsi="Times New Roman"/>
          <w:b/>
          <w:kern w:val="2"/>
          <w:sz w:val="28"/>
          <w:szCs w:val="24"/>
        </w:rPr>
        <w:t>лыми нарушениями речи (вариант 5.2</w:t>
      </w:r>
      <w:r w:rsidRPr="009B3AE6">
        <w:rPr>
          <w:rFonts w:ascii="Times New Roman" w:hAnsi="Times New Roman"/>
          <w:b/>
          <w:kern w:val="2"/>
          <w:sz w:val="28"/>
          <w:szCs w:val="24"/>
        </w:rPr>
        <w:t>)</w:t>
      </w:r>
      <w:r w:rsidR="009D58F2">
        <w:rPr>
          <w:rFonts w:ascii="Times New Roman" w:hAnsi="Times New Roman"/>
          <w:b/>
          <w:kern w:val="2"/>
          <w:sz w:val="28"/>
          <w:szCs w:val="24"/>
        </w:rPr>
        <w:br/>
      </w:r>
      <w:r w:rsidRPr="009B3AE6">
        <w:rPr>
          <w:rFonts w:ascii="Times New Roman" w:hAnsi="Times New Roman"/>
          <w:b/>
          <w:kern w:val="2"/>
          <w:sz w:val="28"/>
          <w:szCs w:val="24"/>
        </w:rPr>
        <w:t>(</w:t>
      </w:r>
      <w:r w:rsidRPr="009B3AE6">
        <w:rPr>
          <w:rFonts w:ascii="Times New Roman" w:hAnsi="Times New Roman"/>
          <w:b/>
          <w:kern w:val="2"/>
          <w:sz w:val="28"/>
          <w:szCs w:val="24"/>
          <w:lang w:val="en-US"/>
        </w:rPr>
        <w:t>II</w:t>
      </w:r>
      <w:r w:rsidRPr="009D58F2">
        <w:rPr>
          <w:rFonts w:ascii="Times New Roman" w:hAnsi="Times New Roman"/>
          <w:b/>
          <w:kern w:val="2"/>
          <w:sz w:val="28"/>
          <w:szCs w:val="24"/>
        </w:rPr>
        <w:t xml:space="preserve"> </w:t>
      </w:r>
      <w:r w:rsidRPr="009B3AE6">
        <w:rPr>
          <w:rFonts w:ascii="Times New Roman" w:hAnsi="Times New Roman"/>
          <w:b/>
          <w:kern w:val="2"/>
          <w:sz w:val="28"/>
          <w:szCs w:val="24"/>
        </w:rPr>
        <w:t>отделение</w:t>
      </w:r>
      <w:r w:rsidRPr="009B3AE6">
        <w:rPr>
          <w:rFonts w:ascii="Times New Roman" w:hAnsi="Times New Roman"/>
          <w:b/>
          <w:kern w:val="2"/>
          <w:sz w:val="28"/>
          <w:szCs w:val="28"/>
        </w:rPr>
        <w:t>)</w:t>
      </w:r>
    </w:p>
    <w:tbl>
      <w:tblPr>
        <w:tblW w:w="9900" w:type="dxa"/>
        <w:tblInd w:w="-72" w:type="dxa"/>
        <w:tblLayout w:type="fixed"/>
        <w:tblCellMar>
          <w:left w:w="10" w:type="dxa"/>
          <w:right w:w="10" w:type="dxa"/>
        </w:tblCellMar>
        <w:tblLook w:val="00A0" w:firstRow="1" w:lastRow="0" w:firstColumn="1" w:lastColumn="0" w:noHBand="0" w:noVBand="0"/>
      </w:tblPr>
      <w:tblGrid>
        <w:gridCol w:w="2320"/>
        <w:gridCol w:w="144"/>
        <w:gridCol w:w="2311"/>
        <w:gridCol w:w="7"/>
        <w:gridCol w:w="677"/>
        <w:gridCol w:w="117"/>
        <w:gridCol w:w="17"/>
        <w:gridCol w:w="7"/>
        <w:gridCol w:w="6"/>
        <w:gridCol w:w="941"/>
        <w:gridCol w:w="6"/>
        <w:gridCol w:w="1033"/>
        <w:gridCol w:w="6"/>
        <w:gridCol w:w="48"/>
        <w:gridCol w:w="1037"/>
        <w:gridCol w:w="44"/>
        <w:gridCol w:w="6"/>
        <w:gridCol w:w="1173"/>
      </w:tblGrid>
      <w:tr w:rsidR="005079E1" w:rsidTr="005079E1">
        <w:tc>
          <w:tcPr>
            <w:tcW w:w="2464"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tc>
        <w:tc>
          <w:tcPr>
            <w:tcW w:w="231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3946"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 по классам</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b/>
                <w:kern w:val="0"/>
                <w:sz w:val="24"/>
                <w:szCs w:val="24"/>
              </w:rPr>
            </w:pPr>
          </w:p>
        </w:tc>
        <w:tc>
          <w:tcPr>
            <w:tcW w:w="2311"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eastAsia="Times New Roman" w:hAnsi="Times New Roman"/>
                <w:b/>
                <w:kern w:val="0"/>
                <w:sz w:val="24"/>
                <w:szCs w:val="24"/>
              </w:rPr>
            </w:pPr>
          </w:p>
        </w:tc>
        <w:tc>
          <w:tcPr>
            <w:tcW w:w="6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108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sz w:val="24"/>
                <w:szCs w:val="24"/>
              </w:rPr>
            </w:pPr>
            <w:r>
              <w:rPr>
                <w:rFonts w:ascii="Times New Roman" w:eastAsia="Times New Roman" w:hAnsi="Times New Roman"/>
                <w:b/>
                <w:kern w:val="0"/>
                <w:sz w:val="24"/>
                <w:szCs w:val="24"/>
                <w:lang w:val="en-US"/>
              </w:rPr>
              <w:t>IV</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p>
        </w:tc>
      </w:tr>
      <w:tr w:rsidR="005079E1" w:rsidTr="005079E1">
        <w:trPr>
          <w:trHeight w:val="275"/>
        </w:trPr>
        <w:tc>
          <w:tcPr>
            <w:tcW w:w="9900" w:type="dxa"/>
            <w:gridSpan w:val="18"/>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ind w:firstLine="665"/>
              <w:jc w:val="both"/>
              <w:rPr>
                <w:rFonts w:ascii="Times New Roman" w:eastAsia="Times New Roman" w:hAnsi="Times New Roman"/>
                <w:kern w:val="0"/>
                <w:sz w:val="24"/>
                <w:szCs w:val="24"/>
              </w:rPr>
            </w:pPr>
            <w:r>
              <w:rPr>
                <w:rFonts w:ascii="Times New Roman" w:eastAsia="Times New Roman" w:hAnsi="Times New Roman"/>
                <w:b/>
                <w:i/>
                <w:kern w:val="0"/>
                <w:sz w:val="24"/>
                <w:szCs w:val="24"/>
              </w:rPr>
              <w:t>Обязательная часть</w:t>
            </w:r>
          </w:p>
        </w:tc>
      </w:tr>
      <w:tr w:rsidR="005079E1" w:rsidTr="005079E1">
        <w:tc>
          <w:tcPr>
            <w:tcW w:w="2464"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Филология</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408</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Иностранный язык</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204</w:t>
            </w:r>
          </w:p>
        </w:tc>
      </w:tr>
      <w:tr w:rsidR="005079E1" w:rsidTr="005079E1">
        <w:tc>
          <w:tcPr>
            <w:tcW w:w="24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540</w:t>
            </w:r>
          </w:p>
        </w:tc>
      </w:tr>
      <w:tr w:rsidR="005079E1" w:rsidTr="005079E1">
        <w:tc>
          <w:tcPr>
            <w:tcW w:w="24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5079E1">
        <w:tc>
          <w:tcPr>
            <w:tcW w:w="24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Основы религиозных культур и светской этики.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r>
      <w:tr w:rsidR="005079E1" w:rsidTr="005079E1">
        <w:tc>
          <w:tcPr>
            <w:tcW w:w="2464"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Искусство</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Изобразительная деятельность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24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Технология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24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r>
      <w:tr w:rsidR="005079E1" w:rsidTr="005079E1">
        <w:tc>
          <w:tcPr>
            <w:tcW w:w="47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7B82" w:rsidRDefault="005079E1" w:rsidP="00B07B82">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p w:rsidR="005079E1" w:rsidRDefault="005079E1" w:rsidP="00B07B82">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561</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748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748</w:t>
            </w:r>
          </w:p>
        </w:tc>
        <w:tc>
          <w:tcPr>
            <w:tcW w:w="1135" w:type="dxa"/>
            <w:gridSpan w:val="4"/>
            <w:tcBorders>
              <w:top w:val="single" w:sz="4" w:space="0" w:color="000000"/>
              <w:left w:val="single" w:sz="4" w:space="0" w:color="000000"/>
              <w:bottom w:val="single" w:sz="4" w:space="0" w:color="000000"/>
              <w:right w:val="single" w:sz="4" w:space="0" w:color="000000"/>
            </w:tcBorders>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748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2805</w:t>
            </w:r>
          </w:p>
        </w:tc>
      </w:tr>
      <w:tr w:rsidR="005079E1" w:rsidTr="005079E1">
        <w:tc>
          <w:tcPr>
            <w:tcW w:w="47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7E6039" w:rsidRDefault="005079E1" w:rsidP="00B07B82">
            <w:pPr>
              <w:spacing w:after="0" w:line="240" w:lineRule="auto"/>
              <w:jc w:val="both"/>
              <w:rPr>
                <w:rFonts w:ascii="Times New Roman" w:eastAsia="Times New Roman" w:hAnsi="Times New Roman"/>
                <w:kern w:val="0"/>
                <w:sz w:val="24"/>
                <w:szCs w:val="24"/>
              </w:rPr>
            </w:pPr>
            <w:r w:rsidRPr="007E6039">
              <w:rPr>
                <w:rFonts w:ascii="Times New Roman" w:eastAsia="Times New Roman" w:hAnsi="Times New Roman"/>
                <w:b/>
                <w:kern w:val="0"/>
                <w:sz w:val="24"/>
                <w:szCs w:val="24"/>
              </w:rPr>
              <w:t>Часть учебного плана, формируемого участниками образовательных отношений</w:t>
            </w:r>
            <w:r>
              <w:rPr>
                <w:rFonts w:ascii="Times New Roman" w:eastAsia="Times New Roman" w:hAnsi="Times New Roman"/>
                <w:kern w:val="0"/>
                <w:sz w:val="24"/>
                <w:szCs w:val="24"/>
              </w:rPr>
              <w:t xml:space="preserve"> (при 5-дневной учебной неделе</w:t>
            </w:r>
            <w:r w:rsidRPr="007E6039">
              <w:rPr>
                <w:rFonts w:ascii="Times New Roman" w:eastAsia="Times New Roman" w:hAnsi="Times New Roman"/>
                <w:kern w:val="0"/>
                <w:sz w:val="24"/>
                <w:szCs w:val="24"/>
              </w:rPr>
              <w:t>)</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234</w:t>
            </w:r>
          </w:p>
        </w:tc>
      </w:tr>
      <w:tr w:rsidR="005079E1" w:rsidTr="005079E1">
        <w:trPr>
          <w:trHeight w:val="417"/>
        </w:trPr>
        <w:tc>
          <w:tcPr>
            <w:tcW w:w="478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7E6039" w:rsidRDefault="005079E1" w:rsidP="00B07B82">
            <w:pPr>
              <w:spacing w:after="0" w:line="240" w:lineRule="auto"/>
              <w:jc w:val="both"/>
              <w:rPr>
                <w:rFonts w:ascii="Times New Roman" w:eastAsia="Times New Roman" w:hAnsi="Times New Roman"/>
                <w:kern w:val="0"/>
                <w:sz w:val="24"/>
                <w:szCs w:val="24"/>
              </w:rPr>
            </w:pPr>
            <w:r>
              <w:rPr>
                <w:rFonts w:ascii="Times New Roman" w:hAnsi="Times New Roman"/>
                <w:b/>
                <w:sz w:val="24"/>
                <w:szCs w:val="24"/>
              </w:rPr>
              <w:t>Предельно допустимая годовая</w:t>
            </w:r>
            <w:r w:rsidRPr="007E6039">
              <w:rPr>
                <w:rFonts w:ascii="Times New Roman" w:hAnsi="Times New Roman"/>
                <w:b/>
                <w:sz w:val="24"/>
                <w:szCs w:val="24"/>
              </w:rPr>
              <w:t xml:space="preserve"> нагрузка </w:t>
            </w:r>
            <w:r w:rsidRPr="007E6039">
              <w:rPr>
                <w:rFonts w:ascii="Times New Roman" w:hAnsi="Times New Roman"/>
                <w:sz w:val="24"/>
                <w:szCs w:val="24"/>
              </w:rPr>
              <w:t>(при 5-дневной учебной неделе)</w:t>
            </w:r>
          </w:p>
        </w:tc>
        <w:tc>
          <w:tcPr>
            <w:tcW w:w="7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97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10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10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12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3039</w:t>
            </w:r>
          </w:p>
        </w:tc>
      </w:tr>
      <w:tr w:rsidR="005079E1" w:rsidTr="005079E1">
        <w:trPr>
          <w:trHeight w:val="417"/>
        </w:trPr>
        <w:tc>
          <w:tcPr>
            <w:tcW w:w="478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 xml:space="preserve">Направления  внеурочной деятельности </w:t>
            </w:r>
            <w:r>
              <w:rPr>
                <w:rFonts w:ascii="Times New Roman" w:eastAsia="Times New Roman" w:hAnsi="Times New Roman"/>
                <w:b/>
                <w:kern w:val="0"/>
                <w:sz w:val="24"/>
                <w:szCs w:val="24"/>
              </w:rPr>
              <w:t>(исключая коррекционно-развивающую область)</w:t>
            </w:r>
          </w:p>
        </w:tc>
        <w:tc>
          <w:tcPr>
            <w:tcW w:w="7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99</w:t>
            </w:r>
          </w:p>
        </w:tc>
        <w:tc>
          <w:tcPr>
            <w:tcW w:w="97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102</w:t>
            </w:r>
          </w:p>
        </w:tc>
        <w:tc>
          <w:tcPr>
            <w:tcW w:w="10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102</w:t>
            </w:r>
          </w:p>
        </w:tc>
        <w:tc>
          <w:tcPr>
            <w:tcW w:w="10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102</w:t>
            </w:r>
          </w:p>
        </w:tc>
        <w:tc>
          <w:tcPr>
            <w:tcW w:w="12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405</w:t>
            </w:r>
          </w:p>
        </w:tc>
      </w:tr>
      <w:tr w:rsidR="005079E1" w:rsidTr="005079E1">
        <w:trPr>
          <w:trHeight w:val="588"/>
        </w:trPr>
        <w:tc>
          <w:tcPr>
            <w:tcW w:w="2320" w:type="dxa"/>
            <w:vMerge w:val="restart"/>
            <w:tcBorders>
              <w:top w:val="single" w:sz="4" w:space="0" w:color="000000"/>
              <w:left w:val="single" w:sz="4" w:space="0" w:color="000000"/>
              <w:right w:val="single" w:sz="4" w:space="0" w:color="auto"/>
            </w:tcBorders>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 xml:space="preserve"> Коррекционно-развивающая область</w:t>
            </w:r>
          </w:p>
          <w:p w:rsidR="005079E1" w:rsidRDefault="005079E1" w:rsidP="00B07B82">
            <w:pPr>
              <w:spacing w:after="0" w:line="240" w:lineRule="auto"/>
              <w:rPr>
                <w:rFonts w:ascii="Times New Roman" w:hAnsi="Times New Roman"/>
                <w:b/>
                <w:sz w:val="24"/>
                <w:szCs w:val="24"/>
              </w:rPr>
            </w:pPr>
          </w:p>
          <w:p w:rsidR="005079E1" w:rsidRDefault="005079E1" w:rsidP="00B07B82">
            <w:pPr>
              <w:spacing w:after="0" w:line="240" w:lineRule="auto"/>
              <w:rPr>
                <w:rFonts w:ascii="Times New Roman" w:hAnsi="Times New Roman"/>
                <w:b/>
                <w:sz w:val="24"/>
                <w:szCs w:val="24"/>
              </w:rPr>
            </w:pPr>
          </w:p>
          <w:p w:rsidR="005079E1" w:rsidRDefault="005079E1" w:rsidP="00B07B82">
            <w:pPr>
              <w:spacing w:after="0" w:line="240" w:lineRule="auto"/>
              <w:rPr>
                <w:rFonts w:ascii="Times New Roman" w:hAnsi="Times New Roman"/>
                <w:b/>
                <w:sz w:val="24"/>
                <w:szCs w:val="24"/>
              </w:rPr>
            </w:pPr>
          </w:p>
        </w:tc>
        <w:tc>
          <w:tcPr>
            <w:tcW w:w="2462" w:type="dxa"/>
            <w:gridSpan w:val="3"/>
            <w:vMerge w:val="restart"/>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Коррекционные курсы</w:t>
            </w:r>
          </w:p>
        </w:tc>
        <w:tc>
          <w:tcPr>
            <w:tcW w:w="3945" w:type="dxa"/>
            <w:gridSpan w:val="1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 по классам</w:t>
            </w:r>
          </w:p>
        </w:tc>
        <w:tc>
          <w:tcPr>
            <w:tcW w:w="117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b/>
                <w:kern w:val="0"/>
                <w:sz w:val="24"/>
                <w:szCs w:val="24"/>
              </w:rPr>
              <w:t>Всего</w:t>
            </w:r>
          </w:p>
        </w:tc>
      </w:tr>
      <w:tr w:rsidR="005079E1" w:rsidTr="005079E1">
        <w:trPr>
          <w:trHeight w:val="516"/>
        </w:trPr>
        <w:tc>
          <w:tcPr>
            <w:tcW w:w="2320" w:type="dxa"/>
            <w:vMerge/>
            <w:tcBorders>
              <w:left w:val="single" w:sz="4" w:space="0" w:color="000000"/>
              <w:right w:val="single" w:sz="4" w:space="0" w:color="auto"/>
            </w:tcBorders>
            <w:vAlign w:val="center"/>
          </w:tcPr>
          <w:p w:rsidR="005079E1" w:rsidRDefault="005079E1" w:rsidP="00B07B82">
            <w:pPr>
              <w:spacing w:after="0" w:line="240" w:lineRule="auto"/>
              <w:rPr>
                <w:rFonts w:ascii="Times New Roman" w:hAnsi="Times New Roman"/>
                <w:b/>
                <w:sz w:val="24"/>
                <w:szCs w:val="24"/>
              </w:rPr>
            </w:pPr>
          </w:p>
        </w:tc>
        <w:tc>
          <w:tcPr>
            <w:tcW w:w="2462" w:type="dxa"/>
            <w:gridSpan w:val="3"/>
            <w:vMerge/>
            <w:tcBorders>
              <w:top w:val="single" w:sz="4" w:space="0" w:color="000000"/>
              <w:left w:val="single" w:sz="4" w:space="0" w:color="auto"/>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hAnsi="Times New Roman"/>
                <w:b/>
                <w:sz w:val="24"/>
                <w:szCs w:val="24"/>
              </w:rPr>
            </w:pPr>
          </w:p>
        </w:tc>
        <w:tc>
          <w:tcPr>
            <w:tcW w:w="824" w:type="dxa"/>
            <w:gridSpan w:val="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941" w:type="dxa"/>
            <w:tcBorders>
              <w:top w:val="single" w:sz="4" w:space="0" w:color="auto"/>
              <w:left w:val="single" w:sz="4" w:space="0" w:color="auto"/>
              <w:bottom w:val="single" w:sz="4" w:space="0" w:color="000000"/>
              <w:right w:val="single" w:sz="4" w:space="0" w:color="auto"/>
            </w:tcBorders>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1093" w:type="dxa"/>
            <w:gridSpan w:val="4"/>
            <w:tcBorders>
              <w:top w:val="single" w:sz="4" w:space="0" w:color="auto"/>
              <w:left w:val="single" w:sz="4" w:space="0" w:color="auto"/>
              <w:bottom w:val="single" w:sz="4" w:space="0" w:color="000000"/>
              <w:right w:val="single" w:sz="4" w:space="0" w:color="auto"/>
            </w:tcBorders>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1087" w:type="dxa"/>
            <w:gridSpan w:val="3"/>
            <w:tcBorders>
              <w:top w:val="single" w:sz="4" w:space="0" w:color="auto"/>
              <w:left w:val="single" w:sz="4" w:space="0" w:color="auto"/>
              <w:bottom w:val="single" w:sz="4" w:space="0" w:color="000000"/>
              <w:right w:val="single" w:sz="4" w:space="0" w:color="000000"/>
            </w:tcBorders>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b/>
                <w:kern w:val="0"/>
                <w:sz w:val="24"/>
                <w:szCs w:val="24"/>
                <w:lang w:val="en-US"/>
              </w:rPr>
              <w:t>IV</w:t>
            </w:r>
          </w:p>
        </w:tc>
        <w:tc>
          <w:tcPr>
            <w:tcW w:w="1173"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r>
      <w:tr w:rsidR="005079E1" w:rsidTr="005079E1">
        <w:tc>
          <w:tcPr>
            <w:tcW w:w="2320" w:type="dxa"/>
            <w:vMerge/>
            <w:tcBorders>
              <w:left w:val="single" w:sz="4" w:space="0" w:color="000000"/>
              <w:right w:val="single" w:sz="4" w:space="0" w:color="auto"/>
            </w:tcBorders>
          </w:tcPr>
          <w:p w:rsidR="005079E1" w:rsidRDefault="005079E1" w:rsidP="00B07B82">
            <w:pPr>
              <w:spacing w:after="0" w:line="240" w:lineRule="auto"/>
              <w:rPr>
                <w:rFonts w:ascii="Times New Roman" w:hAnsi="Times New Roman"/>
                <w:sz w:val="24"/>
                <w:szCs w:val="24"/>
              </w:rPr>
            </w:pPr>
          </w:p>
        </w:tc>
        <w:tc>
          <w:tcPr>
            <w:tcW w:w="2462"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67</w:t>
            </w:r>
          </w:p>
        </w:tc>
      </w:tr>
      <w:tr w:rsidR="005079E1" w:rsidTr="005079E1">
        <w:trPr>
          <w:trHeight w:val="210"/>
        </w:trPr>
        <w:tc>
          <w:tcPr>
            <w:tcW w:w="2320" w:type="dxa"/>
            <w:vMerge/>
            <w:tcBorders>
              <w:left w:val="single" w:sz="4" w:space="0" w:color="000000"/>
              <w:right w:val="single" w:sz="4" w:space="0" w:color="auto"/>
            </w:tcBorders>
            <w:vAlign w:val="center"/>
          </w:tcPr>
          <w:p w:rsidR="005079E1" w:rsidRDefault="005079E1" w:rsidP="00B07B82">
            <w:pPr>
              <w:suppressAutoHyphens w:val="0"/>
              <w:spacing w:after="0" w:line="240" w:lineRule="auto"/>
              <w:rPr>
                <w:rFonts w:ascii="Times New Roman" w:hAnsi="Times New Roman"/>
                <w:sz w:val="24"/>
                <w:szCs w:val="24"/>
              </w:rPr>
            </w:pPr>
          </w:p>
        </w:tc>
        <w:tc>
          <w:tcPr>
            <w:tcW w:w="2462"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sz w:val="24"/>
                <w:szCs w:val="24"/>
              </w:rPr>
            </w:pPr>
            <w:r>
              <w:rPr>
                <w:rFonts w:ascii="Times New Roman" w:hAnsi="Times New Roman"/>
                <w:sz w:val="24"/>
                <w:szCs w:val="24"/>
              </w:rPr>
              <w:t>66</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5079E1">
        <w:trPr>
          <w:trHeight w:val="210"/>
        </w:trPr>
        <w:tc>
          <w:tcPr>
            <w:tcW w:w="2320" w:type="dxa"/>
            <w:vMerge/>
            <w:tcBorders>
              <w:left w:val="single" w:sz="4" w:space="0" w:color="000000"/>
              <w:bottom w:val="single" w:sz="4" w:space="0" w:color="auto"/>
              <w:right w:val="single" w:sz="4" w:space="0" w:color="auto"/>
            </w:tcBorders>
            <w:vAlign w:val="center"/>
          </w:tcPr>
          <w:p w:rsidR="005079E1" w:rsidRDefault="005079E1" w:rsidP="00B07B82">
            <w:pPr>
              <w:suppressAutoHyphens w:val="0"/>
              <w:spacing w:after="0" w:line="240" w:lineRule="auto"/>
              <w:rPr>
                <w:rFonts w:ascii="Times New Roman" w:hAnsi="Times New Roman"/>
                <w:sz w:val="24"/>
                <w:szCs w:val="24"/>
              </w:rPr>
            </w:pPr>
          </w:p>
        </w:tc>
        <w:tc>
          <w:tcPr>
            <w:tcW w:w="2462"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338</w:t>
            </w:r>
          </w:p>
        </w:tc>
      </w:tr>
      <w:tr w:rsidR="005079E1" w:rsidTr="005079E1">
        <w:tc>
          <w:tcPr>
            <w:tcW w:w="4782" w:type="dxa"/>
            <w:gridSpan w:val="4"/>
            <w:tcBorders>
              <w:top w:val="single" w:sz="4" w:space="0" w:color="auto"/>
              <w:left w:val="single" w:sz="4" w:space="0" w:color="000000"/>
              <w:bottom w:val="single" w:sz="4" w:space="0" w:color="auto"/>
              <w:right w:val="single" w:sz="4" w:space="0" w:color="000000"/>
            </w:tcBorders>
            <w:vAlign w:val="cente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hAnsi="Times New Roman"/>
                <w:sz w:val="24"/>
                <w:szCs w:val="24"/>
              </w:rPr>
              <w:t>Индивидуальная и подгрупповая логопедическая работа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5079E1">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231</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945</w:t>
            </w:r>
          </w:p>
        </w:tc>
      </w:tr>
      <w:tr w:rsidR="005079E1" w:rsidTr="005079E1">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kern w:val="0"/>
                <w:sz w:val="24"/>
                <w:szCs w:val="24"/>
              </w:rPr>
              <w:t>(направления внеурочной деятельности)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1350</w:t>
            </w:r>
          </w:p>
        </w:tc>
      </w:tr>
      <w:tr w:rsidR="005079E1" w:rsidTr="005079E1">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rPr>
                <w:rFonts w:ascii="Times New Roman" w:hAnsi="Times New Roman"/>
                <w:sz w:val="24"/>
                <w:szCs w:val="24"/>
              </w:rPr>
            </w:pPr>
            <w:r>
              <w:rPr>
                <w:rFonts w:ascii="Times New Roman" w:eastAsia="Times New Roman" w:hAnsi="Times New Roman"/>
                <w:b/>
                <w:kern w:val="0"/>
                <w:sz w:val="24"/>
                <w:szCs w:val="24"/>
              </w:rPr>
              <w:t>Всего к финансированию</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1023</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1122</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1122</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1122</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4389</w:t>
            </w:r>
          </w:p>
        </w:tc>
      </w:tr>
    </w:tbl>
    <w:p w:rsidR="005079E1" w:rsidRPr="00F50142" w:rsidRDefault="005079E1" w:rsidP="00B07B82">
      <w:pPr>
        <w:pStyle w:val="Standard"/>
        <w:autoSpaceDE w:val="0"/>
        <w:spacing w:before="120" w:after="120"/>
        <w:jc w:val="center"/>
        <w:rPr>
          <w:rFonts w:ascii="Times New Roman" w:hAnsi="Times New Roman"/>
          <w:sz w:val="28"/>
        </w:rPr>
      </w:pPr>
      <w:r w:rsidRPr="00F50142">
        <w:rPr>
          <w:rFonts w:ascii="Times New Roman" w:hAnsi="Times New Roman" w:cs="Times New Roman"/>
          <w:b/>
          <w:bCs/>
          <w:sz w:val="28"/>
        </w:rPr>
        <w:t xml:space="preserve">Примерный недельный учебный план начального общего образования </w:t>
      </w:r>
      <w:r w:rsidRPr="00F50142">
        <w:rPr>
          <w:rFonts w:ascii="Times New Roman" w:hAnsi="Times New Roman" w:cs="Times New Roman"/>
          <w:b/>
          <w:bCs/>
          <w:sz w:val="28"/>
        </w:rPr>
        <w:br/>
      </w:r>
      <w:r w:rsidRPr="00F50142">
        <w:rPr>
          <w:rFonts w:ascii="Times New Roman" w:hAnsi="Times New Roman"/>
          <w:b/>
          <w:color w:val="00000A"/>
          <w:sz w:val="28"/>
        </w:rPr>
        <w:t>обучающихся с тяжелыми нарушениями речи (вариант 5.2)</w:t>
      </w:r>
      <w:r w:rsidR="00B07B82">
        <w:rPr>
          <w:rFonts w:ascii="Times New Roman" w:hAnsi="Times New Roman"/>
          <w:b/>
          <w:color w:val="00000A"/>
          <w:sz w:val="28"/>
        </w:rPr>
        <w:br/>
      </w:r>
      <w:r w:rsidRPr="00F50142">
        <w:rPr>
          <w:rFonts w:ascii="Times New Roman" w:hAnsi="Times New Roman"/>
          <w:b/>
          <w:sz w:val="28"/>
        </w:rPr>
        <w:t>(</w:t>
      </w:r>
      <w:r w:rsidRPr="00F50142">
        <w:rPr>
          <w:rFonts w:ascii="Times New Roman" w:hAnsi="Times New Roman"/>
          <w:b/>
          <w:sz w:val="28"/>
          <w:lang w:val="en-US"/>
        </w:rPr>
        <w:t>II</w:t>
      </w:r>
      <w:r w:rsidRPr="00B07B82">
        <w:rPr>
          <w:rFonts w:ascii="Times New Roman" w:hAnsi="Times New Roman"/>
          <w:b/>
          <w:sz w:val="28"/>
        </w:rPr>
        <w:t xml:space="preserve"> </w:t>
      </w:r>
      <w:r w:rsidRPr="00F50142">
        <w:rPr>
          <w:rFonts w:ascii="Times New Roman" w:hAnsi="Times New Roman"/>
          <w:b/>
          <w:sz w:val="28"/>
        </w:rPr>
        <w:t>отделение)</w:t>
      </w:r>
    </w:p>
    <w:tbl>
      <w:tblPr>
        <w:tblW w:w="9900" w:type="dxa"/>
        <w:tblInd w:w="-72" w:type="dxa"/>
        <w:tblLayout w:type="fixed"/>
        <w:tblCellMar>
          <w:left w:w="10" w:type="dxa"/>
          <w:right w:w="10" w:type="dxa"/>
        </w:tblCellMar>
        <w:tblLook w:val="00A0" w:firstRow="1" w:lastRow="0" w:firstColumn="1" w:lastColumn="0" w:noHBand="0" w:noVBand="0"/>
      </w:tblPr>
      <w:tblGrid>
        <w:gridCol w:w="2319"/>
        <w:gridCol w:w="200"/>
        <w:gridCol w:w="2745"/>
        <w:gridCol w:w="14"/>
        <w:gridCol w:w="521"/>
        <w:gridCol w:w="21"/>
        <w:gridCol w:w="824"/>
        <w:gridCol w:w="6"/>
        <w:gridCol w:w="51"/>
        <w:gridCol w:w="927"/>
        <w:gridCol w:w="107"/>
        <w:gridCol w:w="877"/>
        <w:gridCol w:w="73"/>
        <w:gridCol w:w="49"/>
        <w:gridCol w:w="1166"/>
      </w:tblGrid>
      <w:tr w:rsidR="005079E1" w:rsidTr="005079E1">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tc>
        <w:tc>
          <w:tcPr>
            <w:tcW w:w="274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334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b/>
                <w:kern w:val="0"/>
                <w:sz w:val="24"/>
                <w:szCs w:val="24"/>
              </w:rPr>
            </w:pPr>
          </w:p>
        </w:tc>
        <w:tc>
          <w:tcPr>
            <w:tcW w:w="2745" w:type="dxa"/>
            <w:vMerge/>
            <w:tcBorders>
              <w:top w:val="nil"/>
              <w:left w:val="nil"/>
              <w:bottom w:val="nil"/>
              <w:right w:val="nil"/>
            </w:tcBorders>
            <w:vAlign w:val="center"/>
          </w:tcPr>
          <w:p w:rsidR="005079E1" w:rsidRDefault="005079E1" w:rsidP="00B07B82">
            <w:pPr>
              <w:suppressAutoHyphens w:val="0"/>
              <w:spacing w:after="0" w:line="240" w:lineRule="auto"/>
              <w:rPr>
                <w:rFonts w:ascii="Times New Roman" w:eastAsia="Times New Roman" w:hAnsi="Times New Roman"/>
                <w:b/>
                <w:kern w:val="0"/>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sz w:val="24"/>
                <w:szCs w:val="24"/>
              </w:rPr>
            </w:pPr>
            <w:r>
              <w:rPr>
                <w:rFonts w:ascii="Times New Roman" w:eastAsia="Times New Roman" w:hAnsi="Times New Roman"/>
                <w:b/>
                <w:kern w:val="0"/>
                <w:sz w:val="24"/>
                <w:szCs w:val="24"/>
                <w:lang w:val="en-US"/>
              </w:rPr>
              <w:t>IV</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p>
        </w:tc>
      </w:tr>
      <w:tr w:rsidR="005079E1" w:rsidTr="005079E1">
        <w:tc>
          <w:tcPr>
            <w:tcW w:w="9900" w:type="dxa"/>
            <w:gridSpan w:val="15"/>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ind w:firstLine="665"/>
              <w:jc w:val="both"/>
              <w:rPr>
                <w:rFonts w:ascii="Times New Roman" w:eastAsia="Times New Roman" w:hAnsi="Times New Roman"/>
                <w:kern w:val="0"/>
                <w:sz w:val="24"/>
                <w:szCs w:val="24"/>
              </w:rPr>
            </w:pPr>
            <w:r>
              <w:rPr>
                <w:rFonts w:ascii="Times New Roman" w:eastAsia="Times New Roman" w:hAnsi="Times New Roman"/>
                <w:b/>
                <w:i/>
                <w:kern w:val="0"/>
                <w:sz w:val="24"/>
                <w:szCs w:val="24"/>
              </w:rPr>
              <w:t>Обязательная часть</w:t>
            </w:r>
          </w:p>
        </w:tc>
      </w:tr>
      <w:tr w:rsidR="005079E1" w:rsidTr="005079E1">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Филология</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p w:rsidR="005079E1" w:rsidRDefault="005079E1" w:rsidP="00B07B82">
            <w:pPr>
              <w:spacing w:after="0" w:line="240" w:lineRule="auto"/>
              <w:jc w:val="right"/>
              <w:rPr>
                <w:rFonts w:ascii="Times New Roman" w:eastAsia="Times New Roman" w:hAnsi="Times New Roman"/>
                <w:kern w:val="0"/>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Иностранный язык</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r>
      <w:tr w:rsidR="005079E1" w:rsidTr="005079E1">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w:t>
            </w:r>
          </w:p>
        </w:tc>
      </w:tr>
      <w:tr w:rsidR="005079E1" w:rsidTr="005079E1">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Основы религиозных культур и светской этики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Основы религиозных культур и светской этики</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r>
      <w:tr w:rsidR="005079E1" w:rsidTr="005079E1">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Искусство</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Изобразительная деятельность</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2519"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Технология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c>
          <w:tcPr>
            <w:tcW w:w="2519"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w:t>
            </w:r>
          </w:p>
        </w:tc>
      </w:tr>
      <w:tr w:rsidR="005079E1" w:rsidTr="005079E1">
        <w:tc>
          <w:tcPr>
            <w:tcW w:w="5264" w:type="dxa"/>
            <w:gridSpan w:val="3"/>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p w:rsidR="00B07B82" w:rsidRDefault="00B07B82" w:rsidP="00B07B82">
            <w:pPr>
              <w:spacing w:after="0" w:line="240" w:lineRule="auto"/>
              <w:jc w:val="right"/>
              <w:rPr>
                <w:rFonts w:ascii="Times New Roman" w:eastAsia="Times New Roman" w:hAnsi="Times New Roman"/>
                <w:b/>
                <w:kern w:val="0"/>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18</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22</w:t>
            </w:r>
          </w:p>
        </w:tc>
        <w:tc>
          <w:tcPr>
            <w:tcW w:w="984" w:type="dxa"/>
            <w:gridSpan w:val="2"/>
            <w:tcBorders>
              <w:top w:val="single" w:sz="4" w:space="0" w:color="000000"/>
              <w:left w:val="single" w:sz="4" w:space="0" w:color="000000"/>
              <w:bottom w:val="single" w:sz="4" w:space="0" w:color="000000"/>
              <w:right w:val="single" w:sz="4" w:space="0" w:color="000000"/>
            </w:tcBorders>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22</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84</w:t>
            </w:r>
          </w:p>
        </w:tc>
      </w:tr>
      <w:tr w:rsidR="005079E1" w:rsidTr="005079E1">
        <w:tc>
          <w:tcPr>
            <w:tcW w:w="5264" w:type="dxa"/>
            <w:gridSpan w:val="3"/>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Часть учебного плана, формируемая участниками образовательных отношений</w:t>
            </w:r>
            <w:r>
              <w:rPr>
                <w:rFonts w:ascii="Times New Roman" w:eastAsia="Times New Roman" w:hAnsi="Times New Roman"/>
                <w:kern w:val="0"/>
                <w:sz w:val="24"/>
                <w:szCs w:val="24"/>
              </w:rPr>
              <w:t xml:space="preserve"> (при 5-дневной неделе)</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w:t>
            </w:r>
          </w:p>
        </w:tc>
      </w:tr>
      <w:tr w:rsidR="005079E1" w:rsidTr="005079E1">
        <w:tc>
          <w:tcPr>
            <w:tcW w:w="52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Предельно допустимая недельная нагрузка (</w:t>
            </w:r>
            <w:r>
              <w:rPr>
                <w:rFonts w:ascii="Times New Roman" w:eastAsia="Times New Roman" w:hAnsi="Times New Roman"/>
                <w:kern w:val="0"/>
                <w:sz w:val="24"/>
                <w:szCs w:val="24"/>
              </w:rPr>
              <w:t>при 5-дневной учебной неделе)</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90</w:t>
            </w:r>
          </w:p>
        </w:tc>
      </w:tr>
      <w:tr w:rsidR="005079E1" w:rsidTr="005079E1">
        <w:trPr>
          <w:trHeight w:val="413"/>
        </w:trPr>
        <w:tc>
          <w:tcPr>
            <w:tcW w:w="52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 xml:space="preserve">Направления  внеурочной деятельности </w:t>
            </w:r>
            <w:r>
              <w:rPr>
                <w:rFonts w:ascii="Times New Roman" w:eastAsia="Times New Roman" w:hAnsi="Times New Roman"/>
                <w:b/>
                <w:kern w:val="0"/>
                <w:sz w:val="24"/>
                <w:szCs w:val="24"/>
              </w:rPr>
              <w:t>(исключая коррекционно-развивающую область)</w:t>
            </w:r>
          </w:p>
        </w:tc>
        <w:tc>
          <w:tcPr>
            <w:tcW w:w="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9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28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12</w:t>
            </w:r>
          </w:p>
        </w:tc>
      </w:tr>
      <w:tr w:rsidR="005079E1" w:rsidTr="005079E1">
        <w:tc>
          <w:tcPr>
            <w:tcW w:w="52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p>
        </w:tc>
        <w:tc>
          <w:tcPr>
            <w:tcW w:w="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c>
          <w:tcPr>
            <w:tcW w:w="9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c>
          <w:tcPr>
            <w:tcW w:w="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c>
          <w:tcPr>
            <w:tcW w:w="128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r>
      <w:tr w:rsidR="005079E1" w:rsidTr="005079E1">
        <w:trPr>
          <w:trHeight w:val="588"/>
        </w:trPr>
        <w:tc>
          <w:tcPr>
            <w:tcW w:w="2319" w:type="dxa"/>
            <w:vMerge w:val="restart"/>
            <w:tcBorders>
              <w:top w:val="single" w:sz="4" w:space="0" w:color="000000"/>
              <w:left w:val="single" w:sz="4" w:space="0" w:color="000000"/>
              <w:right w:val="single" w:sz="4" w:space="0" w:color="auto"/>
            </w:tcBorders>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Коррекционно-   развивающая область</w:t>
            </w:r>
          </w:p>
          <w:p w:rsidR="005079E1" w:rsidRDefault="005079E1" w:rsidP="00B07B82">
            <w:pPr>
              <w:spacing w:after="0" w:line="240" w:lineRule="auto"/>
              <w:rPr>
                <w:rFonts w:ascii="Times New Roman" w:hAnsi="Times New Roman"/>
                <w:b/>
                <w:sz w:val="24"/>
                <w:szCs w:val="24"/>
              </w:rPr>
            </w:pPr>
          </w:p>
          <w:p w:rsidR="005079E1" w:rsidRDefault="005079E1" w:rsidP="00B07B82">
            <w:pPr>
              <w:spacing w:after="0" w:line="240" w:lineRule="auto"/>
              <w:rPr>
                <w:rFonts w:ascii="Times New Roman" w:hAnsi="Times New Roman"/>
                <w:b/>
                <w:sz w:val="24"/>
                <w:szCs w:val="24"/>
              </w:rPr>
            </w:pPr>
          </w:p>
          <w:p w:rsidR="005079E1" w:rsidRDefault="005079E1" w:rsidP="00B07B82">
            <w:pPr>
              <w:spacing w:after="0" w:line="240" w:lineRule="auto"/>
              <w:rPr>
                <w:rFonts w:ascii="Times New Roman" w:hAnsi="Times New Roman"/>
                <w:b/>
                <w:sz w:val="24"/>
                <w:szCs w:val="24"/>
              </w:rPr>
            </w:pPr>
          </w:p>
        </w:tc>
        <w:tc>
          <w:tcPr>
            <w:tcW w:w="2959" w:type="dxa"/>
            <w:gridSpan w:val="3"/>
            <w:vMerge w:val="restart"/>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Коррекционные курсы</w:t>
            </w:r>
          </w:p>
        </w:tc>
        <w:tc>
          <w:tcPr>
            <w:tcW w:w="3407" w:type="dxa"/>
            <w:gridSpan w:val="9"/>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21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b/>
                <w:kern w:val="0"/>
                <w:sz w:val="24"/>
                <w:szCs w:val="24"/>
              </w:rPr>
              <w:t>Всего</w:t>
            </w:r>
          </w:p>
        </w:tc>
      </w:tr>
      <w:tr w:rsidR="005079E1" w:rsidTr="005079E1">
        <w:trPr>
          <w:trHeight w:val="516"/>
        </w:trPr>
        <w:tc>
          <w:tcPr>
            <w:tcW w:w="2319" w:type="dxa"/>
            <w:vMerge/>
            <w:tcBorders>
              <w:left w:val="single" w:sz="4" w:space="0" w:color="000000"/>
              <w:right w:val="single" w:sz="4" w:space="0" w:color="auto"/>
            </w:tcBorders>
            <w:vAlign w:val="center"/>
          </w:tcPr>
          <w:p w:rsidR="005079E1" w:rsidRDefault="005079E1" w:rsidP="00B07B82">
            <w:pPr>
              <w:spacing w:after="0" w:line="240" w:lineRule="auto"/>
              <w:rPr>
                <w:rFonts w:ascii="Times New Roman" w:hAnsi="Times New Roman"/>
                <w:b/>
                <w:sz w:val="24"/>
                <w:szCs w:val="24"/>
              </w:rPr>
            </w:pPr>
          </w:p>
        </w:tc>
        <w:tc>
          <w:tcPr>
            <w:tcW w:w="2959" w:type="dxa"/>
            <w:gridSpan w:val="3"/>
            <w:vMerge/>
            <w:tcBorders>
              <w:top w:val="single" w:sz="4" w:space="0" w:color="000000"/>
              <w:left w:val="single" w:sz="4" w:space="0" w:color="auto"/>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hAnsi="Times New Roman"/>
                <w:b/>
                <w:sz w:val="24"/>
                <w:szCs w:val="24"/>
              </w:rPr>
            </w:pPr>
          </w:p>
        </w:tc>
        <w:tc>
          <w:tcPr>
            <w:tcW w:w="521"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902" w:type="dxa"/>
            <w:gridSpan w:val="4"/>
            <w:tcBorders>
              <w:top w:val="single" w:sz="4" w:space="0" w:color="auto"/>
              <w:left w:val="single" w:sz="4" w:space="0" w:color="auto"/>
              <w:bottom w:val="single" w:sz="4" w:space="0" w:color="000000"/>
              <w:right w:val="single" w:sz="4" w:space="0" w:color="auto"/>
            </w:tcBorders>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1034" w:type="dxa"/>
            <w:gridSpan w:val="2"/>
            <w:tcBorders>
              <w:top w:val="single" w:sz="4" w:space="0" w:color="auto"/>
              <w:left w:val="single" w:sz="4" w:space="0" w:color="auto"/>
              <w:bottom w:val="single" w:sz="4" w:space="0" w:color="000000"/>
              <w:right w:val="single" w:sz="4" w:space="0" w:color="auto"/>
            </w:tcBorders>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950" w:type="dxa"/>
            <w:gridSpan w:val="2"/>
            <w:tcBorders>
              <w:top w:val="single" w:sz="4" w:space="0" w:color="auto"/>
              <w:left w:val="single" w:sz="4" w:space="0" w:color="auto"/>
              <w:bottom w:val="single" w:sz="4" w:space="0" w:color="000000"/>
              <w:right w:val="single" w:sz="4" w:space="0" w:color="000000"/>
            </w:tcBorders>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b/>
                <w:kern w:val="0"/>
                <w:sz w:val="24"/>
                <w:szCs w:val="24"/>
                <w:lang w:val="en-US"/>
              </w:rPr>
              <w:t>IV</w:t>
            </w:r>
          </w:p>
        </w:tc>
        <w:tc>
          <w:tcPr>
            <w:tcW w:w="1215" w:type="dxa"/>
            <w:gridSpan w:val="2"/>
            <w:vMerge/>
            <w:tcBorders>
              <w:top w:val="single" w:sz="4" w:space="0" w:color="000000"/>
              <w:left w:val="single" w:sz="4" w:space="0" w:color="000000"/>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r>
      <w:tr w:rsidR="005079E1" w:rsidTr="005079E1">
        <w:tc>
          <w:tcPr>
            <w:tcW w:w="2319" w:type="dxa"/>
            <w:vMerge/>
            <w:tcBorders>
              <w:left w:val="single" w:sz="4" w:space="0" w:color="000000"/>
              <w:right w:val="single" w:sz="4" w:space="0" w:color="auto"/>
            </w:tcBorders>
          </w:tcPr>
          <w:p w:rsidR="005079E1" w:rsidRDefault="005079E1" w:rsidP="00B07B82">
            <w:pPr>
              <w:spacing w:after="0" w:line="240" w:lineRule="auto"/>
              <w:rPr>
                <w:rFonts w:ascii="Times New Roman" w:hAnsi="Times New Roman"/>
                <w:sz w:val="24"/>
                <w:szCs w:val="24"/>
              </w:rPr>
            </w:pPr>
          </w:p>
        </w:tc>
        <w:tc>
          <w:tcPr>
            <w:tcW w:w="2959"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r>
      <w:tr w:rsidR="005079E1" w:rsidTr="005079E1">
        <w:trPr>
          <w:trHeight w:val="210"/>
        </w:trPr>
        <w:tc>
          <w:tcPr>
            <w:tcW w:w="2319" w:type="dxa"/>
            <w:vMerge/>
            <w:tcBorders>
              <w:left w:val="single" w:sz="4" w:space="0" w:color="000000"/>
              <w:right w:val="single" w:sz="4" w:space="0" w:color="auto"/>
            </w:tcBorders>
            <w:vAlign w:val="center"/>
          </w:tcPr>
          <w:p w:rsidR="005079E1" w:rsidRDefault="005079E1" w:rsidP="00B07B82">
            <w:pPr>
              <w:suppressAutoHyphens w:val="0"/>
              <w:spacing w:after="0" w:line="240" w:lineRule="auto"/>
              <w:rPr>
                <w:rFonts w:ascii="Times New Roman" w:hAnsi="Times New Roman"/>
                <w:sz w:val="24"/>
                <w:szCs w:val="24"/>
              </w:rPr>
            </w:pPr>
          </w:p>
        </w:tc>
        <w:tc>
          <w:tcPr>
            <w:tcW w:w="2959"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sz w:val="24"/>
                <w:szCs w:val="24"/>
              </w:rPr>
            </w:pPr>
            <w:r>
              <w:rPr>
                <w:rFonts w:ascii="Times New Roman" w:hAnsi="Times New Roman"/>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w:t>
            </w:r>
          </w:p>
        </w:tc>
      </w:tr>
      <w:tr w:rsidR="005079E1" w:rsidTr="005079E1">
        <w:trPr>
          <w:trHeight w:val="210"/>
        </w:trPr>
        <w:tc>
          <w:tcPr>
            <w:tcW w:w="2319" w:type="dxa"/>
            <w:vMerge/>
            <w:tcBorders>
              <w:left w:val="single" w:sz="4" w:space="0" w:color="000000"/>
              <w:bottom w:val="single" w:sz="4" w:space="0" w:color="auto"/>
              <w:right w:val="single" w:sz="4" w:space="0" w:color="auto"/>
            </w:tcBorders>
            <w:vAlign w:val="center"/>
          </w:tcPr>
          <w:p w:rsidR="005079E1" w:rsidRDefault="005079E1" w:rsidP="00B07B82">
            <w:pPr>
              <w:suppressAutoHyphens w:val="0"/>
              <w:spacing w:after="0" w:line="240" w:lineRule="auto"/>
              <w:rPr>
                <w:rFonts w:ascii="Times New Roman" w:hAnsi="Times New Roman"/>
                <w:sz w:val="24"/>
                <w:szCs w:val="24"/>
              </w:rPr>
            </w:pPr>
          </w:p>
        </w:tc>
        <w:tc>
          <w:tcPr>
            <w:tcW w:w="2959"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rPr>
          <w:trHeight w:val="636"/>
        </w:trPr>
        <w:tc>
          <w:tcPr>
            <w:tcW w:w="5278" w:type="dxa"/>
            <w:gridSpan w:val="4"/>
            <w:tcBorders>
              <w:top w:val="single" w:sz="4" w:space="0" w:color="auto"/>
              <w:left w:val="single" w:sz="4" w:space="0" w:color="000000"/>
              <w:bottom w:val="single" w:sz="4" w:space="0" w:color="auto"/>
              <w:right w:val="single" w:sz="4" w:space="0" w:color="000000"/>
            </w:tcBorders>
            <w:vAlign w:val="cente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hAnsi="Times New Roman"/>
                <w:sz w:val="24"/>
                <w:szCs w:val="24"/>
              </w:rPr>
              <w:t>Индивидуальная и подгрупповая логопедическая работа</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28</w:t>
            </w:r>
          </w:p>
        </w:tc>
      </w:tr>
      <w:tr w:rsidR="005079E1" w:rsidTr="005079E1">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kern w:val="0"/>
                <w:sz w:val="24"/>
                <w:szCs w:val="24"/>
              </w:rPr>
              <w:t>(направления внеурочной деятельности)</w:t>
            </w:r>
            <w:r>
              <w:rPr>
                <w:rFonts w:ascii="Times New Roman" w:hAnsi="Times New Roman"/>
                <w:b/>
                <w:sz w:val="24"/>
                <w:szCs w:val="24"/>
              </w:rPr>
              <w:t xml:space="preserve"> </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w:t>
            </w:r>
          </w:p>
        </w:tc>
      </w:tr>
      <w:tr w:rsidR="005079E1" w:rsidTr="005079E1">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Всего  к финансированию</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31</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33</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33</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33</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130</w:t>
            </w:r>
          </w:p>
        </w:tc>
      </w:tr>
    </w:tbl>
    <w:p w:rsidR="005079E1" w:rsidRPr="00974B40"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Особые образ</w:t>
      </w:r>
      <w:r>
        <w:rPr>
          <w:rFonts w:ascii="Times New Roman" w:hAnsi="Times New Roman" w:cs="Times New Roman"/>
          <w:color w:val="auto"/>
          <w:sz w:val="28"/>
          <w:szCs w:val="28"/>
        </w:rPr>
        <w:t>овательные потребности</w:t>
      </w:r>
      <w:r w:rsidRPr="00974B40">
        <w:rPr>
          <w:rFonts w:ascii="Times New Roman" w:hAnsi="Times New Roman" w:cs="Times New Roman"/>
          <w:color w:val="auto"/>
          <w:sz w:val="28"/>
          <w:szCs w:val="28"/>
        </w:rPr>
        <w:t xml:space="preserve"> обучающихся на </w:t>
      </w:r>
      <w:r w:rsidRPr="00974B40">
        <w:rPr>
          <w:rFonts w:ascii="Times New Roman" w:hAnsi="Times New Roman" w:cs="Times New Roman"/>
          <w:color w:val="auto"/>
          <w:sz w:val="28"/>
          <w:szCs w:val="28"/>
          <w:lang w:val="en-US"/>
        </w:rPr>
        <w:t>II</w:t>
      </w:r>
      <w:r w:rsidRPr="00974B40">
        <w:rPr>
          <w:rFonts w:ascii="Times New Roman" w:hAnsi="Times New Roman" w:cs="Times New Roman"/>
          <w:color w:val="auto"/>
          <w:sz w:val="28"/>
          <w:szCs w:val="28"/>
        </w:rPr>
        <w:t xml:space="preserve"> отделении в целом являются сходными с приведенными выше для обучающихся на </w:t>
      </w:r>
      <w:r w:rsidRPr="00974B40">
        <w:rPr>
          <w:rFonts w:ascii="Times New Roman" w:hAnsi="Times New Roman" w:cs="Times New Roman"/>
          <w:color w:val="auto"/>
          <w:sz w:val="28"/>
          <w:szCs w:val="28"/>
          <w:lang w:val="en-US"/>
        </w:rPr>
        <w:t>I</w:t>
      </w:r>
      <w:r w:rsidRPr="00974B40">
        <w:rPr>
          <w:rFonts w:ascii="Times New Roman" w:hAnsi="Times New Roman" w:cs="Times New Roman"/>
          <w:color w:val="auto"/>
          <w:sz w:val="28"/>
          <w:szCs w:val="28"/>
        </w:rPr>
        <w:t xml:space="preserve"> отделении.</w:t>
      </w:r>
    </w:p>
    <w:p w:rsidR="005079E1" w:rsidRPr="00974B40" w:rsidRDefault="005079E1" w:rsidP="00703A35">
      <w:pPr>
        <w:spacing w:after="0" w:line="360" w:lineRule="auto"/>
        <w:ind w:firstLine="709"/>
        <w:jc w:val="both"/>
        <w:rPr>
          <w:color w:val="auto"/>
        </w:rPr>
      </w:pPr>
      <w:r w:rsidRPr="00974B40">
        <w:rPr>
          <w:rFonts w:ascii="Times New Roman" w:hAnsi="Times New Roman" w:cs="Times New Roman"/>
          <w:color w:val="auto"/>
          <w:sz w:val="28"/>
          <w:szCs w:val="28"/>
        </w:rPr>
        <w:t>Неспособность обучающихся к полноценному усвоению отдельных</w:t>
      </w:r>
      <w:r>
        <w:rPr>
          <w:rFonts w:ascii="Times New Roman" w:hAnsi="Times New Roman" w:cs="Times New Roman"/>
          <w:color w:val="auto"/>
          <w:sz w:val="28"/>
          <w:szCs w:val="28"/>
        </w:rPr>
        <w:t xml:space="preserve"> учебных</w:t>
      </w:r>
      <w:r w:rsidRPr="00974B40">
        <w:rPr>
          <w:rFonts w:ascii="Times New Roman" w:hAnsi="Times New Roman" w:cs="Times New Roman"/>
          <w:color w:val="auto"/>
          <w:sz w:val="28"/>
          <w:szCs w:val="28"/>
        </w:rPr>
        <w:t xml:space="preserve"> предметов адаптированной основной </w:t>
      </w:r>
      <w:r>
        <w:rPr>
          <w:rFonts w:ascii="Times New Roman" w:hAnsi="Times New Roman" w:cs="Times New Roman"/>
          <w:color w:val="auto"/>
          <w:sz w:val="28"/>
          <w:szCs w:val="28"/>
        </w:rPr>
        <w:t>обще</w:t>
      </w:r>
      <w:r w:rsidRPr="00974B40">
        <w:rPr>
          <w:rFonts w:ascii="Times New Roman" w:hAnsi="Times New Roman" w:cs="Times New Roman"/>
          <w:color w:val="auto"/>
          <w:sz w:val="28"/>
          <w:szCs w:val="28"/>
        </w:rPr>
        <w:t>образовательной программы не должна служить препятствием для продолжения обучения в образовательной организации.</w:t>
      </w:r>
    </w:p>
    <w:p w:rsidR="005079E1"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 на </w:t>
      </w:r>
      <w:r>
        <w:rPr>
          <w:rFonts w:ascii="Times New Roman" w:hAnsi="Times New Roman" w:cs="Times New Roman"/>
          <w:color w:val="auto"/>
          <w:sz w:val="28"/>
          <w:szCs w:val="28"/>
          <w:lang w:val="en-US"/>
        </w:rPr>
        <w:t>I</w:t>
      </w:r>
      <w:r w:rsidRPr="00384718">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и на </w:t>
      </w:r>
      <w:r>
        <w:rPr>
          <w:rFonts w:ascii="Times New Roman" w:hAnsi="Times New Roman" w:cs="Times New Roman"/>
          <w:color w:val="auto"/>
          <w:sz w:val="28"/>
          <w:szCs w:val="28"/>
          <w:lang w:val="en-US"/>
        </w:rPr>
        <w:t>II</w:t>
      </w:r>
      <w:r w:rsidRPr="00384718">
        <w:rPr>
          <w:rFonts w:ascii="Times New Roman" w:hAnsi="Times New Roman" w:cs="Times New Roman"/>
          <w:color w:val="auto"/>
          <w:sz w:val="28"/>
          <w:szCs w:val="28"/>
        </w:rPr>
        <w:t xml:space="preserve"> </w:t>
      </w:r>
      <w:r>
        <w:rPr>
          <w:rFonts w:ascii="Times New Roman" w:hAnsi="Times New Roman" w:cs="Times New Roman"/>
          <w:color w:val="auto"/>
          <w:sz w:val="28"/>
          <w:szCs w:val="28"/>
        </w:rPr>
        <w:t>отделениях к</w:t>
      </w:r>
      <w:r w:rsidRPr="00974B40">
        <w:rPr>
          <w:rFonts w:ascii="Times New Roman" w:hAnsi="Times New Roman" w:cs="Times New Roman"/>
          <w:color w:val="auto"/>
          <w:sz w:val="28"/>
          <w:szCs w:val="28"/>
        </w:rPr>
        <w:t>оличество часов, отводимых на изучение учебных предметов «Обучение грамоте», «Русский язык», «Ли</w:t>
      </w:r>
      <w:r>
        <w:rPr>
          <w:rFonts w:ascii="Times New Roman" w:hAnsi="Times New Roman" w:cs="Times New Roman"/>
          <w:color w:val="auto"/>
          <w:sz w:val="28"/>
          <w:szCs w:val="28"/>
        </w:rPr>
        <w:t>тературное чтение» и коррекционных</w:t>
      </w:r>
      <w:r w:rsidRPr="00974B40">
        <w:rPr>
          <w:rFonts w:ascii="Times New Roman" w:hAnsi="Times New Roman" w:cs="Times New Roman"/>
          <w:color w:val="auto"/>
          <w:sz w:val="28"/>
          <w:szCs w:val="28"/>
        </w:rPr>
        <w:t xml:space="preserve"> курсов «Развитие речи», «Произношение», «Логопедическая ритмика» может варьироваться в рамках отведенных на них часов с учетом психофизических и речевых особенностей обучающихся с ТНР. </w:t>
      </w:r>
    </w:p>
    <w:p w:rsidR="005079E1" w:rsidRPr="00974B40"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В ходе коррекционной работы у части обучающихся нормализуется речевая деятельность, и они могут продолжить свое обучение в общеобразовательной организации. Перевод осуществляется в течение обучения или по окончанию начального образования с учетом рекомендаций психолого-медико-пе</w:t>
      </w:r>
      <w:r w:rsidR="00507587">
        <w:rPr>
          <w:rFonts w:ascii="Times New Roman" w:hAnsi="Times New Roman" w:cs="Times New Roman"/>
          <w:color w:val="auto"/>
          <w:sz w:val="28"/>
          <w:szCs w:val="28"/>
        </w:rPr>
        <w:t>дагогических комиссий и с учетом мнения</w:t>
      </w:r>
      <w:r w:rsidRPr="00974B40">
        <w:rPr>
          <w:rFonts w:ascii="Times New Roman" w:hAnsi="Times New Roman" w:cs="Times New Roman"/>
          <w:color w:val="auto"/>
          <w:sz w:val="28"/>
          <w:szCs w:val="28"/>
        </w:rPr>
        <w:t xml:space="preserve"> родителей (законных представителей).</w:t>
      </w:r>
    </w:p>
    <w:p w:rsidR="005079E1" w:rsidRPr="00974B40"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Под вн</w:t>
      </w:r>
      <w:r>
        <w:rPr>
          <w:rFonts w:ascii="Times New Roman" w:hAnsi="Times New Roman" w:cs="Times New Roman"/>
          <w:color w:val="auto"/>
          <w:sz w:val="28"/>
          <w:szCs w:val="28"/>
        </w:rPr>
        <w:t>еурочной деятельностью в рамках</w:t>
      </w:r>
      <w:r w:rsidRPr="00974B40">
        <w:rPr>
          <w:rFonts w:ascii="Times New Roman" w:hAnsi="Times New Roman" w:cs="Times New Roman"/>
          <w:color w:val="auto"/>
          <w:sz w:val="28"/>
          <w:szCs w:val="28"/>
        </w:rPr>
        <w:t xml:space="preserve"> реализации ФГО</w:t>
      </w:r>
      <w:r>
        <w:rPr>
          <w:rFonts w:ascii="Times New Roman" w:hAnsi="Times New Roman" w:cs="Times New Roman"/>
          <w:color w:val="auto"/>
          <w:sz w:val="28"/>
          <w:szCs w:val="28"/>
        </w:rPr>
        <w:t>С НОО обучающихся с ОВЗ</w:t>
      </w:r>
      <w:r w:rsidRPr="00974B40">
        <w:rPr>
          <w:rFonts w:ascii="Times New Roman" w:hAnsi="Times New Roman" w:cs="Times New Roman"/>
          <w:color w:val="auto"/>
          <w:sz w:val="28"/>
          <w:szCs w:val="28"/>
        </w:rPr>
        <w:t xml:space="preserve"> следует понимать образовательную деятельность, осуществляемую в формах, отличных от классно-урочной, направленную на достижение планируемых результатов освоения адаптированной основной </w:t>
      </w:r>
      <w:r>
        <w:rPr>
          <w:rFonts w:ascii="Times New Roman" w:hAnsi="Times New Roman" w:cs="Times New Roman"/>
          <w:color w:val="auto"/>
          <w:sz w:val="28"/>
          <w:szCs w:val="28"/>
        </w:rPr>
        <w:t>обще</w:t>
      </w:r>
      <w:r w:rsidRPr="00974B40">
        <w:rPr>
          <w:rFonts w:ascii="Times New Roman" w:hAnsi="Times New Roman" w:cs="Times New Roman"/>
          <w:color w:val="auto"/>
          <w:sz w:val="28"/>
          <w:szCs w:val="28"/>
        </w:rPr>
        <w:t>образовательной программы начального общего образования.</w:t>
      </w:r>
    </w:p>
    <w:p w:rsidR="005079E1"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Учебный план внеурочной деятельности создается с учетом индивидуальных потребностей</w:t>
      </w:r>
      <w:r>
        <w:rPr>
          <w:rFonts w:ascii="Times New Roman" w:hAnsi="Times New Roman" w:cs="Times New Roman"/>
          <w:color w:val="auto"/>
          <w:sz w:val="28"/>
          <w:szCs w:val="28"/>
        </w:rPr>
        <w:t>, интересов</w:t>
      </w:r>
      <w:r w:rsidRPr="00306FA2">
        <w:rPr>
          <w:rFonts w:ascii="Times New Roman" w:hAnsi="Times New Roman" w:cs="Times New Roman"/>
          <w:color w:val="auto"/>
          <w:sz w:val="28"/>
          <w:szCs w:val="28"/>
        </w:rPr>
        <w:t xml:space="preserve"> </w:t>
      </w:r>
      <w:r w:rsidRPr="00974B40">
        <w:rPr>
          <w:rFonts w:ascii="Times New Roman" w:hAnsi="Times New Roman" w:cs="Times New Roman"/>
          <w:color w:val="auto"/>
          <w:sz w:val="28"/>
          <w:szCs w:val="28"/>
        </w:rPr>
        <w:t>обучающихся</w:t>
      </w:r>
      <w:r w:rsidRPr="00306FA2">
        <w:rPr>
          <w:rFonts w:ascii="Times New Roman" w:hAnsi="Times New Roman" w:cs="Times New Roman"/>
          <w:color w:val="auto"/>
          <w:sz w:val="28"/>
          <w:szCs w:val="28"/>
        </w:rPr>
        <w:t xml:space="preserve"> </w:t>
      </w:r>
      <w:r w:rsidRPr="00974B40">
        <w:rPr>
          <w:rFonts w:ascii="Times New Roman" w:hAnsi="Times New Roman" w:cs="Times New Roman"/>
          <w:color w:val="auto"/>
          <w:sz w:val="28"/>
          <w:szCs w:val="28"/>
        </w:rPr>
        <w:t>и возможностей образовательной организации.</w:t>
      </w:r>
    </w:p>
    <w:p w:rsidR="005079E1" w:rsidRPr="003F3BA6"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 xml:space="preserve">В учебном плане внеурочной деятельности возможно предусмотреть занятия, обеспечивающие различные интересы обучающихся, в том числе этнокультурные (например: «История и культура родного края» и др.), для факультативного изучения отдельных учебных предметов </w:t>
      </w:r>
      <w:r>
        <w:rPr>
          <w:rFonts w:ascii="Times New Roman" w:hAnsi="Times New Roman" w:cs="Times New Roman"/>
          <w:color w:val="auto"/>
          <w:sz w:val="28"/>
          <w:szCs w:val="28"/>
        </w:rPr>
        <w:t xml:space="preserve">(например: </w:t>
      </w:r>
      <w:r w:rsidRPr="00974B40">
        <w:rPr>
          <w:rFonts w:ascii="Times New Roman" w:hAnsi="Times New Roman" w:cs="Times New Roman"/>
          <w:color w:val="auto"/>
          <w:sz w:val="28"/>
          <w:szCs w:val="28"/>
        </w:rPr>
        <w:t>факульт</w:t>
      </w:r>
      <w:r>
        <w:rPr>
          <w:rFonts w:ascii="Times New Roman" w:hAnsi="Times New Roman" w:cs="Times New Roman"/>
          <w:color w:val="auto"/>
          <w:sz w:val="28"/>
          <w:szCs w:val="28"/>
        </w:rPr>
        <w:t>атив «Иностранный язык»</w:t>
      </w:r>
      <w:r w:rsidRPr="00974B40">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для обучающихся на </w:t>
      </w:r>
      <w:r>
        <w:rPr>
          <w:rFonts w:ascii="Times New Roman" w:hAnsi="Times New Roman" w:cs="Times New Roman"/>
          <w:color w:val="auto"/>
          <w:sz w:val="28"/>
          <w:szCs w:val="28"/>
          <w:lang w:val="en-US"/>
        </w:rPr>
        <w:t>I</w:t>
      </w:r>
      <w:r w:rsidRPr="003F3BA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отделении </w:t>
      </w:r>
      <w:r w:rsidRPr="00974B40">
        <w:rPr>
          <w:rFonts w:ascii="Times New Roman" w:hAnsi="Times New Roman" w:cs="Times New Roman"/>
          <w:color w:val="auto"/>
          <w:sz w:val="28"/>
          <w:szCs w:val="28"/>
        </w:rPr>
        <w:t>и др. за счет введения в направления внеурочной деятельности).</w:t>
      </w:r>
    </w:p>
    <w:p w:rsidR="005079E1" w:rsidRPr="00477924" w:rsidRDefault="005079E1" w:rsidP="00703A35">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Обучающимся предоставляется возможность выбора широкого спектра занятий, направленных на их развитие.</w:t>
      </w:r>
      <w:r>
        <w:rPr>
          <w:rFonts w:ascii="Times New Roman" w:hAnsi="Times New Roman" w:cs="Times New Roman"/>
          <w:sz w:val="28"/>
          <w:szCs w:val="28"/>
        </w:rPr>
        <w:t xml:space="preserve"> Образовательная организация</w:t>
      </w:r>
      <w:r w:rsidRPr="00477924">
        <w:rPr>
          <w:rFonts w:ascii="Times New Roman" w:hAnsi="Times New Roman" w:cs="Times New Roman"/>
          <w:sz w:val="28"/>
          <w:szCs w:val="28"/>
        </w:rPr>
        <w:t xml:space="preserve"> вправе самостоятельно выбирать внеурочную деятельность, определять время, рамки (количество часов на определенный вид), форму и способ ее организации, учитывая  психофизическое состояние обучающихся с </w:t>
      </w:r>
      <w:r>
        <w:rPr>
          <w:rFonts w:ascii="Times New Roman" w:hAnsi="Times New Roman" w:cs="Times New Roman"/>
          <w:sz w:val="28"/>
          <w:szCs w:val="28"/>
        </w:rPr>
        <w:t>ТНР</w:t>
      </w:r>
      <w:r w:rsidRPr="00477924">
        <w:rPr>
          <w:rFonts w:ascii="Times New Roman" w:hAnsi="Times New Roman" w:cs="Times New Roman"/>
          <w:sz w:val="28"/>
          <w:szCs w:val="28"/>
        </w:rPr>
        <w:t>.</w:t>
      </w:r>
    </w:p>
    <w:p w:rsidR="00C4068A" w:rsidRPr="00C4068A" w:rsidRDefault="005079E1" w:rsidP="00703A35">
      <w:pPr>
        <w:shd w:val="clear" w:color="auto" w:fill="FFFFFF"/>
        <w:spacing w:after="0" w:line="360" w:lineRule="auto"/>
        <w:ind w:firstLine="709"/>
        <w:jc w:val="both"/>
        <w:rPr>
          <w:rStyle w:val="c12"/>
          <w:rFonts w:ascii="Times New Roman" w:hAnsi="Times New Roman" w:cs="Times New Roman"/>
          <w:sz w:val="28"/>
          <w:szCs w:val="28"/>
        </w:rPr>
      </w:pPr>
      <w:r>
        <w:rPr>
          <w:rFonts w:ascii="Times New Roman" w:hAnsi="Times New Roman" w:cs="Times New Roman"/>
          <w:sz w:val="28"/>
          <w:szCs w:val="28"/>
        </w:rPr>
        <w:t xml:space="preserve">Учебный план образовательной организации </w:t>
      </w:r>
      <w:r w:rsidRPr="00477924">
        <w:rPr>
          <w:rFonts w:ascii="Times New Roman" w:hAnsi="Times New Roman" w:cs="Times New Roman"/>
          <w:sz w:val="28"/>
          <w:szCs w:val="28"/>
        </w:rPr>
        <w:t>позво</w:t>
      </w:r>
      <w:r>
        <w:rPr>
          <w:rFonts w:ascii="Times New Roman" w:hAnsi="Times New Roman" w:cs="Times New Roman"/>
          <w:sz w:val="28"/>
          <w:szCs w:val="28"/>
        </w:rPr>
        <w:t>ляет осуществлять единство</w:t>
      </w:r>
      <w:r w:rsidRPr="00477924">
        <w:rPr>
          <w:rFonts w:ascii="Times New Roman" w:hAnsi="Times New Roman" w:cs="Times New Roman"/>
          <w:sz w:val="28"/>
          <w:szCs w:val="28"/>
        </w:rPr>
        <w:t xml:space="preserve"> психолого-медико-педагогической </w:t>
      </w:r>
      <w:r>
        <w:rPr>
          <w:rFonts w:ascii="Times New Roman" w:hAnsi="Times New Roman" w:cs="Times New Roman"/>
          <w:sz w:val="28"/>
          <w:szCs w:val="28"/>
        </w:rPr>
        <w:t>и социальной коррекции в учебно-</w:t>
      </w:r>
      <w:r w:rsidRPr="00477924">
        <w:rPr>
          <w:rFonts w:ascii="Times New Roman" w:hAnsi="Times New Roman" w:cs="Times New Roman"/>
          <w:sz w:val="28"/>
          <w:szCs w:val="28"/>
        </w:rPr>
        <w:t>воспитательном процессе. Реализуемое содержание направлено на формирование знаний основ наук, на совершенствование общеучебных, метапредметных, универсальных учебных действий, умений и навыков, на развитие личностных качеств обучающихся,</w:t>
      </w:r>
      <w:r>
        <w:rPr>
          <w:rFonts w:ascii="Times New Roman" w:hAnsi="Times New Roman" w:cs="Times New Roman"/>
          <w:sz w:val="28"/>
          <w:szCs w:val="28"/>
        </w:rPr>
        <w:t xml:space="preserve"> их социализацию</w:t>
      </w:r>
      <w:r w:rsidRPr="00477924">
        <w:rPr>
          <w:rFonts w:ascii="Times New Roman" w:hAnsi="Times New Roman" w:cs="Times New Roman"/>
          <w:sz w:val="28"/>
          <w:szCs w:val="28"/>
        </w:rPr>
        <w:t>,</w:t>
      </w:r>
      <w:r>
        <w:rPr>
          <w:rFonts w:ascii="Times New Roman" w:hAnsi="Times New Roman" w:cs="Times New Roman"/>
          <w:sz w:val="28"/>
          <w:szCs w:val="28"/>
        </w:rPr>
        <w:t xml:space="preserve"> коррекцию речевых расстройств,</w:t>
      </w:r>
      <w:r w:rsidRPr="00477924">
        <w:rPr>
          <w:rFonts w:ascii="Times New Roman" w:hAnsi="Times New Roman" w:cs="Times New Roman"/>
          <w:sz w:val="28"/>
          <w:szCs w:val="28"/>
        </w:rPr>
        <w:t xml:space="preserve"> обеспечивает возможность выпускникам продолжит</w:t>
      </w:r>
      <w:r>
        <w:rPr>
          <w:rFonts w:ascii="Times New Roman" w:hAnsi="Times New Roman" w:cs="Times New Roman"/>
          <w:sz w:val="28"/>
          <w:szCs w:val="28"/>
        </w:rPr>
        <w:t>ь обучение в общеобразовательной организации</w:t>
      </w:r>
      <w:r w:rsidRPr="00477924">
        <w:rPr>
          <w:rFonts w:ascii="Times New Roman" w:hAnsi="Times New Roman" w:cs="Times New Roman"/>
          <w:sz w:val="28"/>
          <w:szCs w:val="28"/>
        </w:rPr>
        <w:t>.</w:t>
      </w:r>
    </w:p>
    <w:p w:rsidR="00C4068A" w:rsidRPr="00C4068A" w:rsidRDefault="00C4068A" w:rsidP="00703A35">
      <w:pPr>
        <w:spacing w:after="0" w:line="360" w:lineRule="auto"/>
        <w:ind w:firstLine="709"/>
        <w:jc w:val="both"/>
        <w:rPr>
          <w:rStyle w:val="c12"/>
          <w:rFonts w:ascii="Times New Roman" w:hAnsi="Times New Roman" w:cs="Times New Roman"/>
          <w:sz w:val="28"/>
          <w:szCs w:val="28"/>
        </w:rPr>
      </w:pPr>
    </w:p>
    <w:p w:rsidR="002E55C8" w:rsidRPr="00F63254" w:rsidRDefault="009F391B" w:rsidP="00F17BAB">
      <w:pPr>
        <w:spacing w:before="120" w:after="120" w:line="240" w:lineRule="auto"/>
        <w:jc w:val="center"/>
        <w:outlineLvl w:val="2"/>
        <w:rPr>
          <w:rFonts w:ascii="Times New Roman" w:hAnsi="Times New Roman" w:cs="Times New Roman"/>
          <w:b/>
          <w:color w:val="auto"/>
          <w:sz w:val="28"/>
          <w:szCs w:val="28"/>
        </w:rPr>
      </w:pPr>
      <w:bookmarkStart w:id="29" w:name="_Toc413974315"/>
      <w:r>
        <w:rPr>
          <w:rFonts w:ascii="Times New Roman" w:hAnsi="Times New Roman" w:cs="Times New Roman"/>
          <w:b/>
          <w:color w:val="auto"/>
          <w:sz w:val="28"/>
          <w:szCs w:val="28"/>
        </w:rPr>
        <w:t>3</w:t>
      </w:r>
      <w:r w:rsidR="008E45A7"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3</w:t>
      </w:r>
      <w:r w:rsidR="002E55C8"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2.</w:t>
      </w:r>
      <w:r w:rsidR="002E55C8" w:rsidRPr="00F63254">
        <w:rPr>
          <w:rFonts w:ascii="Times New Roman" w:hAnsi="Times New Roman" w:cs="Times New Roman"/>
          <w:b/>
          <w:color w:val="auto"/>
          <w:sz w:val="28"/>
          <w:szCs w:val="28"/>
        </w:rPr>
        <w:t xml:space="preserve"> </w:t>
      </w:r>
      <w:r w:rsidR="0053751D">
        <w:rPr>
          <w:rFonts w:ascii="Times New Roman" w:hAnsi="Times New Roman" w:cs="Times New Roman"/>
          <w:b/>
          <w:color w:val="auto"/>
          <w:sz w:val="28"/>
          <w:szCs w:val="28"/>
        </w:rPr>
        <w:t>Система у</w:t>
      </w:r>
      <w:r w:rsidR="002E55C8" w:rsidRPr="00F63254">
        <w:rPr>
          <w:rFonts w:ascii="Times New Roman" w:hAnsi="Times New Roman" w:cs="Times New Roman"/>
          <w:b/>
          <w:color w:val="auto"/>
          <w:sz w:val="28"/>
          <w:szCs w:val="28"/>
        </w:rPr>
        <w:t>слови</w:t>
      </w:r>
      <w:r w:rsidR="0053751D">
        <w:rPr>
          <w:rFonts w:ascii="Times New Roman" w:hAnsi="Times New Roman" w:cs="Times New Roman"/>
          <w:b/>
          <w:color w:val="auto"/>
          <w:sz w:val="28"/>
          <w:szCs w:val="28"/>
        </w:rPr>
        <w:t>й</w:t>
      </w:r>
      <w:r w:rsidR="002E55C8" w:rsidRPr="00F63254">
        <w:rPr>
          <w:rFonts w:ascii="Times New Roman" w:hAnsi="Times New Roman" w:cs="Times New Roman"/>
          <w:b/>
          <w:color w:val="auto"/>
          <w:sz w:val="28"/>
          <w:szCs w:val="28"/>
        </w:rPr>
        <w:t xml:space="preserve"> реализации </w:t>
      </w:r>
      <w:r w:rsidR="00C4068A">
        <w:rPr>
          <w:rFonts w:ascii="Times New Roman" w:hAnsi="Times New Roman" w:cs="Times New Roman"/>
          <w:b/>
          <w:color w:val="auto"/>
          <w:spacing w:val="2"/>
          <w:sz w:val="28"/>
          <w:szCs w:val="28"/>
        </w:rPr>
        <w:t xml:space="preserve">адаптированной основной </w:t>
      </w:r>
      <w:r w:rsidR="002F3645">
        <w:rPr>
          <w:rFonts w:ascii="Times New Roman" w:hAnsi="Times New Roman" w:cs="Times New Roman"/>
          <w:b/>
          <w:color w:val="auto"/>
          <w:spacing w:val="2"/>
          <w:sz w:val="28"/>
          <w:szCs w:val="28"/>
        </w:rPr>
        <w:t>обще</w:t>
      </w:r>
      <w:r w:rsidR="00C4068A">
        <w:rPr>
          <w:rFonts w:ascii="Times New Roman" w:hAnsi="Times New Roman" w:cs="Times New Roman"/>
          <w:b/>
          <w:color w:val="auto"/>
          <w:spacing w:val="2"/>
          <w:sz w:val="28"/>
          <w:szCs w:val="28"/>
        </w:rPr>
        <w:t>образовательной программы начального общего образования</w:t>
      </w:r>
      <w:bookmarkEnd w:id="29"/>
      <w:r w:rsidR="000345A5">
        <w:rPr>
          <w:rFonts w:ascii="Times New Roman" w:hAnsi="Times New Roman" w:cs="Times New Roman"/>
          <w:b/>
          <w:color w:val="auto"/>
          <w:spacing w:val="2"/>
          <w:sz w:val="28"/>
          <w:szCs w:val="28"/>
        </w:rPr>
        <w:t xml:space="preserve"> обучающихся с тяжелыми нарушениями речи</w:t>
      </w:r>
      <w:r w:rsidR="00AB0478" w:rsidRPr="00F63254">
        <w:rPr>
          <w:rFonts w:ascii="Times New Roman" w:hAnsi="Times New Roman" w:cs="Times New Roman"/>
          <w:b/>
          <w:color w:val="auto"/>
          <w:kern w:val="28"/>
          <w:sz w:val="28"/>
          <w:szCs w:val="28"/>
        </w:rPr>
        <w:t xml:space="preserve"> </w:t>
      </w:r>
    </w:p>
    <w:p w:rsidR="008F6778" w:rsidRPr="008712AC" w:rsidRDefault="00163A02" w:rsidP="00F17BAB">
      <w:pPr>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Кадровые условия</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Требования к ка</w:t>
      </w:r>
      <w:r w:rsidR="008712AC">
        <w:rPr>
          <w:rFonts w:ascii="Times New Roman" w:hAnsi="Times New Roman" w:cs="Times New Roman"/>
          <w:color w:val="auto"/>
          <w:sz w:val="28"/>
          <w:szCs w:val="28"/>
        </w:rPr>
        <w:t>дровому обеспечению АООП НОО</w:t>
      </w:r>
      <w:r w:rsidRPr="008F6778">
        <w:rPr>
          <w:rFonts w:ascii="Times New Roman" w:hAnsi="Times New Roman" w:cs="Times New Roman"/>
          <w:color w:val="auto"/>
          <w:sz w:val="28"/>
          <w:szCs w:val="28"/>
        </w:rPr>
        <w:t xml:space="preserve"> обучающихся с ТНР, реализующейся в условиях обучения в отдельных классах должны соответствовать требованиям к кадровому обеспечению АООП НОО для обучающихся с ТНР, реализующейся в условиях отдельных образователь</w:t>
      </w:r>
      <w:r w:rsidR="008712AC">
        <w:rPr>
          <w:rFonts w:ascii="Times New Roman" w:hAnsi="Times New Roman" w:cs="Times New Roman"/>
          <w:color w:val="auto"/>
          <w:sz w:val="28"/>
          <w:szCs w:val="28"/>
        </w:rPr>
        <w:t>ных организаций</w:t>
      </w:r>
      <w:r w:rsidRPr="008F6778">
        <w:rPr>
          <w:rFonts w:ascii="Times New Roman" w:hAnsi="Times New Roman" w:cs="Times New Roman"/>
          <w:color w:val="auto"/>
          <w:sz w:val="28"/>
          <w:szCs w:val="28"/>
        </w:rPr>
        <w:t>.</w:t>
      </w:r>
    </w:p>
    <w:p w:rsidR="008F6778" w:rsidRPr="008F6778" w:rsidRDefault="008F6778" w:rsidP="000C6113">
      <w:pPr>
        <w:spacing w:after="0" w:line="360" w:lineRule="auto"/>
        <w:ind w:firstLine="709"/>
        <w:jc w:val="both"/>
        <w:rPr>
          <w:rFonts w:ascii="Times New Roman" w:hAnsi="Times New Roman" w:cs="Times New Roman"/>
          <w:i/>
          <w:color w:val="auto"/>
          <w:sz w:val="28"/>
          <w:szCs w:val="28"/>
        </w:rPr>
      </w:pPr>
      <w:r w:rsidRPr="008F6778">
        <w:rPr>
          <w:rFonts w:ascii="Times New Roman" w:hAnsi="Times New Roman" w:cs="Times New Roman"/>
          <w:i/>
          <w:color w:val="auto"/>
          <w:sz w:val="28"/>
          <w:szCs w:val="28"/>
        </w:rPr>
        <w:t>Требования к кадровому обеспечению АООП НОО для обучающихся с ТНР, реализующейся в условиях отдельных образовате</w:t>
      </w:r>
      <w:r w:rsidR="008712AC">
        <w:rPr>
          <w:rFonts w:ascii="Times New Roman" w:hAnsi="Times New Roman" w:cs="Times New Roman"/>
          <w:i/>
          <w:color w:val="auto"/>
          <w:sz w:val="28"/>
          <w:szCs w:val="28"/>
        </w:rPr>
        <w:t>льных организаций</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i/>
          <w:color w:val="auto"/>
          <w:sz w:val="28"/>
          <w:szCs w:val="28"/>
        </w:rPr>
        <w:t xml:space="preserve">Учитель-логопед – </w:t>
      </w:r>
      <w:r w:rsidRPr="008F6778">
        <w:rPr>
          <w:rFonts w:ascii="Times New Roman" w:hAnsi="Times New Roman" w:cs="Times New Roman"/>
          <w:color w:val="auto"/>
          <w:sz w:val="28"/>
          <w:szCs w:val="28"/>
        </w:rPr>
        <w:t>должен иметь высшее профессиональное педагогическое образование в области логопедии:</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по специальности «Логопедия» с получением квалификации «Учитель-логопед»;</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по направлению «Специальное (дефектологическое) образование»,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Лица, имеющие высшее педагогическое образование по другим специальностям, направлениям, профилям для реализации адаптированной основной общеобразовательной программы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i/>
          <w:color w:val="auto"/>
          <w:sz w:val="28"/>
          <w:szCs w:val="28"/>
        </w:rPr>
        <w:t xml:space="preserve">Педагогические работники </w:t>
      </w:r>
      <w:r w:rsidRPr="008F6778">
        <w:rPr>
          <w:rFonts w:ascii="Times New Roman" w:hAnsi="Times New Roman" w:cs="Times New Roman"/>
          <w:color w:val="auto"/>
          <w:sz w:val="28"/>
          <w:szCs w:val="28"/>
        </w:rPr>
        <w:t>-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логопедии установленного образца.</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i/>
          <w:color w:val="auto"/>
          <w:sz w:val="28"/>
          <w:szCs w:val="28"/>
        </w:rPr>
        <w:t>Руководящие работники (административный персонал)</w:t>
      </w:r>
      <w:r w:rsidRPr="008F6778">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логопедии установленного образца.</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 xml:space="preserve">При необходимости в </w:t>
      </w:r>
      <w:r w:rsidR="008712AC">
        <w:rPr>
          <w:rFonts w:ascii="Times New Roman" w:hAnsi="Times New Roman" w:cs="Times New Roman"/>
          <w:color w:val="auto"/>
          <w:sz w:val="28"/>
          <w:szCs w:val="28"/>
        </w:rPr>
        <w:t>процессе реализации АООП НОО</w:t>
      </w:r>
      <w:r w:rsidRPr="008F6778">
        <w:rPr>
          <w:rFonts w:ascii="Times New Roman" w:hAnsi="Times New Roman" w:cs="Times New Roman"/>
          <w:color w:val="auto"/>
          <w:sz w:val="28"/>
          <w:szCs w:val="28"/>
        </w:rPr>
        <w:t xml:space="preserve"> обучающихся с ТНР возможно временное или постоянное подключение тьютора и ассистента (помощника), которые должны иметь:</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тьютор - высшее профессиональное педагогическое образование и удостоверение о повышении квалификации по соответствующей программе установленного образца;</w:t>
      </w:r>
    </w:p>
    <w:p w:rsid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ассистент (помощник) – не ниже среднего общего образования с прохождением соответствующей программы подготовки.</w:t>
      </w:r>
    </w:p>
    <w:p w:rsidR="001A607D" w:rsidRPr="008F6778" w:rsidRDefault="001A607D" w:rsidP="000C6113">
      <w:pPr>
        <w:spacing w:after="0" w:line="360" w:lineRule="auto"/>
        <w:ind w:firstLine="709"/>
        <w:jc w:val="both"/>
        <w:rPr>
          <w:rFonts w:ascii="Times New Roman" w:hAnsi="Times New Roman" w:cs="Times New Roman"/>
          <w:color w:val="auto"/>
          <w:sz w:val="28"/>
          <w:szCs w:val="28"/>
        </w:rPr>
      </w:pPr>
    </w:p>
    <w:p w:rsidR="000F6B68" w:rsidRDefault="000F6B68" w:rsidP="000C6113">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Финансов</w:t>
      </w:r>
      <w:r w:rsidR="008533D1">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F72933" w:rsidRPr="00716C75" w:rsidRDefault="00F72933" w:rsidP="002A5C41">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государственных гарантий</w:t>
      </w:r>
      <w:r>
        <w:rPr>
          <w:rFonts w:ascii="Times New Roman" w:hAnsi="Times New Roman" w:cs="Times New Roman"/>
          <w:sz w:val="28"/>
          <w:szCs w:val="28"/>
        </w:rPr>
        <w:t xml:space="preserve"> на получение обучающимися с ТНР</w:t>
      </w:r>
      <w:r w:rsidRPr="00716C75">
        <w:rPr>
          <w:rFonts w:ascii="Times New Roman" w:hAnsi="Times New Roman" w:cs="Times New Roman"/>
          <w:sz w:val="28"/>
          <w:szCs w:val="28"/>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w:t>
      </w:r>
      <w:r>
        <w:rPr>
          <w:rFonts w:ascii="Times New Roman" w:hAnsi="Times New Roman" w:cs="Times New Roman"/>
          <w:sz w:val="28"/>
          <w:szCs w:val="28"/>
        </w:rPr>
        <w:t xml:space="preserve"> в с</w:t>
      </w:r>
      <w:r w:rsidR="005E7131">
        <w:rPr>
          <w:rFonts w:ascii="Times New Roman" w:hAnsi="Times New Roman" w:cs="Times New Roman"/>
          <w:sz w:val="28"/>
          <w:szCs w:val="28"/>
        </w:rPr>
        <w:t>оответствии с ФГОС НОО</w:t>
      </w:r>
      <w:r w:rsidR="00753C7C">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Финансовые условия реализации АООП НОО должны</w:t>
      </w:r>
      <w:r w:rsidRPr="00716C75">
        <w:rPr>
          <w:rFonts w:ascii="Times New Roman" w:hAnsi="Times New Roman" w:cs="Times New Roman"/>
          <w:sz w:val="28"/>
          <w:szCs w:val="28"/>
          <w:vertAlign w:val="superscript"/>
        </w:rPr>
        <w:footnoteReference w:id="12"/>
      </w:r>
      <w:r w:rsidRPr="00716C75">
        <w:rPr>
          <w:rFonts w:ascii="Times New Roman" w:hAnsi="Times New Roman" w:cs="Times New Roman"/>
          <w:sz w:val="28"/>
          <w:szCs w:val="28"/>
        </w:rPr>
        <w:t>:</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1) обеспечивать возможность вып</w:t>
      </w:r>
      <w:r w:rsidR="00753C7C">
        <w:rPr>
          <w:rFonts w:ascii="Times New Roman" w:hAnsi="Times New Roman" w:cs="Times New Roman"/>
          <w:sz w:val="28"/>
          <w:szCs w:val="28"/>
        </w:rPr>
        <w:t>олнения требований ФГОС НОО обучающихся</w:t>
      </w:r>
      <w:r>
        <w:rPr>
          <w:rFonts w:ascii="Times New Roman" w:hAnsi="Times New Roman" w:cs="Times New Roman"/>
          <w:sz w:val="28"/>
          <w:szCs w:val="28"/>
        </w:rPr>
        <w:t xml:space="preserve"> с ОВЗ </w:t>
      </w:r>
      <w:r w:rsidRPr="00716C75">
        <w:rPr>
          <w:rFonts w:ascii="Times New Roman" w:hAnsi="Times New Roman" w:cs="Times New Roman"/>
          <w:sz w:val="28"/>
          <w:szCs w:val="28"/>
        </w:rPr>
        <w:t>к условиям реализации и структуре АООП НОО;</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3) отражать структуру и объем расходов, необходимых для реализации АООП НОО, а также механизм их формирования.</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 xml:space="preserve">Финансирование реализации АООП НОО должно осуществляться </w:t>
      </w:r>
      <w:r w:rsidRPr="00716C75">
        <w:rPr>
          <w:rFonts w:ascii="Times New Roman" w:hAnsi="Times New Roman" w:cs="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w:t>
      </w:r>
      <w:r>
        <w:rPr>
          <w:rFonts w:ascii="Times New Roman" w:hAnsi="Times New Roman" w:cs="Times New Roman"/>
          <w:sz w:val="28"/>
          <w:szCs w:val="28"/>
        </w:rPr>
        <w:t>ы определяются в соответствии с ФГ</w:t>
      </w:r>
      <w:r w:rsidR="00753C7C">
        <w:rPr>
          <w:rFonts w:ascii="Times New Roman" w:hAnsi="Times New Roman" w:cs="Times New Roman"/>
          <w:sz w:val="28"/>
          <w:szCs w:val="28"/>
        </w:rPr>
        <w:t>ОС НОО обучающихся</w:t>
      </w:r>
      <w:r>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специальными условиями получения образования (кадровыми, материально-техническими);</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на оплату труда работников, реализующих АООП НОО;</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иными расходами, связанными с реализацией и обеспечением реализации АООП НОО, в том числе с круглосуточн</w:t>
      </w:r>
      <w:r>
        <w:rPr>
          <w:rFonts w:ascii="Times New Roman" w:hAnsi="Times New Roman" w:cs="Times New Roman"/>
          <w:sz w:val="28"/>
          <w:szCs w:val="28"/>
        </w:rPr>
        <w:t>ым пребыванием обучающихся с ТНР</w:t>
      </w:r>
      <w:r w:rsidRPr="00716C75">
        <w:rPr>
          <w:rFonts w:ascii="Times New Roman" w:hAnsi="Times New Roman" w:cs="Times New Roman"/>
          <w:sz w:val="28"/>
          <w:szCs w:val="28"/>
        </w:rPr>
        <w:t xml:space="preserve"> в организации.</w:t>
      </w:r>
    </w:p>
    <w:p w:rsidR="00F72933" w:rsidRDefault="00F72933" w:rsidP="002A5C41">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Pr>
          <w:rFonts w:ascii="Times New Roman" w:hAnsi="Times New Roman" w:cs="Times New Roman"/>
          <w:sz w:val="28"/>
          <w:szCs w:val="28"/>
        </w:rPr>
        <w:t xml:space="preserve"> обучающихся с ТНР</w:t>
      </w:r>
      <w:r w:rsidRPr="00716C75">
        <w:rPr>
          <w:rFonts w:ascii="Times New Roman" w:hAnsi="Times New Roman" w:cs="Times New Roman"/>
          <w:sz w:val="28"/>
          <w:szCs w:val="28"/>
        </w:rPr>
        <w:t>.</w:t>
      </w:r>
    </w:p>
    <w:p w:rsidR="001A607D" w:rsidRDefault="001A607D" w:rsidP="002A5C41">
      <w:pPr>
        <w:pStyle w:val="14TexstOSNOVA1012"/>
        <w:autoSpaceDE/>
        <w:spacing w:line="360" w:lineRule="auto"/>
        <w:ind w:firstLine="709"/>
        <w:textAlignment w:val="baseline"/>
        <w:rPr>
          <w:rFonts w:ascii="Times New Roman" w:hAnsi="Times New Roman" w:cs="Times New Roman"/>
          <w:sz w:val="28"/>
          <w:szCs w:val="28"/>
        </w:rPr>
      </w:pPr>
    </w:p>
    <w:p w:rsidR="00722007" w:rsidRPr="004167FD" w:rsidRDefault="00722007" w:rsidP="00722007">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722007" w:rsidRPr="004167FD" w:rsidRDefault="00722007" w:rsidP="00722007">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722007" w:rsidRPr="008E3C9D" w:rsidRDefault="00722007" w:rsidP="00722007">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w:t>
      </w:r>
      <w:r w:rsidRPr="00920A15">
        <w:rPr>
          <w:rFonts w:ascii="Times New Roman" w:hAnsi="Times New Roman"/>
          <w:color w:val="auto"/>
          <w:spacing w:val="-2"/>
          <w:sz w:val="28"/>
          <w:szCs w:val="28"/>
        </w:rPr>
        <w:t>с ТНР</w:t>
      </w:r>
      <w:r>
        <w:rPr>
          <w:rFonts w:ascii="Times New Roman" w:hAnsi="Times New Roman"/>
          <w:spacing w:val="-2"/>
          <w:sz w:val="28"/>
          <w:szCs w:val="28"/>
        </w:rPr>
        <w:t xml:space="preserve">, </w:t>
      </w:r>
      <w:r w:rsidRPr="008E3C9D">
        <w:rPr>
          <w:rFonts w:ascii="Times New Roman" w:hAnsi="Times New Roman"/>
          <w:spacing w:val="-2"/>
          <w:sz w:val="28"/>
          <w:szCs w:val="28"/>
        </w:rPr>
        <w:t>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722007" w:rsidRPr="004167FD" w:rsidRDefault="00722007" w:rsidP="00722007">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722007" w:rsidRPr="004167FD" w:rsidRDefault="00722007" w:rsidP="00722007">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722007" w:rsidRPr="004167FD" w:rsidRDefault="00722007" w:rsidP="00722007">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722007" w:rsidRPr="004167FD" w:rsidRDefault="00722007" w:rsidP="00722007">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722007" w:rsidRPr="004167FD" w:rsidRDefault="00722007" w:rsidP="00722007">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722007" w:rsidRPr="004167FD" w:rsidRDefault="00722007" w:rsidP="00722007">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722007" w:rsidRPr="004167FD" w:rsidRDefault="00722007" w:rsidP="00722007">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722007" w:rsidRPr="004167FD" w:rsidRDefault="00722007" w:rsidP="00722007">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722007" w:rsidRPr="004167FD" w:rsidRDefault="00722007" w:rsidP="00722007">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722007" w:rsidRPr="004167FD" w:rsidRDefault="00722007" w:rsidP="00722007">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722007" w:rsidRPr="004167FD" w:rsidRDefault="00722007" w:rsidP="00722007">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722007" w:rsidRPr="009D49E3" w:rsidRDefault="00722007" w:rsidP="00722007">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722007" w:rsidRPr="004167FD" w:rsidRDefault="00722007" w:rsidP="00722007">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722007" w:rsidRPr="004167FD" w:rsidRDefault="00722007" w:rsidP="00722007">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722007" w:rsidRPr="0081481B" w:rsidRDefault="00722007" w:rsidP="00722007">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722007" w:rsidRPr="009D0DCE" w:rsidRDefault="00722007" w:rsidP="00722007">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722007" w:rsidRPr="004167FD" w:rsidRDefault="00722007" w:rsidP="00722007">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722007" w:rsidRPr="004167FD" w:rsidRDefault="00722007" w:rsidP="00722007">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722007" w:rsidRPr="004167FD" w:rsidRDefault="00722007" w:rsidP="00722007">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722007" w:rsidRPr="004167FD" w:rsidRDefault="00722007" w:rsidP="00722007">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722007" w:rsidRPr="006A05C6" w:rsidRDefault="00722007" w:rsidP="00722007">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w:t>
      </w:r>
      <w:r w:rsidRPr="004167FD">
        <w:rPr>
          <w:rFonts w:ascii="Times New Roman" w:hAnsi="Times New Roman"/>
          <w:sz w:val="28"/>
          <w:szCs w:val="28"/>
        </w:rPr>
        <w:t>может определяться по формуле:</w:t>
      </w:r>
    </w:p>
    <w:p w:rsidR="00722007" w:rsidRPr="004167FD" w:rsidRDefault="00722007" w:rsidP="00722007">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722007" w:rsidRPr="004167FD" w:rsidRDefault="00722007" w:rsidP="00722007">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722007" w:rsidRPr="004167FD" w:rsidRDefault="00722007" w:rsidP="00722007">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722007" w:rsidRPr="004167FD" w:rsidRDefault="00722007" w:rsidP="00722007">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722007" w:rsidRPr="004167FD" w:rsidRDefault="00722007" w:rsidP="00722007">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722007" w:rsidRPr="004167FD" w:rsidRDefault="00722007" w:rsidP="00722007">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722007"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722007" w:rsidRPr="004167FD"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722007"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722007" w:rsidRDefault="00722007" w:rsidP="00722007">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722007" w:rsidRPr="008E3C9D" w:rsidRDefault="00722007" w:rsidP="00722007">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722007" w:rsidRPr="004167FD"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722007" w:rsidRPr="004167FD" w:rsidRDefault="00722007" w:rsidP="00722007">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722007" w:rsidRPr="00124C76" w:rsidRDefault="00722007" w:rsidP="00722007">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722007" w:rsidRPr="004167FD" w:rsidRDefault="00722007" w:rsidP="00722007">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722007"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1A607D" w:rsidRDefault="001A607D" w:rsidP="00722007">
      <w:pPr>
        <w:spacing w:after="0" w:line="360" w:lineRule="auto"/>
        <w:ind w:firstLine="709"/>
        <w:jc w:val="both"/>
      </w:pPr>
    </w:p>
    <w:p w:rsidR="002B78A5" w:rsidRDefault="002B78A5" w:rsidP="008D0092">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F72933" w:rsidRPr="003400D4" w:rsidRDefault="00F72933" w:rsidP="00CD5E12">
      <w:pPr>
        <w:pStyle w:val="Default"/>
        <w:spacing w:line="360" w:lineRule="auto"/>
        <w:ind w:firstLine="709"/>
        <w:jc w:val="both"/>
        <w:rPr>
          <w:sz w:val="28"/>
          <w:szCs w:val="28"/>
        </w:rPr>
      </w:pPr>
      <w:r w:rsidRPr="00C66340">
        <w:rPr>
          <w:iCs/>
          <w:sz w:val="28"/>
          <w:szCs w:val="28"/>
        </w:rPr>
        <w:t>Мат</w:t>
      </w:r>
      <w:r>
        <w:rPr>
          <w:iCs/>
          <w:sz w:val="28"/>
          <w:szCs w:val="28"/>
        </w:rPr>
        <w:t>ериально-технические условия -</w:t>
      </w:r>
      <w:r w:rsidRPr="002903F4">
        <w:rPr>
          <w:sz w:val="28"/>
          <w:szCs w:val="28"/>
        </w:rPr>
        <w:t xml:space="preserve"> общие характеристики инфраструктуры, включая параметры информационно-образовательной среды</w:t>
      </w:r>
      <w:r>
        <w:rPr>
          <w:sz w:val="28"/>
          <w:szCs w:val="28"/>
        </w:rPr>
        <w:t xml:space="preserve"> образовательной организации</w:t>
      </w:r>
      <w:r w:rsidRPr="002903F4">
        <w:rPr>
          <w:sz w:val="28"/>
          <w:szCs w:val="28"/>
        </w:rPr>
        <w:t>.</w:t>
      </w:r>
      <w:r>
        <w:rPr>
          <w:sz w:val="28"/>
          <w:szCs w:val="28"/>
        </w:rPr>
        <w:t xml:space="preserve"> </w:t>
      </w:r>
      <w:r w:rsidRPr="003400D4">
        <w:rPr>
          <w:sz w:val="28"/>
          <w:szCs w:val="28"/>
        </w:rPr>
        <w:t xml:space="preserve">Материально-техническое обеспечение школьного образования обучающихся </w:t>
      </w:r>
      <w:r>
        <w:rPr>
          <w:sz w:val="28"/>
          <w:szCs w:val="28"/>
        </w:rPr>
        <w:t xml:space="preserve">с ТНР </w:t>
      </w:r>
      <w:r w:rsidRPr="003400D4">
        <w:rPr>
          <w:sz w:val="28"/>
          <w:szCs w:val="28"/>
        </w:rPr>
        <w:t>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F72933" w:rsidRPr="003400D4"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 xml:space="preserve">рганизации пространства, в котором обучается </w:t>
      </w:r>
      <w:r>
        <w:rPr>
          <w:rFonts w:ascii="Times New Roman" w:hAnsi="Times New Roman" w:cs="Times New Roman"/>
          <w:color w:val="auto"/>
          <w:sz w:val="28"/>
          <w:szCs w:val="28"/>
        </w:rPr>
        <w:t>учащийся с ТНР</w:t>
      </w:r>
      <w:r w:rsidRPr="003400D4">
        <w:rPr>
          <w:rFonts w:ascii="Times New Roman" w:hAnsi="Times New Roman" w:cs="Times New Roman"/>
          <w:color w:val="auto"/>
          <w:sz w:val="28"/>
          <w:szCs w:val="28"/>
        </w:rPr>
        <w:t>;</w:t>
      </w:r>
    </w:p>
    <w:p w:rsidR="00F72933" w:rsidRPr="003400D4"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рганизации временного режима обучения;</w:t>
      </w:r>
    </w:p>
    <w:p w:rsidR="00F72933" w:rsidRPr="003400D4"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комфортного доступа обучающихся с ТНР к образованию</w:t>
      </w:r>
      <w:r w:rsidRPr="003400D4">
        <w:rPr>
          <w:rFonts w:ascii="Times New Roman" w:hAnsi="Times New Roman" w:cs="Times New Roman"/>
          <w:color w:val="auto"/>
          <w:sz w:val="28"/>
          <w:szCs w:val="28"/>
        </w:rPr>
        <w:t xml:space="preserve">;  </w:t>
      </w:r>
    </w:p>
    <w:p w:rsidR="00F72933"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w:t>
      </w:r>
      <w:r w:rsidRPr="005530F5">
        <w:rPr>
          <w:rFonts w:ascii="Times New Roman" w:hAnsi="Times New Roman" w:cs="Times New Roman"/>
          <w:color w:val="auto"/>
          <w:sz w:val="28"/>
          <w:szCs w:val="28"/>
        </w:rPr>
        <w:t>ехнически</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средства</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обучения, включая специализированные компьютерные инструменты обучения, ориентированные на удовлетворение особых образовательных потребностей</w:t>
      </w:r>
      <w:r>
        <w:rPr>
          <w:rFonts w:ascii="Times New Roman" w:hAnsi="Times New Roman" w:cs="Times New Roman"/>
          <w:color w:val="auto"/>
          <w:sz w:val="28"/>
          <w:szCs w:val="28"/>
        </w:rPr>
        <w:t>;</w:t>
      </w:r>
    </w:p>
    <w:p w:rsidR="00F72933" w:rsidRPr="005530F5"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F72933"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с</w:t>
      </w:r>
      <w:r w:rsidRPr="003400D4">
        <w:rPr>
          <w:rFonts w:ascii="Times New Roman" w:hAnsi="Times New Roman" w:cs="Times New Roman"/>
          <w:color w:val="auto"/>
          <w:sz w:val="28"/>
          <w:szCs w:val="28"/>
        </w:rPr>
        <w:t xml:space="preserve">пециальным учебникам, специальным рабочим тетрадям, специальным дидактическим материалам, специальным </w:t>
      </w:r>
      <w:r>
        <w:rPr>
          <w:rFonts w:ascii="Times New Roman" w:hAnsi="Times New Roman" w:cs="Times New Roman"/>
          <w:color w:val="auto"/>
          <w:sz w:val="28"/>
          <w:szCs w:val="28"/>
        </w:rPr>
        <w:t xml:space="preserve">электронным приложениям, </w:t>
      </w:r>
      <w:r w:rsidRPr="003400D4">
        <w:rPr>
          <w:rFonts w:ascii="Times New Roman" w:hAnsi="Times New Roman" w:cs="Times New Roman"/>
          <w:color w:val="auto"/>
          <w:sz w:val="28"/>
          <w:szCs w:val="28"/>
        </w:rPr>
        <w:t>компьютерным инструментам обучения, отвечающим особым образовательным потребностям обучающихся</w:t>
      </w:r>
      <w:r>
        <w:rPr>
          <w:rFonts w:ascii="Times New Roman" w:hAnsi="Times New Roman" w:cs="Times New Roman"/>
          <w:color w:val="auto"/>
          <w:sz w:val="28"/>
          <w:szCs w:val="28"/>
        </w:rPr>
        <w:t xml:space="preserve"> с ТНР</w:t>
      </w:r>
      <w:r w:rsidRPr="003400D4">
        <w:rPr>
          <w:rFonts w:ascii="Times New Roman" w:hAnsi="Times New Roman" w:cs="Times New Roman"/>
          <w:color w:val="auto"/>
          <w:sz w:val="28"/>
          <w:szCs w:val="28"/>
        </w:rPr>
        <w:t>.</w:t>
      </w:r>
    </w:p>
    <w:p w:rsidR="00F408C5" w:rsidRDefault="00F72933" w:rsidP="00F408C5">
      <w:pPr>
        <w:pStyle w:val="18TexstSPISOK1"/>
        <w:spacing w:line="360" w:lineRule="auto"/>
        <w:ind w:left="0" w:firstLine="709"/>
        <w:rPr>
          <w:rFonts w:ascii="Times New Roman" w:hAnsi="Times New Roman" w:cs="Times New Roman"/>
          <w:color w:val="auto"/>
          <w:sz w:val="28"/>
          <w:szCs w:val="28"/>
        </w:rPr>
      </w:pPr>
      <w:r w:rsidRPr="001C4033">
        <w:rPr>
          <w:rFonts w:ascii="Times New Roman" w:hAnsi="Times New Roman" w:cs="Times New Roman"/>
          <w:color w:val="auto"/>
          <w:sz w:val="28"/>
          <w:szCs w:val="28"/>
        </w:rPr>
        <w:t>Особые образовательные потребност</w:t>
      </w:r>
      <w:r>
        <w:rPr>
          <w:rFonts w:ascii="Times New Roman" w:hAnsi="Times New Roman" w:cs="Times New Roman"/>
          <w:color w:val="auto"/>
          <w:sz w:val="28"/>
          <w:szCs w:val="28"/>
        </w:rPr>
        <w:t>и обучающихся по адаптированной</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основной общеобраз</w:t>
      </w:r>
      <w:r>
        <w:rPr>
          <w:rFonts w:ascii="Times New Roman" w:hAnsi="Times New Roman" w:cs="Times New Roman"/>
          <w:color w:val="auto"/>
          <w:sz w:val="28"/>
          <w:szCs w:val="28"/>
        </w:rPr>
        <w:t>овательной программе</w:t>
      </w:r>
      <w:r w:rsidRPr="001C4033">
        <w:rPr>
          <w:rFonts w:ascii="Times New Roman" w:hAnsi="Times New Roman" w:cs="Times New Roman"/>
          <w:color w:val="auto"/>
          <w:sz w:val="28"/>
          <w:szCs w:val="28"/>
        </w:rPr>
        <w:t xml:space="preserve"> по индивидуальному учебному</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плану с учетом особых образовательных потребностей групп или отдельных</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обучающихся с ТНР вызывают необходимость применения невербальных</w:t>
      </w:r>
      <w:r w:rsidR="001A3A14">
        <w:rPr>
          <w:rFonts w:ascii="Times New Roman" w:hAnsi="Times New Roman" w:cs="Times New Roman"/>
          <w:color w:val="auto"/>
          <w:sz w:val="28"/>
          <w:szCs w:val="28"/>
        </w:rPr>
        <w:t xml:space="preserve"> </w:t>
      </w:r>
      <w:r w:rsidR="0029396D">
        <w:rPr>
          <w:rFonts w:ascii="Times New Roman" w:hAnsi="Times New Roman" w:cs="Times New Roman"/>
          <w:color w:val="auto"/>
          <w:sz w:val="28"/>
          <w:szCs w:val="28"/>
        </w:rPr>
        <w:t>средств коммуникации (дополнительных и альтернативных).</w:t>
      </w:r>
      <w:r w:rsidR="00F408C5">
        <w:rPr>
          <w:rFonts w:ascii="Times New Roman" w:hAnsi="Times New Roman" w:cs="Times New Roman"/>
          <w:color w:val="auto"/>
          <w:sz w:val="28"/>
          <w:szCs w:val="28"/>
        </w:rPr>
        <w:t xml:space="preserve"> </w:t>
      </w:r>
    </w:p>
    <w:p w:rsidR="00F408C5" w:rsidRDefault="00F408C5" w:rsidP="00F408C5">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Дополнительные средства коммуникации предназначены обучающимся, нуждающимся в соответствующей невербальной поддержке, дополняющей крайне ограниченные средства общения и обеспечивающие понимание вербальных сообщений.</w:t>
      </w:r>
    </w:p>
    <w:p w:rsidR="0029396D" w:rsidRDefault="00B907DD" w:rsidP="00CD5E12">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Альтернативные</w:t>
      </w:r>
      <w:r w:rsidR="0029396D">
        <w:rPr>
          <w:rFonts w:ascii="Times New Roman" w:hAnsi="Times New Roman" w:cs="Times New Roman"/>
          <w:color w:val="auto"/>
          <w:sz w:val="28"/>
          <w:szCs w:val="28"/>
        </w:rPr>
        <w:t xml:space="preserve"> средства коммуникации используются в случаях невозможности использования звуковой или письменной</w:t>
      </w:r>
      <w:r w:rsidR="00916749">
        <w:rPr>
          <w:rFonts w:ascii="Times New Roman" w:hAnsi="Times New Roman" w:cs="Times New Roman"/>
          <w:color w:val="auto"/>
          <w:sz w:val="28"/>
          <w:szCs w:val="28"/>
        </w:rPr>
        <w:t xml:space="preserve"> форм</w:t>
      </w:r>
      <w:r w:rsidR="00F408C5">
        <w:rPr>
          <w:rFonts w:ascii="Times New Roman" w:hAnsi="Times New Roman" w:cs="Times New Roman"/>
          <w:color w:val="auto"/>
          <w:sz w:val="28"/>
          <w:szCs w:val="28"/>
        </w:rPr>
        <w:t>ами речи. Они рассматривают</w:t>
      </w:r>
      <w:r w:rsidR="00916749">
        <w:rPr>
          <w:rFonts w:ascii="Times New Roman" w:hAnsi="Times New Roman" w:cs="Times New Roman"/>
          <w:color w:val="auto"/>
          <w:sz w:val="28"/>
          <w:szCs w:val="28"/>
        </w:rPr>
        <w:t>ся как средства первичной коммуникации, предшествующие формированию языковых средств коммуникации и являющаяся необходимой базой их развития</w:t>
      </w:r>
      <w:r w:rsidR="0072799F">
        <w:rPr>
          <w:rFonts w:ascii="Times New Roman" w:hAnsi="Times New Roman" w:cs="Times New Roman"/>
          <w:color w:val="auto"/>
          <w:sz w:val="28"/>
          <w:szCs w:val="28"/>
        </w:rPr>
        <w:t xml:space="preserve"> (при дизартрии) или как основным средством коммуникации, полностью заменяющим звуковую (произносительную) речь (при анартрии).</w:t>
      </w:r>
    </w:p>
    <w:p w:rsidR="00E22020" w:rsidRPr="001C4033" w:rsidRDefault="00E22020" w:rsidP="00CD5E12">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Альтернативные средства коммуникации</w:t>
      </w:r>
      <w:r w:rsidR="00F408C5">
        <w:rPr>
          <w:rFonts w:ascii="Times New Roman" w:hAnsi="Times New Roman" w:cs="Times New Roman"/>
          <w:color w:val="auto"/>
          <w:sz w:val="28"/>
          <w:szCs w:val="28"/>
        </w:rPr>
        <w:t xml:space="preserve"> наиболее</w:t>
      </w:r>
      <w:r>
        <w:rPr>
          <w:rFonts w:ascii="Times New Roman" w:hAnsi="Times New Roman" w:cs="Times New Roman"/>
          <w:color w:val="auto"/>
          <w:sz w:val="28"/>
          <w:szCs w:val="28"/>
        </w:rPr>
        <w:t xml:space="preserve"> актуальны в случае отсутствия устной речи и предполагают</w:t>
      </w:r>
      <w:r w:rsidR="00904E61">
        <w:rPr>
          <w:rFonts w:ascii="Times New Roman" w:hAnsi="Times New Roman" w:cs="Times New Roman"/>
          <w:color w:val="auto"/>
          <w:sz w:val="28"/>
          <w:szCs w:val="28"/>
        </w:rPr>
        <w:t xml:space="preserve"> овладение такой коммуникативной системой, где основная роль отводится невербальным средствам общения.</w:t>
      </w:r>
    </w:p>
    <w:p w:rsidR="00F72933" w:rsidRPr="001C4033" w:rsidRDefault="00904E61"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Н</w:t>
      </w:r>
      <w:r w:rsidR="00F72933" w:rsidRPr="001C4033">
        <w:rPr>
          <w:rFonts w:ascii="Times New Roman" w:hAnsi="Times New Roman" w:cs="Times New Roman"/>
          <w:color w:val="auto"/>
          <w:sz w:val="28"/>
          <w:szCs w:val="28"/>
        </w:rPr>
        <w:t>евербальными</w:t>
      </w:r>
      <w:r w:rsidR="00F72933">
        <w:rPr>
          <w:rFonts w:ascii="Times New Roman" w:hAnsi="Times New Roman" w:cs="Times New Roman"/>
          <w:color w:val="auto"/>
          <w:sz w:val="28"/>
          <w:szCs w:val="28"/>
        </w:rPr>
        <w:t xml:space="preserve"> средствами коммуникации могут</w:t>
      </w:r>
      <w:r w:rsidR="004523F8">
        <w:rPr>
          <w:rFonts w:ascii="Times New Roman" w:hAnsi="Times New Roman" w:cs="Times New Roman"/>
          <w:color w:val="auto"/>
          <w:sz w:val="28"/>
          <w:szCs w:val="28"/>
        </w:rPr>
        <w:t xml:space="preserve"> </w:t>
      </w:r>
      <w:r w:rsidR="00F72933" w:rsidRPr="001C4033">
        <w:rPr>
          <w:rFonts w:ascii="Times New Roman" w:hAnsi="Times New Roman" w:cs="Times New Roman"/>
          <w:color w:val="auto"/>
          <w:sz w:val="28"/>
          <w:szCs w:val="28"/>
        </w:rPr>
        <w:t>являться:</w:t>
      </w:r>
    </w:p>
    <w:p w:rsidR="00F72933" w:rsidRPr="001C4033" w:rsidRDefault="00F72933"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специально подобранные предметы;</w:t>
      </w:r>
    </w:p>
    <w:p w:rsidR="00F72933" w:rsidRPr="001C4033" w:rsidRDefault="00F72933"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графические/печатные изображения (тематические наборы</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фотографий, рисунков, пиктограмм и др., а также составленные из них</w:t>
      </w:r>
      <w:r w:rsidR="004523F8">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индивидуальные коммуникативные альбомы);</w:t>
      </w:r>
    </w:p>
    <w:p w:rsidR="00F72933" w:rsidRPr="001C4033" w:rsidRDefault="00F72933"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электронные средства (устройства видеозаписи, электронные</w:t>
      </w:r>
      <w:r w:rsidR="004523F8">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 xml:space="preserve">коммуникаторы, речевые тренажеры (Go Talk), планшетный или </w:t>
      </w: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персональный компьютер с соответствующим программным обеспечением и вспомогательным оборудованием и др.).</w:t>
      </w:r>
    </w:p>
    <w:p w:rsidR="00F72933" w:rsidRPr="001C4033" w:rsidRDefault="00F72933" w:rsidP="00CD5E12">
      <w:pPr>
        <w:pStyle w:val="18TexstSPISOK1"/>
        <w:tabs>
          <w:tab w:val="clear" w:pos="360"/>
          <w:tab w:val="clear" w:pos="640"/>
          <w:tab w:val="left" w:pos="-180"/>
          <w:tab w:val="left" w:pos="0"/>
        </w:tabs>
        <w:spacing w:line="360" w:lineRule="auto"/>
        <w:ind w:left="0" w:firstLine="709"/>
        <w:rPr>
          <w:rFonts w:ascii="Times New Roman" w:hAnsi="Times New Roman" w:cs="Times New Roman"/>
          <w:color w:val="auto"/>
          <w:sz w:val="28"/>
          <w:szCs w:val="28"/>
        </w:rPr>
      </w:pPr>
      <w:r w:rsidRPr="001C4033">
        <w:rPr>
          <w:rFonts w:ascii="Times New Roman" w:hAnsi="Times New Roman" w:cs="Times New Roman"/>
          <w:color w:val="auto"/>
          <w:sz w:val="28"/>
          <w:szCs w:val="28"/>
        </w:rP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r w:rsidR="009E6696">
        <w:rPr>
          <w:rFonts w:ascii="Times New Roman" w:hAnsi="Times New Roman" w:cs="Times New Roman"/>
          <w:color w:val="auto"/>
          <w:sz w:val="28"/>
          <w:szCs w:val="28"/>
        </w:rPr>
        <w:t xml:space="preserve"> В работе с обучаю</w:t>
      </w:r>
      <w:r w:rsidR="00A90743">
        <w:rPr>
          <w:rFonts w:ascii="Times New Roman" w:hAnsi="Times New Roman" w:cs="Times New Roman"/>
          <w:color w:val="auto"/>
          <w:sz w:val="28"/>
          <w:szCs w:val="28"/>
        </w:rPr>
        <w:t>щимися, неспособными к общению посредством устной речи, средства, заменяющие звуковую речь, являются основными при реализации коррекционно-педагогического процесса.</w:t>
      </w:r>
    </w:p>
    <w:p w:rsidR="00F72933" w:rsidRPr="00A22259" w:rsidRDefault="00F72933" w:rsidP="00CD5E12">
      <w:pPr>
        <w:pStyle w:val="Default"/>
        <w:spacing w:line="360" w:lineRule="auto"/>
        <w:ind w:firstLine="709"/>
        <w:jc w:val="both"/>
        <w:rPr>
          <w:sz w:val="28"/>
          <w:szCs w:val="28"/>
        </w:rPr>
      </w:pPr>
      <w:r w:rsidRPr="00A22259">
        <w:rPr>
          <w:sz w:val="28"/>
          <w:szCs w:val="28"/>
        </w:rPr>
        <w:t xml:space="preserve">Предусматривается материально-техническая поддержка, в том числе </w:t>
      </w:r>
      <w:r w:rsidRPr="00A22259">
        <w:rPr>
          <w:b/>
          <w:sz w:val="28"/>
          <w:szCs w:val="28"/>
        </w:rPr>
        <w:t>сетевая</w:t>
      </w:r>
      <w:r w:rsidRPr="00A22259">
        <w:rPr>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w:t>
      </w:r>
      <w:r w:rsidRPr="00A22259">
        <w:rPr>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r w:rsidRPr="00A22259">
        <w:rPr>
          <w:sz w:val="28"/>
          <w:szCs w:val="28"/>
        </w:rPr>
        <w:t xml:space="preserve"> </w:t>
      </w:r>
    </w:p>
    <w:p w:rsidR="00F72933" w:rsidRPr="00A22259" w:rsidRDefault="00F72933" w:rsidP="00CD5E12">
      <w:pPr>
        <w:pStyle w:val="Default"/>
        <w:spacing w:line="360" w:lineRule="auto"/>
        <w:ind w:firstLine="709"/>
        <w:jc w:val="both"/>
        <w:rPr>
          <w:iCs/>
          <w:sz w:val="28"/>
          <w:szCs w:val="28"/>
        </w:rPr>
      </w:pPr>
      <w:r w:rsidRPr="00A22259">
        <w:rPr>
          <w:b/>
          <w:sz w:val="28"/>
          <w:szCs w:val="28"/>
        </w:rPr>
        <w:t>Информационное обеспечение</w:t>
      </w:r>
      <w:r w:rsidRPr="00A22259">
        <w:rPr>
          <w:sz w:val="28"/>
          <w:szCs w:val="28"/>
        </w:rPr>
        <w:t xml:space="preserve"> 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rsidR="00F72933" w:rsidRPr="00A22259" w:rsidRDefault="00F72933" w:rsidP="00CD5E12">
      <w:pPr>
        <w:pStyle w:val="Default"/>
        <w:spacing w:line="360" w:lineRule="auto"/>
        <w:ind w:firstLine="709"/>
        <w:jc w:val="both"/>
        <w:rPr>
          <w:iCs/>
          <w:sz w:val="28"/>
          <w:szCs w:val="28"/>
        </w:rPr>
      </w:pPr>
      <w:r w:rsidRPr="00A22259">
        <w:rPr>
          <w:iCs/>
          <w:sz w:val="28"/>
          <w:szCs w:val="28"/>
        </w:rPr>
        <w:t xml:space="preserve">Должны быть созданы условия для функционирования современной </w:t>
      </w:r>
      <w:r w:rsidRPr="00A22259">
        <w:rPr>
          <w:b/>
          <w:iCs/>
          <w:sz w:val="28"/>
          <w:szCs w:val="28"/>
        </w:rPr>
        <w:t>информационно-образовательной среды</w:t>
      </w:r>
      <w:r w:rsidRPr="00A22259">
        <w:rPr>
          <w:iCs/>
          <w:sz w:val="28"/>
          <w:szCs w:val="28"/>
        </w:rPr>
        <w:t>, включающей электронные информационные ресурсы, электронные образовательные ресурсы,</w:t>
      </w:r>
      <w:r w:rsidRPr="00A22259">
        <w:rPr>
          <w:i/>
          <w:iCs/>
          <w:sz w:val="28"/>
          <w:szCs w:val="28"/>
        </w:rPr>
        <w:t xml:space="preserve"> </w:t>
      </w:r>
      <w:r w:rsidRPr="00A22259">
        <w:rPr>
          <w:iCs/>
          <w:sz w:val="28"/>
          <w:szCs w:val="28"/>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F72933" w:rsidRPr="00A22259" w:rsidRDefault="00F72933" w:rsidP="00CD5E12">
      <w:pPr>
        <w:pStyle w:val="Default"/>
        <w:spacing w:line="360" w:lineRule="auto"/>
        <w:ind w:firstLine="709"/>
        <w:jc w:val="both"/>
        <w:rPr>
          <w:sz w:val="28"/>
          <w:szCs w:val="28"/>
        </w:rPr>
      </w:pPr>
      <w:r w:rsidRPr="00A22259">
        <w:rPr>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F72933" w:rsidRDefault="00F72933" w:rsidP="00CD5E12">
      <w:pPr>
        <w:pStyle w:val="Default"/>
        <w:numPr>
          <w:ilvl w:val="0"/>
          <w:numId w:val="2"/>
        </w:numPr>
        <w:tabs>
          <w:tab w:val="clear" w:pos="720"/>
          <w:tab w:val="num" w:pos="660"/>
        </w:tabs>
        <w:spacing w:line="360" w:lineRule="auto"/>
        <w:ind w:left="0" w:firstLine="709"/>
        <w:jc w:val="both"/>
        <w:rPr>
          <w:sz w:val="28"/>
          <w:szCs w:val="28"/>
        </w:rPr>
      </w:pPr>
      <w:r>
        <w:rPr>
          <w:sz w:val="28"/>
          <w:szCs w:val="28"/>
        </w:rPr>
        <w:t xml:space="preserve"> </w:t>
      </w:r>
      <w:r w:rsidRPr="00A22259">
        <w:rPr>
          <w:sz w:val="28"/>
          <w:szCs w:val="28"/>
        </w:rPr>
        <w:t>планирование образовательного процесса;</w:t>
      </w:r>
    </w:p>
    <w:p w:rsidR="00F72933" w:rsidRPr="00A22259" w:rsidRDefault="00F72933" w:rsidP="00CD5E12">
      <w:pPr>
        <w:pStyle w:val="Default"/>
        <w:numPr>
          <w:ilvl w:val="0"/>
          <w:numId w:val="2"/>
        </w:numPr>
        <w:tabs>
          <w:tab w:val="clear" w:pos="720"/>
          <w:tab w:val="num" w:pos="0"/>
        </w:tabs>
        <w:spacing w:line="360" w:lineRule="auto"/>
        <w:ind w:left="0" w:firstLine="709"/>
        <w:jc w:val="both"/>
        <w:rPr>
          <w:sz w:val="28"/>
          <w:szCs w:val="28"/>
        </w:rPr>
      </w:pPr>
      <w:r w:rsidRPr="00A22259">
        <w:rPr>
          <w:sz w:val="28"/>
          <w:szCs w:val="28"/>
        </w:rPr>
        <w:t>размещение и сохранение материал</w:t>
      </w:r>
      <w:r w:rsidR="00646DD4">
        <w:rPr>
          <w:sz w:val="28"/>
          <w:szCs w:val="28"/>
        </w:rPr>
        <w:t xml:space="preserve">ов образовательного </w:t>
      </w:r>
      <w:r>
        <w:rPr>
          <w:sz w:val="28"/>
          <w:szCs w:val="28"/>
        </w:rPr>
        <w:t>процесса, в</w:t>
      </w:r>
      <w:r w:rsidR="00646DD4">
        <w:rPr>
          <w:sz w:val="28"/>
          <w:szCs w:val="28"/>
        </w:rPr>
        <w:t xml:space="preserve"> </w:t>
      </w:r>
      <w:r w:rsidRPr="00A22259">
        <w:rPr>
          <w:sz w:val="28"/>
          <w:szCs w:val="28"/>
        </w:rPr>
        <w:t>том числе – работ обучающихся и педагогов, используемых участниками образовательного процесса информационных ресурсов;</w:t>
      </w:r>
    </w:p>
    <w:p w:rsidR="00F72933"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F72933"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72933"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F72933" w:rsidRPr="00A22259"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F72933" w:rsidRPr="00A22259" w:rsidRDefault="00F72933" w:rsidP="00CD5E12">
      <w:pPr>
        <w:pStyle w:val="Default"/>
        <w:spacing w:line="360" w:lineRule="auto"/>
        <w:ind w:firstLine="709"/>
        <w:jc w:val="both"/>
        <w:rPr>
          <w:sz w:val="28"/>
          <w:szCs w:val="28"/>
        </w:rPr>
      </w:pPr>
      <w:r w:rsidRPr="00A22259">
        <w:rPr>
          <w:sz w:val="28"/>
          <w:szCs w:val="28"/>
        </w:rPr>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A22259">
        <w:rPr>
          <w:sz w:val="28"/>
          <w:szCs w:val="28"/>
          <w:vertAlign w:val="superscript"/>
        </w:rPr>
        <w:footnoteReference w:id="13"/>
      </w:r>
      <w:r w:rsidRPr="00A22259">
        <w:rPr>
          <w:sz w:val="28"/>
          <w:szCs w:val="28"/>
        </w:rPr>
        <w:t>.</w:t>
      </w:r>
    </w:p>
    <w:p w:rsidR="00F72933" w:rsidRPr="00A22259" w:rsidRDefault="00F72933" w:rsidP="00CD5E12">
      <w:pPr>
        <w:pStyle w:val="Default"/>
        <w:spacing w:line="360" w:lineRule="auto"/>
        <w:ind w:firstLine="709"/>
        <w:jc w:val="both"/>
        <w:rPr>
          <w:sz w:val="28"/>
          <w:szCs w:val="28"/>
        </w:rPr>
      </w:pPr>
      <w:r w:rsidRPr="00A22259">
        <w:rPr>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F72933" w:rsidRPr="00A22259" w:rsidRDefault="00F72933" w:rsidP="00CD5E12">
      <w:pPr>
        <w:pStyle w:val="Default"/>
        <w:spacing w:line="360" w:lineRule="auto"/>
        <w:ind w:firstLine="709"/>
        <w:jc w:val="both"/>
        <w:rPr>
          <w:sz w:val="28"/>
          <w:szCs w:val="28"/>
        </w:rPr>
      </w:pPr>
      <w:r w:rsidRPr="00A22259">
        <w:rPr>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A22259">
        <w:rPr>
          <w:sz w:val="28"/>
          <w:szCs w:val="28"/>
          <w:vertAlign w:val="superscript"/>
        </w:rPr>
        <w:footnoteReference w:id="14"/>
      </w:r>
      <w:r w:rsidRPr="00A22259">
        <w:rPr>
          <w:sz w:val="28"/>
          <w:szCs w:val="28"/>
        </w:rPr>
        <w:t>.</w:t>
      </w:r>
    </w:p>
    <w:p w:rsidR="00F72933" w:rsidRPr="00A22259" w:rsidRDefault="00F72933" w:rsidP="00CD5E12">
      <w:pPr>
        <w:pStyle w:val="Default"/>
        <w:spacing w:line="360" w:lineRule="auto"/>
        <w:ind w:firstLine="709"/>
        <w:jc w:val="both"/>
        <w:rPr>
          <w:sz w:val="28"/>
          <w:szCs w:val="28"/>
        </w:rPr>
      </w:pPr>
      <w:r w:rsidRPr="00A22259">
        <w:rPr>
          <w:sz w:val="28"/>
          <w:szCs w:val="28"/>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A22259">
        <w:rPr>
          <w:sz w:val="28"/>
          <w:szCs w:val="28"/>
          <w:vertAlign w:val="superscript"/>
        </w:rPr>
        <w:footnoteReference w:id="15"/>
      </w:r>
      <w:r w:rsidRPr="00A22259">
        <w:rPr>
          <w:sz w:val="28"/>
          <w:szCs w:val="28"/>
        </w:rPr>
        <w:t>.</w:t>
      </w:r>
    </w:p>
    <w:p w:rsidR="00F72933" w:rsidRDefault="00F72933" w:rsidP="00CD5E12">
      <w:pPr>
        <w:pStyle w:val="Default"/>
        <w:spacing w:line="360" w:lineRule="auto"/>
        <w:ind w:firstLine="709"/>
        <w:jc w:val="both"/>
        <w:rPr>
          <w:sz w:val="28"/>
          <w:szCs w:val="28"/>
        </w:rPr>
      </w:pPr>
      <w:r w:rsidRPr="00A22259">
        <w:rPr>
          <w:bCs/>
          <w:sz w:val="28"/>
          <w:szCs w:val="28"/>
        </w:rPr>
        <w:t>Для обучающихся с ТНР предусматривается определенная форма и доля социальной и образовательной интеграции</w:t>
      </w:r>
      <w:r w:rsidRPr="00A22259">
        <w:rPr>
          <w:sz w:val="28"/>
          <w:szCs w:val="28"/>
        </w:rPr>
        <w:t xml:space="preserve">. </w:t>
      </w:r>
      <w:r w:rsidRPr="00A22259">
        <w:rPr>
          <w:bCs/>
          <w:sz w:val="28"/>
          <w:szCs w:val="28"/>
        </w:rPr>
        <w:t>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w:t>
      </w:r>
      <w:r w:rsidRPr="00A22259">
        <w:rPr>
          <w:sz w:val="28"/>
          <w:szCs w:val="28"/>
        </w:rPr>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72933" w:rsidRPr="00B731B9" w:rsidRDefault="00F72933" w:rsidP="00CD5E12">
      <w:pPr>
        <w:widowControl w:val="0"/>
        <w:tabs>
          <w:tab w:val="left" w:pos="0"/>
        </w:tabs>
        <w:spacing w:after="0" w:line="360" w:lineRule="auto"/>
        <w:ind w:firstLine="709"/>
        <w:jc w:val="both"/>
        <w:rPr>
          <w:rFonts w:ascii="Times New Roman" w:hAnsi="Times New Roman" w:cs="Times New Roman"/>
          <w:sz w:val="28"/>
          <w:szCs w:val="28"/>
        </w:rPr>
      </w:pPr>
      <w:r w:rsidRPr="00B731B9">
        <w:rPr>
          <w:rFonts w:ascii="Times New Roman" w:hAnsi="Times New Roman" w:cs="Times New Roman"/>
          <w:sz w:val="28"/>
          <w:szCs w:val="28"/>
        </w:rPr>
        <w:t xml:space="preserve">Материально-техническая база реализации адаптированной основной </w:t>
      </w:r>
      <w:r>
        <w:rPr>
          <w:rFonts w:ascii="Times New Roman" w:hAnsi="Times New Roman" w:cs="Times New Roman"/>
          <w:sz w:val="28"/>
          <w:szCs w:val="28"/>
        </w:rPr>
        <w:t>обще</w:t>
      </w:r>
      <w:r w:rsidRPr="00B731B9">
        <w:rPr>
          <w:rFonts w:ascii="Times New Roman" w:hAnsi="Times New Roman" w:cs="Times New Roman"/>
          <w:sz w:val="28"/>
          <w:szCs w:val="28"/>
        </w:rPr>
        <w:t xml:space="preserve">образовательной программы начального образования </w:t>
      </w:r>
      <w:r w:rsidRPr="00AE72F1">
        <w:rPr>
          <w:rFonts w:ascii="Times New Roman" w:hAnsi="Times New Roman" w:cs="Times New Roman"/>
          <w:sz w:val="28"/>
          <w:szCs w:val="28"/>
        </w:rPr>
        <w:t>обучающихся с ТНР</w:t>
      </w:r>
      <w:r>
        <w:rPr>
          <w:sz w:val="28"/>
          <w:szCs w:val="28"/>
        </w:rPr>
        <w:t xml:space="preserve"> </w:t>
      </w:r>
      <w:r w:rsidRPr="00B731B9">
        <w:rPr>
          <w:rFonts w:ascii="Times New Roman" w:hAnsi="Times New Roman" w:cs="Times New Roman"/>
          <w:sz w:val="28"/>
          <w:szCs w:val="28"/>
        </w:rPr>
        <w:t>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F72933" w:rsidRPr="00591742" w:rsidRDefault="00F72933" w:rsidP="00CD5E12">
      <w:pPr>
        <w:pStyle w:val="Default"/>
        <w:numPr>
          <w:ilvl w:val="0"/>
          <w:numId w:val="7"/>
        </w:numPr>
        <w:tabs>
          <w:tab w:val="clear" w:pos="720"/>
          <w:tab w:val="num" w:pos="0"/>
        </w:tabs>
        <w:spacing w:line="360" w:lineRule="auto"/>
        <w:ind w:left="0" w:firstLine="709"/>
        <w:jc w:val="both"/>
        <w:rPr>
          <w:color w:val="auto"/>
          <w:sz w:val="28"/>
          <w:szCs w:val="28"/>
        </w:rPr>
      </w:pPr>
      <w:r w:rsidRPr="00B731B9">
        <w:rPr>
          <w:color w:val="auto"/>
          <w:sz w:val="28"/>
          <w:szCs w:val="28"/>
        </w:rPr>
        <w:t>участку (территории) образовательного учреждения (площадь,</w:t>
      </w:r>
      <w:r w:rsidR="009C43AE">
        <w:rPr>
          <w:color w:val="auto"/>
          <w:sz w:val="28"/>
          <w:szCs w:val="28"/>
        </w:rPr>
        <w:t xml:space="preserve"> </w:t>
      </w:r>
      <w:r w:rsidRPr="00B731B9">
        <w:rPr>
          <w:color w:val="auto"/>
          <w:sz w:val="28"/>
          <w:szCs w:val="28"/>
        </w:rPr>
        <w:t>инсоляция, освещение, размещение, необходимый набор зон для</w:t>
      </w:r>
      <w:r w:rsidRPr="00591742">
        <w:rPr>
          <w:color w:val="auto"/>
          <w:sz w:val="28"/>
          <w:szCs w:val="28"/>
        </w:rPr>
        <w:t xml:space="preserve"> обеспечения образовательной и хозяйственной деятельности образовательного учреждения и их оборудование); </w:t>
      </w:r>
    </w:p>
    <w:p w:rsidR="00F72933" w:rsidRPr="00591742" w:rsidRDefault="00F72933" w:rsidP="00CD5E12">
      <w:pPr>
        <w:pStyle w:val="Default"/>
        <w:numPr>
          <w:ilvl w:val="0"/>
          <w:numId w:val="8"/>
        </w:numPr>
        <w:tabs>
          <w:tab w:val="clear" w:pos="720"/>
          <w:tab w:val="num" w:pos="0"/>
        </w:tabs>
        <w:spacing w:line="360" w:lineRule="auto"/>
        <w:ind w:left="0" w:firstLine="709"/>
        <w:jc w:val="both"/>
        <w:rPr>
          <w:color w:val="auto"/>
          <w:sz w:val="28"/>
          <w:szCs w:val="28"/>
        </w:rPr>
      </w:pPr>
      <w:r w:rsidRPr="00591742">
        <w:rPr>
          <w:color w:val="auto"/>
          <w:sz w:val="28"/>
          <w:szCs w:val="28"/>
        </w:rPr>
        <w:t>зданию образовательного учреждения (высота и архитектура здания),</w:t>
      </w:r>
    </w:p>
    <w:p w:rsidR="00F72933" w:rsidRPr="00591742" w:rsidRDefault="00F72933" w:rsidP="00CD5E12">
      <w:pPr>
        <w:pStyle w:val="Default"/>
        <w:numPr>
          <w:ilvl w:val="0"/>
          <w:numId w:val="9"/>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библиотек (площадь, размещение рабочих зон, наличие</w:t>
      </w:r>
      <w:r w:rsidR="0056167E">
        <w:rPr>
          <w:color w:val="auto"/>
          <w:sz w:val="28"/>
          <w:szCs w:val="28"/>
        </w:rPr>
        <w:t xml:space="preserve"> </w:t>
      </w:r>
      <w:r w:rsidRPr="00591742">
        <w:rPr>
          <w:color w:val="auto"/>
          <w:sz w:val="28"/>
          <w:szCs w:val="28"/>
        </w:rPr>
        <w:t>читального зала, число читательских мест, медиатеки)</w:t>
      </w:r>
    </w:p>
    <w:p w:rsidR="00F72933" w:rsidRPr="00591742" w:rsidRDefault="00F72933" w:rsidP="00CD5E12">
      <w:pPr>
        <w:pStyle w:val="Default"/>
        <w:numPr>
          <w:ilvl w:val="0"/>
          <w:numId w:val="10"/>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для осуществления образовательного процесса: классам,</w:t>
      </w:r>
      <w:r w:rsidR="0056167E">
        <w:rPr>
          <w:color w:val="auto"/>
          <w:sz w:val="28"/>
          <w:szCs w:val="28"/>
        </w:rPr>
        <w:t xml:space="preserve"> </w:t>
      </w:r>
      <w:r w:rsidRPr="00591742">
        <w:rPr>
          <w:color w:val="auto"/>
          <w:sz w:val="28"/>
          <w:szCs w:val="28"/>
        </w:rPr>
        <w:t xml:space="preserve">кабинетам </w:t>
      </w:r>
      <w:r>
        <w:rPr>
          <w:color w:val="auto"/>
          <w:sz w:val="28"/>
          <w:szCs w:val="28"/>
        </w:rPr>
        <w:t>у</w:t>
      </w:r>
      <w:r w:rsidRPr="00591742">
        <w:rPr>
          <w:color w:val="auto"/>
          <w:sz w:val="28"/>
          <w:szCs w:val="28"/>
        </w:rPr>
        <w:t>чителя-</w:t>
      </w:r>
      <w:r>
        <w:rPr>
          <w:color w:val="auto"/>
          <w:sz w:val="28"/>
          <w:szCs w:val="28"/>
        </w:rPr>
        <w:t>логопеда</w:t>
      </w:r>
      <w:r w:rsidRPr="00591742">
        <w:rPr>
          <w:color w:val="auto"/>
          <w:sz w:val="28"/>
          <w:szCs w:val="28"/>
        </w:rPr>
        <w:t xml:space="preserve">,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F72933" w:rsidRDefault="00F72933" w:rsidP="00CD5E12">
      <w:pPr>
        <w:pStyle w:val="Default"/>
        <w:numPr>
          <w:ilvl w:val="0"/>
          <w:numId w:val="11"/>
        </w:numPr>
        <w:tabs>
          <w:tab w:val="clear" w:pos="720"/>
          <w:tab w:val="num" w:pos="0"/>
        </w:tabs>
        <w:spacing w:line="360" w:lineRule="auto"/>
        <w:ind w:left="0" w:firstLine="709"/>
        <w:jc w:val="both"/>
        <w:rPr>
          <w:color w:val="auto"/>
          <w:sz w:val="28"/>
          <w:szCs w:val="28"/>
        </w:rPr>
      </w:pPr>
      <w:r>
        <w:rPr>
          <w:color w:val="auto"/>
          <w:sz w:val="28"/>
          <w:szCs w:val="28"/>
        </w:rPr>
        <w:t>помещениям, предназначенным для занятий музыкой,</w:t>
      </w:r>
      <w:r w:rsidR="0056167E">
        <w:rPr>
          <w:color w:val="auto"/>
          <w:sz w:val="28"/>
          <w:szCs w:val="28"/>
        </w:rPr>
        <w:t xml:space="preserve"> </w:t>
      </w:r>
      <w:r>
        <w:rPr>
          <w:color w:val="auto"/>
          <w:sz w:val="28"/>
          <w:szCs w:val="28"/>
        </w:rPr>
        <w:t>изобразительным искусством, хореографией, моделированием, техническим творчеством, естественнонаучными исследованиями, актовому залу</w:t>
      </w:r>
      <w:r w:rsidRPr="00591742">
        <w:rPr>
          <w:color w:val="auto"/>
          <w:sz w:val="28"/>
          <w:szCs w:val="28"/>
        </w:rPr>
        <w:t>;</w:t>
      </w:r>
    </w:p>
    <w:p w:rsidR="00F72933" w:rsidRPr="00591742" w:rsidRDefault="00F72933" w:rsidP="00CD5E12">
      <w:pPr>
        <w:pStyle w:val="Default"/>
        <w:numPr>
          <w:ilvl w:val="0"/>
          <w:numId w:val="12"/>
        </w:numPr>
        <w:tabs>
          <w:tab w:val="clear" w:pos="720"/>
          <w:tab w:val="num" w:pos="-110"/>
        </w:tabs>
        <w:spacing w:line="360" w:lineRule="auto"/>
        <w:ind w:left="0" w:firstLine="709"/>
        <w:jc w:val="both"/>
        <w:rPr>
          <w:color w:val="auto"/>
          <w:sz w:val="28"/>
          <w:szCs w:val="28"/>
        </w:rPr>
      </w:pPr>
      <w:r>
        <w:rPr>
          <w:color w:val="auto"/>
          <w:sz w:val="28"/>
          <w:szCs w:val="28"/>
        </w:rPr>
        <w:t>спортивным залам, бассейнам, игровому и спортивному оборудованию;</w:t>
      </w:r>
    </w:p>
    <w:p w:rsidR="00F72933" w:rsidRPr="00591742" w:rsidRDefault="00F72933" w:rsidP="00CD5E12">
      <w:pPr>
        <w:pStyle w:val="Default"/>
        <w:numPr>
          <w:ilvl w:val="0"/>
          <w:numId w:val="13"/>
        </w:numPr>
        <w:tabs>
          <w:tab w:val="clear" w:pos="720"/>
          <w:tab w:val="num" w:pos="0"/>
        </w:tabs>
        <w:spacing w:line="360" w:lineRule="auto"/>
        <w:ind w:left="0" w:firstLine="709"/>
        <w:jc w:val="both"/>
        <w:rPr>
          <w:color w:val="auto"/>
          <w:sz w:val="28"/>
          <w:szCs w:val="28"/>
        </w:rPr>
      </w:pPr>
      <w:r>
        <w:rPr>
          <w:color w:val="auto"/>
          <w:sz w:val="28"/>
          <w:szCs w:val="28"/>
        </w:rPr>
        <w:t>помещениям для медицинского персонала</w:t>
      </w:r>
      <w:r w:rsidRPr="00591742">
        <w:rPr>
          <w:color w:val="auto"/>
          <w:sz w:val="28"/>
          <w:szCs w:val="28"/>
        </w:rPr>
        <w:t xml:space="preserve">; </w:t>
      </w:r>
    </w:p>
    <w:p w:rsidR="00F72933" w:rsidRDefault="00F72933" w:rsidP="00CD5E12">
      <w:pPr>
        <w:pStyle w:val="Default"/>
        <w:numPr>
          <w:ilvl w:val="0"/>
          <w:numId w:val="14"/>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для питания обучающи</w:t>
      </w:r>
      <w:r>
        <w:rPr>
          <w:color w:val="auto"/>
          <w:sz w:val="28"/>
          <w:szCs w:val="28"/>
        </w:rPr>
        <w:t>хся, а также для хранения и</w:t>
      </w:r>
      <w:r w:rsidR="001A3A14">
        <w:rPr>
          <w:color w:val="auto"/>
          <w:sz w:val="28"/>
          <w:szCs w:val="28"/>
        </w:rPr>
        <w:t xml:space="preserve"> </w:t>
      </w:r>
      <w:r w:rsidRPr="00591742">
        <w:rPr>
          <w:color w:val="auto"/>
          <w:sz w:val="28"/>
          <w:szCs w:val="28"/>
        </w:rPr>
        <w:t>приготовления пищи, обеспечивающим возможность организации качественного горячего питания</w:t>
      </w:r>
      <w:r>
        <w:rPr>
          <w:color w:val="auto"/>
          <w:sz w:val="28"/>
          <w:szCs w:val="28"/>
        </w:rPr>
        <w:t>, в том числе горячих завтраков</w:t>
      </w:r>
      <w:r w:rsidRPr="00591742">
        <w:rPr>
          <w:color w:val="auto"/>
          <w:sz w:val="28"/>
          <w:szCs w:val="28"/>
        </w:rPr>
        <w:t>;</w:t>
      </w:r>
    </w:p>
    <w:p w:rsidR="00F72933" w:rsidRDefault="00F72933" w:rsidP="00CD5E12">
      <w:pPr>
        <w:pStyle w:val="Default"/>
        <w:numPr>
          <w:ilvl w:val="0"/>
          <w:numId w:val="15"/>
        </w:numPr>
        <w:tabs>
          <w:tab w:val="clear" w:pos="720"/>
          <w:tab w:val="num" w:pos="0"/>
        </w:tabs>
        <w:spacing w:line="360" w:lineRule="auto"/>
        <w:ind w:left="0" w:firstLine="709"/>
        <w:jc w:val="both"/>
        <w:rPr>
          <w:color w:val="auto"/>
          <w:sz w:val="28"/>
          <w:szCs w:val="28"/>
        </w:rPr>
      </w:pPr>
      <w:r>
        <w:rPr>
          <w:color w:val="auto"/>
          <w:sz w:val="28"/>
          <w:szCs w:val="28"/>
        </w:rPr>
        <w:t>мебели, офисному оснащению и хозяйственному инвентарю;</w:t>
      </w:r>
    </w:p>
    <w:p w:rsidR="00F72933" w:rsidRPr="00591742" w:rsidRDefault="00F72933" w:rsidP="00CD5E12">
      <w:pPr>
        <w:pStyle w:val="Default"/>
        <w:numPr>
          <w:ilvl w:val="0"/>
          <w:numId w:val="16"/>
        </w:numPr>
        <w:tabs>
          <w:tab w:val="clear" w:pos="720"/>
          <w:tab w:val="num" w:pos="0"/>
        </w:tabs>
        <w:spacing w:line="360" w:lineRule="auto"/>
        <w:ind w:left="0" w:firstLine="709"/>
        <w:jc w:val="both"/>
        <w:rPr>
          <w:color w:val="auto"/>
          <w:sz w:val="28"/>
          <w:szCs w:val="28"/>
        </w:rPr>
      </w:pPr>
      <w:r>
        <w:rPr>
          <w:color w:val="auto"/>
          <w:sz w:val="28"/>
          <w:szCs w:val="28"/>
        </w:rPr>
        <w:t>расходным материалам и канцелярским принадлежностям;</w:t>
      </w:r>
    </w:p>
    <w:p w:rsidR="00F72933" w:rsidRDefault="00F72933" w:rsidP="00CD5E12">
      <w:pPr>
        <w:pStyle w:val="Default"/>
        <w:numPr>
          <w:ilvl w:val="0"/>
          <w:numId w:val="17"/>
        </w:numPr>
        <w:tabs>
          <w:tab w:val="clear" w:pos="720"/>
          <w:tab w:val="num" w:pos="0"/>
        </w:tabs>
        <w:spacing w:line="360" w:lineRule="auto"/>
        <w:ind w:left="0" w:firstLine="709"/>
        <w:jc w:val="both"/>
        <w:rPr>
          <w:color w:val="auto"/>
          <w:sz w:val="28"/>
          <w:szCs w:val="28"/>
        </w:rPr>
      </w:pPr>
      <w:r w:rsidRPr="00591742">
        <w:rPr>
          <w:color w:val="auto"/>
          <w:sz w:val="28"/>
          <w:szCs w:val="28"/>
        </w:rPr>
        <w:t>туалетам, душевым, коридорам и другим помещениям.</w:t>
      </w:r>
    </w:p>
    <w:p w:rsidR="00F72933" w:rsidRPr="00060F10" w:rsidRDefault="00F72933" w:rsidP="00CD5E12">
      <w:pPr>
        <w:pStyle w:val="Default"/>
        <w:spacing w:line="360" w:lineRule="auto"/>
        <w:ind w:firstLine="709"/>
        <w:jc w:val="both"/>
        <w:rPr>
          <w:color w:val="auto"/>
          <w:sz w:val="28"/>
          <w:szCs w:val="28"/>
        </w:rPr>
      </w:pPr>
      <w:r w:rsidRPr="00060F10">
        <w:rPr>
          <w:color w:val="auto"/>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F72933" w:rsidRDefault="00F72933" w:rsidP="00CD5E12">
      <w:pPr>
        <w:pStyle w:val="Default"/>
        <w:spacing w:line="360" w:lineRule="auto"/>
        <w:ind w:firstLine="709"/>
        <w:jc w:val="both"/>
        <w:rPr>
          <w:color w:val="auto"/>
          <w:sz w:val="28"/>
          <w:szCs w:val="28"/>
        </w:rPr>
      </w:pPr>
      <w:r w:rsidRPr="00060F10">
        <w:rPr>
          <w:color w:val="auto"/>
          <w:sz w:val="28"/>
          <w:szCs w:val="28"/>
        </w:rPr>
        <w:t>Материально-техническое и информационное оснащение образовательного процесса должно обеспечивать возможность:</w:t>
      </w:r>
    </w:p>
    <w:p w:rsidR="00F72933" w:rsidRDefault="00F72933" w:rsidP="00CD5E12">
      <w:pPr>
        <w:pStyle w:val="Default"/>
        <w:numPr>
          <w:ilvl w:val="0"/>
          <w:numId w:val="4"/>
        </w:numPr>
        <w:tabs>
          <w:tab w:val="clear" w:pos="720"/>
        </w:tabs>
        <w:spacing w:line="360" w:lineRule="auto"/>
        <w:ind w:left="0" w:firstLine="709"/>
        <w:jc w:val="both"/>
        <w:rPr>
          <w:color w:val="auto"/>
          <w:sz w:val="28"/>
          <w:szCs w:val="28"/>
        </w:rPr>
      </w:pPr>
      <w:r w:rsidRPr="00060F10">
        <w:rPr>
          <w:color w:val="auto"/>
          <w:sz w:val="28"/>
          <w:szCs w:val="28"/>
        </w:rPr>
        <w:t>создания и использования информации (в том числе запись и</w:t>
      </w:r>
      <w:r>
        <w:rPr>
          <w:color w:val="auto"/>
          <w:sz w:val="28"/>
          <w:szCs w:val="28"/>
        </w:rPr>
        <w:t xml:space="preserve"> обработка</w:t>
      </w:r>
      <w:r w:rsidR="0056167E">
        <w:rPr>
          <w:color w:val="auto"/>
          <w:sz w:val="28"/>
          <w:szCs w:val="28"/>
        </w:rPr>
        <w:t xml:space="preserve"> </w:t>
      </w:r>
      <w:r w:rsidRPr="00060F10">
        <w:rPr>
          <w:color w:val="auto"/>
          <w:sz w:val="28"/>
          <w:szCs w:val="28"/>
        </w:rPr>
        <w:t>изображений и звука, выступления с аудио-, видео сопровождением и графическим сопровождением, общение в сети Интернет  и др.);</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получения информации различными</w:t>
      </w:r>
      <w:r>
        <w:rPr>
          <w:color w:val="auto"/>
          <w:sz w:val="28"/>
          <w:szCs w:val="28"/>
        </w:rPr>
        <w:t xml:space="preserve"> способами из разных источников</w:t>
      </w:r>
      <w:r w:rsidR="0056167E">
        <w:rPr>
          <w:color w:val="auto"/>
          <w:sz w:val="28"/>
          <w:szCs w:val="28"/>
        </w:rPr>
        <w:t xml:space="preserve"> </w:t>
      </w:r>
      <w:r w:rsidRPr="00060F10">
        <w:rPr>
          <w:color w:val="auto"/>
          <w:sz w:val="28"/>
          <w:szCs w:val="28"/>
        </w:rPr>
        <w:t>(поиск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060F10">
        <w:rPr>
          <w:color w:val="auto"/>
          <w:sz w:val="28"/>
          <w:szCs w:val="28"/>
          <w:vertAlign w:val="superscript"/>
        </w:rPr>
        <w:t xml:space="preserve"> </w:t>
      </w:r>
      <w:r w:rsidRPr="00060F10">
        <w:rPr>
          <w:color w:val="auto"/>
          <w:sz w:val="28"/>
          <w:szCs w:val="28"/>
          <w:vertAlign w:val="superscript"/>
        </w:rPr>
        <w:footnoteReference w:id="16"/>
      </w:r>
      <w:r w:rsidRPr="00060F10">
        <w:rPr>
          <w:color w:val="auto"/>
          <w:sz w:val="28"/>
          <w:szCs w:val="28"/>
        </w:rPr>
        <w:t>;</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экспериментов, в том числе с использованием учебного</w:t>
      </w:r>
      <w:r w:rsidR="00D65BE2">
        <w:rPr>
          <w:color w:val="auto"/>
          <w:sz w:val="28"/>
          <w:szCs w:val="28"/>
        </w:rPr>
        <w:t xml:space="preserve"> </w:t>
      </w:r>
      <w:r w:rsidRPr="00060F10">
        <w:rPr>
          <w:color w:val="auto"/>
          <w:sz w:val="28"/>
          <w:szCs w:val="28"/>
        </w:rPr>
        <w:t>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наблюдений (включая наблюдение микрообъектов), определения</w:t>
      </w:r>
      <w:r w:rsidR="00D65BE2">
        <w:rPr>
          <w:color w:val="auto"/>
          <w:sz w:val="28"/>
          <w:szCs w:val="28"/>
        </w:rPr>
        <w:t xml:space="preserve"> </w:t>
      </w:r>
      <w:r w:rsidRPr="00060F10">
        <w:rPr>
          <w:color w:val="auto"/>
          <w:sz w:val="28"/>
          <w:szCs w:val="28"/>
        </w:rPr>
        <w:t>местонахождения, наглядного представления и анализа данных; использования цифровых планов и карт, спутниковых изображений;</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создания материальных объектов, в том числе произведений искусства;</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обработки материалов и информации с использованием</w:t>
      </w:r>
      <w:r w:rsidR="00D65BE2">
        <w:rPr>
          <w:color w:val="auto"/>
          <w:sz w:val="28"/>
          <w:szCs w:val="28"/>
        </w:rPr>
        <w:t xml:space="preserve"> </w:t>
      </w:r>
      <w:r w:rsidRPr="00060F10">
        <w:rPr>
          <w:color w:val="auto"/>
          <w:sz w:val="28"/>
          <w:szCs w:val="28"/>
        </w:rPr>
        <w:t>технологических инструментов;</w:t>
      </w:r>
    </w:p>
    <w:p w:rsidR="00F72933" w:rsidRPr="00060F10" w:rsidRDefault="00F72933" w:rsidP="00CD5E12">
      <w:pPr>
        <w:pStyle w:val="Default"/>
        <w:numPr>
          <w:ilvl w:val="0"/>
          <w:numId w:val="5"/>
        </w:numPr>
        <w:tabs>
          <w:tab w:val="clear" w:pos="720"/>
          <w:tab w:val="num" w:pos="0"/>
          <w:tab w:val="num" w:pos="660"/>
        </w:tabs>
        <w:spacing w:line="360" w:lineRule="auto"/>
        <w:ind w:left="0" w:firstLine="709"/>
        <w:jc w:val="both"/>
        <w:rPr>
          <w:color w:val="auto"/>
          <w:sz w:val="28"/>
          <w:szCs w:val="28"/>
        </w:rPr>
      </w:pPr>
      <w:r w:rsidRPr="00060F10">
        <w:rPr>
          <w:color w:val="auto"/>
          <w:sz w:val="28"/>
          <w:szCs w:val="28"/>
        </w:rPr>
        <w:t>проектирования и конструирования, в том числе моделей с цифровым</w:t>
      </w:r>
      <w:r w:rsidR="00D65BE2">
        <w:rPr>
          <w:color w:val="auto"/>
          <w:sz w:val="28"/>
          <w:szCs w:val="28"/>
        </w:rPr>
        <w:t xml:space="preserve"> </w:t>
      </w:r>
      <w:r w:rsidRPr="00060F10">
        <w:rPr>
          <w:color w:val="auto"/>
          <w:sz w:val="28"/>
          <w:szCs w:val="28"/>
        </w:rPr>
        <w:t>управлением и обратной связью;</w:t>
      </w:r>
    </w:p>
    <w:p w:rsidR="00F72933" w:rsidRPr="00060F10" w:rsidRDefault="00F72933" w:rsidP="00CD5E1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исполнения, сочинения и аранжировки музыкальных произведений с</w:t>
      </w:r>
      <w:r w:rsidR="00D65BE2">
        <w:rPr>
          <w:color w:val="auto"/>
          <w:sz w:val="28"/>
          <w:szCs w:val="28"/>
        </w:rPr>
        <w:t xml:space="preserve"> </w:t>
      </w:r>
      <w:r w:rsidRPr="00060F10">
        <w:rPr>
          <w:color w:val="auto"/>
          <w:sz w:val="28"/>
          <w:szCs w:val="28"/>
        </w:rPr>
        <w:t>применением традиционных инструментов и цифровых технологий;</w:t>
      </w:r>
    </w:p>
    <w:p w:rsidR="00F72933" w:rsidRPr="00060F10" w:rsidRDefault="00F72933" w:rsidP="00CD5E1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физического развития, участия в спортивных соревнованиях и играх;</w:t>
      </w:r>
    </w:p>
    <w:p w:rsidR="00F72933" w:rsidRPr="00060F10" w:rsidRDefault="00F72933" w:rsidP="00CD5E1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планирования учебного процесса, фиксирования его реализации в</w:t>
      </w:r>
      <w:r w:rsidR="00D65BE2">
        <w:rPr>
          <w:color w:val="auto"/>
          <w:sz w:val="28"/>
          <w:szCs w:val="28"/>
        </w:rPr>
        <w:t xml:space="preserve"> </w:t>
      </w:r>
      <w:r w:rsidRPr="00060F10">
        <w:rPr>
          <w:color w:val="auto"/>
          <w:sz w:val="28"/>
          <w:szCs w:val="28"/>
        </w:rPr>
        <w:t xml:space="preserve">целом и отдельных этапов; </w:t>
      </w:r>
    </w:p>
    <w:p w:rsidR="00F72933" w:rsidRPr="00060F10"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размещения своих материалов и работ в информационной среде</w:t>
      </w:r>
      <w:r w:rsidR="00D65BE2">
        <w:rPr>
          <w:color w:val="auto"/>
          <w:sz w:val="28"/>
          <w:szCs w:val="28"/>
        </w:rPr>
        <w:t xml:space="preserve"> </w:t>
      </w:r>
      <w:r w:rsidRPr="00060F10">
        <w:rPr>
          <w:color w:val="auto"/>
          <w:sz w:val="28"/>
          <w:szCs w:val="28"/>
        </w:rPr>
        <w:t xml:space="preserve">образовательной организации; </w:t>
      </w:r>
    </w:p>
    <w:p w:rsidR="00F72933" w:rsidRPr="00060F10"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массовых мероприятий, собраний, представлений;</w:t>
      </w:r>
    </w:p>
    <w:p w:rsidR="00F72933"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организации отдыха и питания;</w:t>
      </w:r>
    </w:p>
    <w:p w:rsidR="00F72933" w:rsidRPr="00060F10"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эффективной коррекции нарушений речи.</w:t>
      </w:r>
    </w:p>
    <w:p w:rsidR="00F72933" w:rsidRPr="00F63254" w:rsidRDefault="00F72933" w:rsidP="00CD5E12">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8"/>
          <w:szCs w:val="28"/>
        </w:rPr>
      </w:pPr>
    </w:p>
    <w:sectPr w:rsidR="00F72933" w:rsidRPr="00F63254" w:rsidSect="00E633BF">
      <w:footerReference w:type="default" r:id="rId8"/>
      <w:pgSz w:w="11906" w:h="16838"/>
      <w:pgMar w:top="1134" w:right="686" w:bottom="1134" w:left="176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F82" w:rsidRDefault="00193F82">
      <w:pPr>
        <w:spacing w:after="0" w:line="240" w:lineRule="auto"/>
      </w:pPr>
      <w:r>
        <w:separator/>
      </w:r>
    </w:p>
  </w:endnote>
  <w:endnote w:type="continuationSeparator" w:id="0">
    <w:p w:rsidR="00193F82" w:rsidRDefault="00193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EE2" w:rsidRDefault="00991552">
    <w:pPr>
      <w:pStyle w:val="af6"/>
      <w:jc w:val="center"/>
    </w:pPr>
    <w:r>
      <w:fldChar w:fldCharType="begin"/>
    </w:r>
    <w:r>
      <w:instrText xml:space="preserve"> PAGE   \* MERGEFORMAT </w:instrText>
    </w:r>
    <w:r>
      <w:fldChar w:fldCharType="separate"/>
    </w:r>
    <w:r>
      <w:rPr>
        <w:noProof/>
      </w:rPr>
      <w:t>81</w:t>
    </w:r>
    <w:r>
      <w:rPr>
        <w:noProof/>
      </w:rPr>
      <w:fldChar w:fldCharType="end"/>
    </w:r>
  </w:p>
  <w:p w:rsidR="00B54EE2" w:rsidRDefault="00B54EE2">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F82" w:rsidRDefault="00193F82">
      <w:pPr>
        <w:spacing w:after="0" w:line="240" w:lineRule="auto"/>
      </w:pPr>
      <w:r>
        <w:separator/>
      </w:r>
    </w:p>
  </w:footnote>
  <w:footnote w:type="continuationSeparator" w:id="0">
    <w:p w:rsidR="00193F82" w:rsidRDefault="00193F82">
      <w:pPr>
        <w:spacing w:after="0" w:line="240" w:lineRule="auto"/>
      </w:pPr>
      <w:r>
        <w:continuationSeparator/>
      </w:r>
    </w:p>
  </w:footnote>
  <w:footnote w:id="1">
    <w:p w:rsidR="00B54EE2" w:rsidRPr="00D75B81" w:rsidRDefault="00B54EE2" w:rsidP="008E5DC1">
      <w:pPr>
        <w:pStyle w:val="a9"/>
        <w:rPr>
          <w:rFonts w:ascii="Times New Roman" w:hAnsi="Times New Roman"/>
          <w:kern w:val="24"/>
          <w:sz w:val="20"/>
        </w:rPr>
      </w:pPr>
      <w:r>
        <w:rPr>
          <w:rStyle w:val="a4"/>
        </w:rPr>
        <w:footnoteRef/>
      </w:r>
      <w:r>
        <w:t xml:space="preserve"> </w:t>
      </w:r>
      <w:r w:rsidRPr="00D75B81">
        <w:rPr>
          <w:rFonts w:ascii="Times New Roman" w:hAnsi="Times New Roman"/>
          <w:kern w:val="24"/>
          <w:sz w:val="20"/>
        </w:rPr>
        <w:t xml:space="preserve">Часть 1 статьи 3 Федерального закона Российской Федерации от 29 декабря </w:t>
      </w:r>
      <w:smartTag w:uri="urn:schemas-microsoft-com:office:smarttags" w:element="metricconverter">
        <w:smartTagPr>
          <w:attr w:name="ProductID" w:val="2012 г"/>
        </w:smartTagPr>
        <w:r w:rsidRPr="00D75B81">
          <w:rPr>
            <w:rFonts w:ascii="Times New Roman" w:hAnsi="Times New Roman"/>
            <w:kern w:val="24"/>
            <w:sz w:val="20"/>
          </w:rPr>
          <w:t>2012 г</w:t>
        </w:r>
      </w:smartTag>
      <w:r w:rsidRPr="00D75B81">
        <w:rPr>
          <w:rFonts w:ascii="Times New Roman" w:hAnsi="Times New Roman"/>
          <w:kern w:val="24"/>
          <w:sz w:val="20"/>
        </w:rPr>
        <w:t>. N 273-ФЗ «Об образовании в Российской Федерации».</w:t>
      </w:r>
    </w:p>
    <w:p w:rsidR="00B54EE2" w:rsidRDefault="00B54EE2" w:rsidP="008E5DC1">
      <w:pPr>
        <w:pStyle w:val="a9"/>
      </w:pPr>
    </w:p>
  </w:footnote>
  <w:footnote w:id="2">
    <w:p w:rsidR="00B54EE2" w:rsidRPr="00876E32" w:rsidRDefault="00B54EE2" w:rsidP="00652191">
      <w:pPr>
        <w:pStyle w:val="a9"/>
        <w:jc w:val="both"/>
        <w:rPr>
          <w:rFonts w:ascii="Times New Roman" w:hAnsi="Times New Roman" w:cs="Times New Roman"/>
          <w:sz w:val="20"/>
        </w:rPr>
      </w:pPr>
      <w:r w:rsidRPr="00D3206F">
        <w:rPr>
          <w:rStyle w:val="a4"/>
        </w:rPr>
        <w:footnoteRef/>
      </w:r>
      <w:r w:rsidRPr="00D3206F">
        <w:tab/>
      </w:r>
      <w:r w:rsidRPr="00876E32">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876E32">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w:t>
      </w:r>
      <w:smartTag w:uri="urn:schemas-microsoft-com:office:smarttags" w:element="metricconverter">
        <w:smartTagPr>
          <w:attr w:name="ProductID" w:val="2009 г"/>
        </w:smartTagPr>
        <w:r w:rsidRPr="00876E32">
          <w:rPr>
            <w:rFonts w:ascii="Times New Roman" w:eastAsia="Times New Roman" w:hAnsi="Times New Roman" w:cs="Times New Roman"/>
            <w:kern w:val="0"/>
            <w:sz w:val="20"/>
            <w:szCs w:val="20"/>
          </w:rPr>
          <w:t>2009 г</w:t>
        </w:r>
      </w:smartTag>
      <w:r w:rsidRPr="00876E32">
        <w:rPr>
          <w:rFonts w:ascii="Times New Roman" w:eastAsia="Times New Roman" w:hAnsi="Times New Roman" w:cs="Times New Roman"/>
          <w:kern w:val="0"/>
          <w:sz w:val="20"/>
          <w:szCs w:val="20"/>
        </w:rPr>
        <w:t xml:space="preserve">., регистрационный № 15785) </w:t>
      </w:r>
      <w:r w:rsidRPr="00876E32">
        <w:rPr>
          <w:rFonts w:ascii="Times New Roman" w:hAnsi="Times New Roman" w:cs="Times New Roman"/>
          <w:sz w:val="20"/>
          <w:szCs w:val="20"/>
        </w:rPr>
        <w:t xml:space="preserve">(ред. от 18.12.2012) (далее – </w:t>
      </w:r>
      <w:r w:rsidRPr="00876E32">
        <w:rPr>
          <w:rFonts w:ascii="Times New Roman" w:hAnsi="Times New Roman" w:cs="Times New Roman"/>
          <w:sz w:val="20"/>
          <w:szCs w:val="20"/>
        </w:rPr>
        <w:br/>
        <w:t>ФГОС НОО).</w:t>
      </w:r>
    </w:p>
  </w:footnote>
  <w:footnote w:id="3">
    <w:p w:rsidR="00B54EE2" w:rsidRDefault="00B54EE2" w:rsidP="00652191">
      <w:pPr>
        <w:pStyle w:val="a9"/>
      </w:pPr>
      <w:r w:rsidRPr="00876E32">
        <w:rPr>
          <w:rStyle w:val="a4"/>
          <w:rFonts w:ascii="Times New Roman" w:hAnsi="Times New Roman"/>
          <w:sz w:val="20"/>
        </w:rPr>
        <w:footnoteRef/>
      </w:r>
      <w:r w:rsidRPr="00876E32">
        <w:rPr>
          <w:rFonts w:ascii="Times New Roman" w:hAnsi="Times New Roman"/>
          <w:sz w:val="20"/>
        </w:rPr>
        <w:tab/>
        <w:t xml:space="preserve">Пункт 19.8 раздела </w:t>
      </w:r>
      <w:r w:rsidRPr="00876E32">
        <w:rPr>
          <w:rFonts w:ascii="Times New Roman" w:hAnsi="Times New Roman"/>
          <w:sz w:val="20"/>
          <w:lang w:val="en-US"/>
        </w:rPr>
        <w:t>III</w:t>
      </w:r>
      <w:r w:rsidRPr="00876E32">
        <w:rPr>
          <w:rFonts w:ascii="Times New Roman" w:hAnsi="Times New Roman"/>
          <w:sz w:val="20"/>
        </w:rPr>
        <w:t xml:space="preserve"> ФГОС НОО</w:t>
      </w:r>
      <w:r>
        <w:t>.</w:t>
      </w:r>
    </w:p>
  </w:footnote>
  <w:footnote w:id="4">
    <w:p w:rsidR="00B54EE2" w:rsidRDefault="00B54EE2">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5">
    <w:p w:rsidR="00B54EE2" w:rsidRPr="00E83012" w:rsidRDefault="00B54EE2"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6">
    <w:p w:rsidR="00B54EE2" w:rsidRDefault="00B54EE2" w:rsidP="00716C75">
      <w:pPr>
        <w:pStyle w:val="a9"/>
        <w:jc w:val="both"/>
      </w:pPr>
      <w:r w:rsidRPr="00440383">
        <w:rPr>
          <w:rStyle w:val="a4"/>
        </w:rPr>
        <w:footnoteRef/>
      </w:r>
      <w:r>
        <w:tab/>
      </w:r>
      <w:r w:rsidRPr="00853C18">
        <w:rPr>
          <w:rFonts w:ascii="Times New Roman" w:hAnsi="Times New Roman"/>
          <w:kern w:val="24"/>
          <w:sz w:val="20"/>
        </w:rPr>
        <w:t>Пункт 24 ФГОС НОО</w:t>
      </w:r>
      <w:r w:rsidRPr="00440383">
        <w:t>.</w:t>
      </w:r>
    </w:p>
  </w:footnote>
  <w:footnote w:id="7">
    <w:p w:rsidR="00B54EE2" w:rsidRPr="0006557A" w:rsidRDefault="00B54EE2" w:rsidP="0075667A">
      <w:pPr>
        <w:pStyle w:val="a9"/>
        <w:jc w:val="both"/>
        <w:rPr>
          <w:rFonts w:ascii="Times New Roman" w:hAnsi="Times New Roman"/>
          <w:kern w:val="24"/>
          <w:sz w:val="20"/>
        </w:rPr>
      </w:pPr>
      <w:r>
        <w:rPr>
          <w:rStyle w:val="a4"/>
        </w:rPr>
        <w:footnoteRef/>
      </w:r>
      <w:r>
        <w:t xml:space="preserve"> </w:t>
      </w:r>
      <w:proofErr w:type="gramStart"/>
      <w:r w:rsidRPr="0006557A">
        <w:rPr>
          <w:rFonts w:ascii="Times New Roman" w:hAnsi="Times New Roman"/>
          <w:kern w:val="24"/>
          <w:sz w:val="20"/>
        </w:rPr>
        <w:t xml:space="preserve">Статьи 29, 97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 152-ФЗ «О персональных данных» (Собрание законодательства Российской Федерации, 2006, № 31</w:t>
      </w:r>
      <w:proofErr w:type="gramEnd"/>
      <w:r w:rsidRPr="0006557A">
        <w:rPr>
          <w:rFonts w:ascii="Times New Roman" w:hAnsi="Times New Roman"/>
          <w:kern w:val="24"/>
          <w:sz w:val="20"/>
        </w:rPr>
        <w:t>, ст. 3451).</w:t>
      </w:r>
    </w:p>
  </w:footnote>
  <w:footnote w:id="8">
    <w:p w:rsidR="00B54EE2" w:rsidRPr="0006557A" w:rsidRDefault="00B54EE2" w:rsidP="0075667A">
      <w:pPr>
        <w:pStyle w:val="a9"/>
        <w:jc w:val="both"/>
        <w:rPr>
          <w:rFonts w:ascii="Times New Roman" w:hAnsi="Times New Roman"/>
          <w:kern w:val="24"/>
          <w:sz w:val="20"/>
        </w:rPr>
      </w:pPr>
      <w:r w:rsidRPr="00F503E7">
        <w:rPr>
          <w:rStyle w:val="a4"/>
          <w:rFonts w:ascii="Times New Roman" w:hAnsi="Times New Roman"/>
          <w:szCs w:val="22"/>
        </w:rPr>
        <w:footnoteRef/>
      </w:r>
      <w:r w:rsidRPr="00F503E7">
        <w:rPr>
          <w:rFonts w:ascii="Times New Roman" w:hAnsi="Times New Roman"/>
          <w:szCs w:val="22"/>
        </w:rPr>
        <w:t xml:space="preserve"> </w:t>
      </w:r>
      <w:r w:rsidRPr="0006557A">
        <w:rPr>
          <w:rFonts w:ascii="Times New Roman" w:hAnsi="Times New Roman"/>
          <w:kern w:val="24"/>
          <w:sz w:val="20"/>
          <w:szCs w:val="22"/>
        </w:rPr>
        <w:t>Часть 2 статьи 16</w:t>
      </w:r>
      <w:r w:rsidRPr="0006557A">
        <w:rPr>
          <w:rFonts w:ascii="Times New Roman" w:hAnsi="Times New Roman"/>
          <w:kern w:val="24"/>
          <w:sz w:val="20"/>
        </w:rPr>
        <w:t xml:space="preserve">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N 273-ФЗ «Об образовании в Российской Федерации».</w:t>
      </w:r>
    </w:p>
  </w:footnote>
  <w:footnote w:id="9">
    <w:p w:rsidR="00B54EE2" w:rsidRPr="00AE4356" w:rsidRDefault="00B54EE2" w:rsidP="0075667A">
      <w:pPr>
        <w:pStyle w:val="a9"/>
        <w:jc w:val="both"/>
        <w:rPr>
          <w:rFonts w:ascii="Times New Roman" w:hAnsi="Times New Roman"/>
          <w:kern w:val="24"/>
          <w:sz w:val="20"/>
        </w:rPr>
      </w:pPr>
      <w:r w:rsidRPr="00F9783B">
        <w:rPr>
          <w:rStyle w:val="a4"/>
          <w:sz w:val="22"/>
          <w:szCs w:val="22"/>
        </w:rPr>
        <w:footnoteRef/>
      </w:r>
      <w:r w:rsidRPr="00F9783B">
        <w:rPr>
          <w:sz w:val="22"/>
          <w:szCs w:val="22"/>
        </w:rPr>
        <w:t xml:space="preserve"> </w:t>
      </w:r>
      <w:r w:rsidRPr="00AE4356">
        <w:rPr>
          <w:rFonts w:ascii="Times New Roman" w:hAnsi="Times New Roman"/>
          <w:kern w:val="24"/>
          <w:sz w:val="20"/>
          <w:szCs w:val="22"/>
        </w:rPr>
        <w:t xml:space="preserve">Часть 3 статьи 16 </w:t>
      </w:r>
      <w:r w:rsidRPr="00AE4356">
        <w:rPr>
          <w:rFonts w:ascii="Times New Roman" w:hAnsi="Times New Roman"/>
          <w:kern w:val="24"/>
          <w:sz w:val="20"/>
        </w:rPr>
        <w:t xml:space="preserve">Федерального закона Российской Федерации от 29 декабря </w:t>
      </w:r>
      <w:smartTag w:uri="urn:schemas-microsoft-com:office:smarttags" w:element="metricconverter">
        <w:smartTagPr>
          <w:attr w:name="ProductID" w:val="2012 г"/>
        </w:smartTagPr>
        <w:r w:rsidRPr="00AE4356">
          <w:rPr>
            <w:rFonts w:ascii="Times New Roman" w:hAnsi="Times New Roman"/>
            <w:kern w:val="24"/>
            <w:sz w:val="20"/>
          </w:rPr>
          <w:t>2012 г</w:t>
        </w:r>
      </w:smartTag>
      <w:r w:rsidRPr="00AE4356">
        <w:rPr>
          <w:rFonts w:ascii="Times New Roman" w:hAnsi="Times New Roman"/>
          <w:kern w:val="24"/>
          <w:sz w:val="20"/>
        </w:rPr>
        <w:t>. N 273-ФЗ «Об образовании в Российской Федерации».</w:t>
      </w:r>
    </w:p>
    <w:p w:rsidR="00B54EE2" w:rsidRPr="00215375" w:rsidRDefault="00B54EE2" w:rsidP="0075667A">
      <w:pPr>
        <w:pStyle w:val="a9"/>
        <w:rPr>
          <w:sz w:val="16"/>
          <w:szCs w:val="16"/>
        </w:rPr>
      </w:pPr>
    </w:p>
  </w:footnote>
  <w:footnote w:id="10">
    <w:p w:rsidR="00B54EE2" w:rsidRPr="00AE4356" w:rsidRDefault="00B54EE2" w:rsidP="0075667A">
      <w:pPr>
        <w:pStyle w:val="a9"/>
        <w:jc w:val="both"/>
        <w:rPr>
          <w:rFonts w:ascii="Times New Roman" w:hAnsi="Times New Roman"/>
          <w:i/>
          <w:color w:val="FF0000"/>
          <w:kern w:val="24"/>
          <w:sz w:val="20"/>
        </w:rPr>
      </w:pPr>
      <w:r w:rsidRPr="009B2250">
        <w:rPr>
          <w:rStyle w:val="a4"/>
          <w:rFonts w:ascii="Times New Roman" w:hAnsi="Times New Roman"/>
        </w:rPr>
        <w:footnoteRef/>
      </w:r>
      <w:r w:rsidRPr="009B2250">
        <w:rPr>
          <w:rFonts w:ascii="Times New Roman" w:hAnsi="Times New Roman"/>
        </w:rPr>
        <w:t xml:space="preserve"> </w:t>
      </w:r>
      <w:r w:rsidRPr="00AE4356">
        <w:rPr>
          <w:rFonts w:ascii="Times New Roman" w:hAnsi="Times New Roman"/>
          <w:kern w:val="24"/>
          <w:sz w:val="20"/>
        </w:rPr>
        <w:t xml:space="preserve">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AE4356">
          <w:rPr>
            <w:rFonts w:ascii="Times New Roman" w:hAnsi="Times New Roman"/>
            <w:kern w:val="24"/>
            <w:sz w:val="20"/>
          </w:rPr>
          <w:t>1995 г</w:t>
        </w:r>
      </w:smartTag>
      <w:r w:rsidRPr="00AE4356">
        <w:rPr>
          <w:rFonts w:ascii="Times New Roman" w:hAnsi="Times New Roman"/>
          <w:kern w:val="24"/>
          <w:sz w:val="20"/>
        </w:rPr>
        <w:t>. № 181-ФЗ</w:t>
      </w:r>
      <w:r>
        <w:rPr>
          <w:rFonts w:ascii="Times New Roman" w:hAnsi="Times New Roman"/>
          <w:kern w:val="24"/>
          <w:sz w:val="20"/>
        </w:rPr>
        <w:t>.</w:t>
      </w:r>
      <w:r w:rsidRPr="00AE4356">
        <w:rPr>
          <w:rFonts w:ascii="Times New Roman" w:hAnsi="Times New Roman"/>
          <w:kern w:val="24"/>
          <w:sz w:val="20"/>
        </w:rPr>
        <w:t xml:space="preserve">  </w:t>
      </w:r>
    </w:p>
  </w:footnote>
  <w:footnote w:id="11">
    <w:p w:rsidR="00B54EE2" w:rsidRPr="004B4FBB" w:rsidRDefault="00B54EE2" w:rsidP="004265E4">
      <w:pPr>
        <w:pStyle w:val="af2"/>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w:t>
      </w:r>
      <w:r>
        <w:rPr>
          <w:rFonts w:ascii="Times New Roman" w:hAnsi="Times New Roman" w:cs="Times New Roman"/>
          <w:sz w:val="20"/>
          <w:szCs w:val="20"/>
        </w:rPr>
        <w:t xml:space="preserve">е доступные в обработке </w:t>
      </w:r>
      <w:proofErr w:type="gramStart"/>
      <w:r>
        <w:rPr>
          <w:rFonts w:ascii="Times New Roman" w:hAnsi="Times New Roman" w:cs="Times New Roman"/>
          <w:sz w:val="20"/>
          <w:szCs w:val="20"/>
        </w:rPr>
        <w:t>обучающимся</w:t>
      </w:r>
      <w:proofErr w:type="gramEnd"/>
      <w:r w:rsidRPr="004B4FBB">
        <w:rPr>
          <w:rFonts w:ascii="Times New Roman" w:hAnsi="Times New Roman" w:cs="Times New Roman"/>
          <w:sz w:val="20"/>
          <w:szCs w:val="20"/>
        </w:rPr>
        <w:t xml:space="preserve">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др.), материалы, используемые в декоративно­прикладном творчестве регион</w:t>
      </w:r>
      <w:r>
        <w:rPr>
          <w:rFonts w:ascii="Times New Roman" w:hAnsi="Times New Roman" w:cs="Times New Roman"/>
          <w:sz w:val="20"/>
          <w:szCs w:val="20"/>
        </w:rPr>
        <w:t>а, в котором проживают обучающиеся</w:t>
      </w:r>
      <w:r w:rsidRPr="004B4FBB">
        <w:rPr>
          <w:rFonts w:ascii="Times New Roman" w:hAnsi="Times New Roman" w:cs="Times New Roman"/>
          <w:sz w:val="20"/>
          <w:szCs w:val="20"/>
        </w:rPr>
        <w:t>.</w:t>
      </w:r>
    </w:p>
  </w:footnote>
  <w:footnote w:id="12">
    <w:p w:rsidR="00B54EE2" w:rsidRDefault="00B54EE2" w:rsidP="00F72933">
      <w:pPr>
        <w:pStyle w:val="a9"/>
        <w:jc w:val="both"/>
      </w:pPr>
      <w:r w:rsidRPr="00440383">
        <w:rPr>
          <w:rStyle w:val="a4"/>
        </w:rPr>
        <w:footnoteRef/>
      </w:r>
      <w:r>
        <w:tab/>
      </w:r>
      <w:r w:rsidRPr="00853C18">
        <w:rPr>
          <w:rFonts w:ascii="Times New Roman" w:hAnsi="Times New Roman"/>
          <w:kern w:val="24"/>
          <w:sz w:val="20"/>
        </w:rPr>
        <w:t>Пункт 24 ФГОС НОО</w:t>
      </w:r>
      <w:r w:rsidRPr="00440383">
        <w:t>.</w:t>
      </w:r>
    </w:p>
  </w:footnote>
  <w:footnote w:id="13">
    <w:p w:rsidR="00B54EE2" w:rsidRPr="0006557A" w:rsidRDefault="00B54EE2" w:rsidP="00F72933">
      <w:pPr>
        <w:pStyle w:val="a9"/>
        <w:jc w:val="both"/>
        <w:rPr>
          <w:rFonts w:ascii="Times New Roman" w:hAnsi="Times New Roman"/>
          <w:kern w:val="24"/>
          <w:sz w:val="20"/>
        </w:rPr>
      </w:pPr>
      <w:r>
        <w:rPr>
          <w:rStyle w:val="a4"/>
        </w:rPr>
        <w:footnoteRef/>
      </w:r>
      <w:r>
        <w:t xml:space="preserve"> </w:t>
      </w:r>
      <w:proofErr w:type="gramStart"/>
      <w:r w:rsidRPr="0006557A">
        <w:rPr>
          <w:rFonts w:ascii="Times New Roman" w:hAnsi="Times New Roman"/>
          <w:kern w:val="24"/>
          <w:sz w:val="20"/>
        </w:rPr>
        <w:t xml:space="preserve">Статьи 29, 97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 152-ФЗ «О персональных данных» (Собрание законодательства Российской Федерации, 2006, № 31</w:t>
      </w:r>
      <w:proofErr w:type="gramEnd"/>
      <w:r w:rsidRPr="0006557A">
        <w:rPr>
          <w:rFonts w:ascii="Times New Roman" w:hAnsi="Times New Roman"/>
          <w:kern w:val="24"/>
          <w:sz w:val="20"/>
        </w:rPr>
        <w:t>, ст. 3451).</w:t>
      </w:r>
    </w:p>
  </w:footnote>
  <w:footnote w:id="14">
    <w:p w:rsidR="00B54EE2" w:rsidRPr="0006557A" w:rsidRDefault="00B54EE2" w:rsidP="00F72933">
      <w:pPr>
        <w:pStyle w:val="a9"/>
        <w:jc w:val="both"/>
        <w:rPr>
          <w:rFonts w:ascii="Times New Roman" w:hAnsi="Times New Roman"/>
          <w:kern w:val="24"/>
          <w:sz w:val="20"/>
        </w:rPr>
      </w:pPr>
      <w:r w:rsidRPr="00F503E7">
        <w:rPr>
          <w:rStyle w:val="a4"/>
          <w:rFonts w:ascii="Times New Roman" w:hAnsi="Times New Roman"/>
          <w:szCs w:val="22"/>
        </w:rPr>
        <w:footnoteRef/>
      </w:r>
      <w:r w:rsidRPr="00F503E7">
        <w:rPr>
          <w:rFonts w:ascii="Times New Roman" w:hAnsi="Times New Roman"/>
          <w:szCs w:val="22"/>
        </w:rPr>
        <w:t xml:space="preserve"> </w:t>
      </w:r>
      <w:r w:rsidRPr="0006557A">
        <w:rPr>
          <w:rFonts w:ascii="Times New Roman" w:hAnsi="Times New Roman"/>
          <w:kern w:val="24"/>
          <w:sz w:val="20"/>
          <w:szCs w:val="22"/>
        </w:rPr>
        <w:t>Часть 2 статьи 16</w:t>
      </w:r>
      <w:r w:rsidRPr="0006557A">
        <w:rPr>
          <w:rFonts w:ascii="Times New Roman" w:hAnsi="Times New Roman"/>
          <w:kern w:val="24"/>
          <w:sz w:val="20"/>
        </w:rPr>
        <w:t xml:space="preserve">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N 273-ФЗ «Об образовании в Российской Федерации».</w:t>
      </w:r>
    </w:p>
  </w:footnote>
  <w:footnote w:id="15">
    <w:p w:rsidR="00B54EE2" w:rsidRPr="00AE4356" w:rsidRDefault="00B54EE2" w:rsidP="00F72933">
      <w:pPr>
        <w:pStyle w:val="a9"/>
        <w:jc w:val="both"/>
        <w:rPr>
          <w:rFonts w:ascii="Times New Roman" w:hAnsi="Times New Roman"/>
          <w:kern w:val="24"/>
          <w:sz w:val="20"/>
        </w:rPr>
      </w:pPr>
      <w:r w:rsidRPr="00F9783B">
        <w:rPr>
          <w:rStyle w:val="a4"/>
          <w:sz w:val="22"/>
          <w:szCs w:val="22"/>
        </w:rPr>
        <w:footnoteRef/>
      </w:r>
      <w:r w:rsidRPr="00F9783B">
        <w:rPr>
          <w:sz w:val="22"/>
          <w:szCs w:val="22"/>
        </w:rPr>
        <w:t xml:space="preserve"> </w:t>
      </w:r>
      <w:r w:rsidRPr="00AE4356">
        <w:rPr>
          <w:rFonts w:ascii="Times New Roman" w:hAnsi="Times New Roman"/>
          <w:kern w:val="24"/>
          <w:sz w:val="20"/>
          <w:szCs w:val="22"/>
        </w:rPr>
        <w:t xml:space="preserve">Часть 3 статьи 16 </w:t>
      </w:r>
      <w:r w:rsidRPr="00AE4356">
        <w:rPr>
          <w:rFonts w:ascii="Times New Roman" w:hAnsi="Times New Roman"/>
          <w:kern w:val="24"/>
          <w:sz w:val="20"/>
        </w:rPr>
        <w:t xml:space="preserve">Федерального закона Российской Федерации от 29 декабря </w:t>
      </w:r>
      <w:smartTag w:uri="urn:schemas-microsoft-com:office:smarttags" w:element="metricconverter">
        <w:smartTagPr>
          <w:attr w:name="ProductID" w:val="2012 г"/>
        </w:smartTagPr>
        <w:r w:rsidRPr="00AE4356">
          <w:rPr>
            <w:rFonts w:ascii="Times New Roman" w:hAnsi="Times New Roman"/>
            <w:kern w:val="24"/>
            <w:sz w:val="20"/>
          </w:rPr>
          <w:t>2012 г</w:t>
        </w:r>
      </w:smartTag>
      <w:r w:rsidRPr="00AE4356">
        <w:rPr>
          <w:rFonts w:ascii="Times New Roman" w:hAnsi="Times New Roman"/>
          <w:kern w:val="24"/>
          <w:sz w:val="20"/>
        </w:rPr>
        <w:t>. N 273-ФЗ «Об образовании в Российской Федерации».</w:t>
      </w:r>
    </w:p>
    <w:p w:rsidR="00B54EE2" w:rsidRPr="00215375" w:rsidRDefault="00B54EE2" w:rsidP="00F72933">
      <w:pPr>
        <w:pStyle w:val="a9"/>
        <w:rPr>
          <w:sz w:val="16"/>
          <w:szCs w:val="16"/>
        </w:rPr>
      </w:pPr>
    </w:p>
  </w:footnote>
  <w:footnote w:id="16">
    <w:p w:rsidR="00B54EE2" w:rsidRPr="00AE4356" w:rsidRDefault="00B54EE2" w:rsidP="00F72933">
      <w:pPr>
        <w:pStyle w:val="a9"/>
        <w:jc w:val="both"/>
        <w:rPr>
          <w:rFonts w:ascii="Times New Roman" w:hAnsi="Times New Roman"/>
          <w:i/>
          <w:color w:val="FF0000"/>
          <w:kern w:val="24"/>
          <w:sz w:val="20"/>
        </w:rPr>
      </w:pPr>
      <w:r w:rsidRPr="009B2250">
        <w:rPr>
          <w:rStyle w:val="a4"/>
          <w:rFonts w:ascii="Times New Roman" w:hAnsi="Times New Roman"/>
        </w:rPr>
        <w:footnoteRef/>
      </w:r>
      <w:r w:rsidRPr="009B2250">
        <w:rPr>
          <w:rFonts w:ascii="Times New Roman" w:hAnsi="Times New Roman"/>
        </w:rPr>
        <w:t xml:space="preserve"> </w:t>
      </w:r>
      <w:r w:rsidRPr="00AE4356">
        <w:rPr>
          <w:rFonts w:ascii="Times New Roman" w:hAnsi="Times New Roman"/>
          <w:kern w:val="24"/>
          <w:sz w:val="20"/>
        </w:rPr>
        <w:t xml:space="preserve">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AE4356">
          <w:rPr>
            <w:rFonts w:ascii="Times New Roman" w:hAnsi="Times New Roman"/>
            <w:kern w:val="24"/>
            <w:sz w:val="20"/>
          </w:rPr>
          <w:t>1995 г</w:t>
        </w:r>
      </w:smartTag>
      <w:r w:rsidRPr="00AE4356">
        <w:rPr>
          <w:rFonts w:ascii="Times New Roman" w:hAnsi="Times New Roman"/>
          <w:kern w:val="24"/>
          <w:sz w:val="20"/>
        </w:rPr>
        <w:t>. № 181-ФЗ</w:t>
      </w:r>
      <w:r>
        <w:rPr>
          <w:rFonts w:ascii="Times New Roman" w:hAnsi="Times New Roman"/>
          <w:kern w:val="24"/>
          <w:sz w:val="20"/>
        </w:rPr>
        <w:t>.</w:t>
      </w:r>
      <w:r w:rsidRPr="00AE4356">
        <w:rPr>
          <w:rFonts w:ascii="Times New Roman" w:hAnsi="Times New Roman"/>
          <w:kern w:val="24"/>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2">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3">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4">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5">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6">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7">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8">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9">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0">
    <w:nsid w:val="008B7E7C"/>
    <w:multiLevelType w:val="hybridMultilevel"/>
    <w:tmpl w:val="3B768D66"/>
    <w:lvl w:ilvl="0" w:tplc="FFFFFFFF">
      <w:start w:val="1"/>
      <w:numFmt w:val="decimal"/>
      <w:lvlText w:val="%1)"/>
      <w:lvlJc w:val="left"/>
      <w:pPr>
        <w:tabs>
          <w:tab w:val="num" w:pos="1130"/>
        </w:tabs>
        <w:ind w:left="113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0837541F"/>
    <w:multiLevelType w:val="hybridMultilevel"/>
    <w:tmpl w:val="CAEC76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15436587"/>
    <w:multiLevelType w:val="hybridMultilevel"/>
    <w:tmpl w:val="6DDAD4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16E57A1F"/>
    <w:multiLevelType w:val="hybridMultilevel"/>
    <w:tmpl w:val="90267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18967620"/>
    <w:multiLevelType w:val="hybridMultilevel"/>
    <w:tmpl w:val="15DAB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19835B54"/>
    <w:multiLevelType w:val="hybridMultilevel"/>
    <w:tmpl w:val="1D06D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21AC04B2"/>
    <w:multiLevelType w:val="hybridMultilevel"/>
    <w:tmpl w:val="ADB22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9444559"/>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23">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32940F94"/>
    <w:multiLevelType w:val="hybridMultilevel"/>
    <w:tmpl w:val="C33EBA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33917261"/>
    <w:multiLevelType w:val="hybridMultilevel"/>
    <w:tmpl w:val="7E809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5D90AB8"/>
    <w:multiLevelType w:val="hybridMultilevel"/>
    <w:tmpl w:val="D06087B8"/>
    <w:lvl w:ilvl="0" w:tplc="04190001">
      <w:start w:val="1"/>
      <w:numFmt w:val="bullet"/>
      <w:lvlText w:val=""/>
      <w:lvlJc w:val="left"/>
      <w:pPr>
        <w:tabs>
          <w:tab w:val="num" w:pos="1130"/>
        </w:tabs>
        <w:ind w:left="113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37A56BF9"/>
    <w:multiLevelType w:val="hybridMultilevel"/>
    <w:tmpl w:val="177EB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8">
    <w:nsid w:val="385C606F"/>
    <w:multiLevelType w:val="hybridMultilevel"/>
    <w:tmpl w:val="B6E64CB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9">
    <w:nsid w:val="3CE02015"/>
    <w:multiLevelType w:val="hybridMultilevel"/>
    <w:tmpl w:val="066260DA"/>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0">
    <w:nsid w:val="3E52178F"/>
    <w:multiLevelType w:val="hybridMultilevel"/>
    <w:tmpl w:val="05DC44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1">
    <w:nsid w:val="42B568A0"/>
    <w:multiLevelType w:val="hybridMultilevel"/>
    <w:tmpl w:val="0CE89F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2">
    <w:nsid w:val="4C1D4168"/>
    <w:multiLevelType w:val="hybridMultilevel"/>
    <w:tmpl w:val="0BE0E2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3">
    <w:nsid w:val="4E427D50"/>
    <w:multiLevelType w:val="hybridMultilevel"/>
    <w:tmpl w:val="5DA621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4">
    <w:nsid w:val="4F8E3AEA"/>
    <w:multiLevelType w:val="hybridMultilevel"/>
    <w:tmpl w:val="FA5A0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08E202E"/>
    <w:multiLevelType w:val="hybridMultilevel"/>
    <w:tmpl w:val="6E7ACEBA"/>
    <w:lvl w:ilvl="0" w:tplc="04190001">
      <w:start w:val="1"/>
      <w:numFmt w:val="bullet"/>
      <w:lvlText w:val=""/>
      <w:lvlJc w:val="left"/>
      <w:pPr>
        <w:tabs>
          <w:tab w:val="num" w:pos="964"/>
        </w:tabs>
        <w:ind w:left="964" w:hanging="360"/>
      </w:pPr>
      <w:rPr>
        <w:rFonts w:ascii="Symbol" w:hAnsi="Symbol" w:hint="default"/>
      </w:rPr>
    </w:lvl>
    <w:lvl w:ilvl="1" w:tplc="04190003" w:tentative="1">
      <w:start w:val="1"/>
      <w:numFmt w:val="bullet"/>
      <w:lvlText w:val="o"/>
      <w:lvlJc w:val="left"/>
      <w:pPr>
        <w:tabs>
          <w:tab w:val="num" w:pos="1684"/>
        </w:tabs>
        <w:ind w:left="1684" w:hanging="360"/>
      </w:pPr>
      <w:rPr>
        <w:rFonts w:ascii="Courier New" w:hAnsi="Courier New" w:cs="Courier New" w:hint="default"/>
      </w:rPr>
    </w:lvl>
    <w:lvl w:ilvl="2" w:tplc="04190005" w:tentative="1">
      <w:start w:val="1"/>
      <w:numFmt w:val="bullet"/>
      <w:lvlText w:val=""/>
      <w:lvlJc w:val="left"/>
      <w:pPr>
        <w:tabs>
          <w:tab w:val="num" w:pos="2404"/>
        </w:tabs>
        <w:ind w:left="2404" w:hanging="360"/>
      </w:pPr>
      <w:rPr>
        <w:rFonts w:ascii="Wingdings" w:hAnsi="Wingdings" w:hint="default"/>
      </w:rPr>
    </w:lvl>
    <w:lvl w:ilvl="3" w:tplc="04190001" w:tentative="1">
      <w:start w:val="1"/>
      <w:numFmt w:val="bullet"/>
      <w:lvlText w:val=""/>
      <w:lvlJc w:val="left"/>
      <w:pPr>
        <w:tabs>
          <w:tab w:val="num" w:pos="3124"/>
        </w:tabs>
        <w:ind w:left="3124" w:hanging="360"/>
      </w:pPr>
      <w:rPr>
        <w:rFonts w:ascii="Symbol" w:hAnsi="Symbol" w:hint="default"/>
      </w:rPr>
    </w:lvl>
    <w:lvl w:ilvl="4" w:tplc="04190003" w:tentative="1">
      <w:start w:val="1"/>
      <w:numFmt w:val="bullet"/>
      <w:lvlText w:val="o"/>
      <w:lvlJc w:val="left"/>
      <w:pPr>
        <w:tabs>
          <w:tab w:val="num" w:pos="3844"/>
        </w:tabs>
        <w:ind w:left="3844" w:hanging="360"/>
      </w:pPr>
      <w:rPr>
        <w:rFonts w:ascii="Courier New" w:hAnsi="Courier New" w:cs="Courier New" w:hint="default"/>
      </w:rPr>
    </w:lvl>
    <w:lvl w:ilvl="5" w:tplc="04190005" w:tentative="1">
      <w:start w:val="1"/>
      <w:numFmt w:val="bullet"/>
      <w:lvlText w:val=""/>
      <w:lvlJc w:val="left"/>
      <w:pPr>
        <w:tabs>
          <w:tab w:val="num" w:pos="4564"/>
        </w:tabs>
        <w:ind w:left="4564" w:hanging="360"/>
      </w:pPr>
      <w:rPr>
        <w:rFonts w:ascii="Wingdings" w:hAnsi="Wingdings" w:hint="default"/>
      </w:rPr>
    </w:lvl>
    <w:lvl w:ilvl="6" w:tplc="04190001" w:tentative="1">
      <w:start w:val="1"/>
      <w:numFmt w:val="bullet"/>
      <w:lvlText w:val=""/>
      <w:lvlJc w:val="left"/>
      <w:pPr>
        <w:tabs>
          <w:tab w:val="num" w:pos="5284"/>
        </w:tabs>
        <w:ind w:left="5284" w:hanging="360"/>
      </w:pPr>
      <w:rPr>
        <w:rFonts w:ascii="Symbol" w:hAnsi="Symbol" w:hint="default"/>
      </w:rPr>
    </w:lvl>
    <w:lvl w:ilvl="7" w:tplc="04190003" w:tentative="1">
      <w:start w:val="1"/>
      <w:numFmt w:val="bullet"/>
      <w:lvlText w:val="o"/>
      <w:lvlJc w:val="left"/>
      <w:pPr>
        <w:tabs>
          <w:tab w:val="num" w:pos="6004"/>
        </w:tabs>
        <w:ind w:left="6004" w:hanging="360"/>
      </w:pPr>
      <w:rPr>
        <w:rFonts w:ascii="Courier New" w:hAnsi="Courier New" w:cs="Courier New" w:hint="default"/>
      </w:rPr>
    </w:lvl>
    <w:lvl w:ilvl="8" w:tplc="04190005" w:tentative="1">
      <w:start w:val="1"/>
      <w:numFmt w:val="bullet"/>
      <w:lvlText w:val=""/>
      <w:lvlJc w:val="left"/>
      <w:pPr>
        <w:tabs>
          <w:tab w:val="num" w:pos="6724"/>
        </w:tabs>
        <w:ind w:left="6724" w:hanging="360"/>
      </w:pPr>
      <w:rPr>
        <w:rFonts w:ascii="Wingdings" w:hAnsi="Wingdings" w:hint="default"/>
      </w:rPr>
    </w:lvl>
  </w:abstractNum>
  <w:abstractNum w:abstractNumId="36">
    <w:nsid w:val="6D8F5D1A"/>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37">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6E7B4372"/>
    <w:multiLevelType w:val="hybridMultilevel"/>
    <w:tmpl w:val="4F9680D4"/>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9">
    <w:nsid w:val="72F27A76"/>
    <w:multiLevelType w:val="hybridMultilevel"/>
    <w:tmpl w:val="B720F2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7583650B"/>
    <w:multiLevelType w:val="hybridMultilevel"/>
    <w:tmpl w:val="5B0A17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1">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5"/>
  </w:num>
  <w:num w:numId="3">
    <w:abstractNumId w:val="11"/>
  </w:num>
  <w:num w:numId="4">
    <w:abstractNumId w:val="21"/>
  </w:num>
  <w:num w:numId="5">
    <w:abstractNumId w:val="19"/>
  </w:num>
  <w:num w:numId="6">
    <w:abstractNumId w:val="34"/>
  </w:num>
  <w:num w:numId="7">
    <w:abstractNumId w:val="16"/>
  </w:num>
  <w:num w:numId="8">
    <w:abstractNumId w:val="40"/>
  </w:num>
  <w:num w:numId="9">
    <w:abstractNumId w:val="15"/>
  </w:num>
  <w:num w:numId="10">
    <w:abstractNumId w:val="18"/>
  </w:num>
  <w:num w:numId="11">
    <w:abstractNumId w:val="27"/>
  </w:num>
  <w:num w:numId="12">
    <w:abstractNumId w:val="32"/>
  </w:num>
  <w:num w:numId="13">
    <w:abstractNumId w:val="24"/>
  </w:num>
  <w:num w:numId="14">
    <w:abstractNumId w:val="30"/>
  </w:num>
  <w:num w:numId="15">
    <w:abstractNumId w:val="14"/>
  </w:num>
  <w:num w:numId="16">
    <w:abstractNumId w:val="33"/>
  </w:num>
  <w:num w:numId="17">
    <w:abstractNumId w:val="31"/>
  </w:num>
  <w:num w:numId="18">
    <w:abstractNumId w:val="29"/>
  </w:num>
  <w:num w:numId="19">
    <w:abstractNumId w:val="38"/>
  </w:num>
  <w:num w:numId="20">
    <w:abstractNumId w:val="20"/>
  </w:num>
  <w:num w:numId="21">
    <w:abstractNumId w:val="26"/>
  </w:num>
  <w:num w:numId="22">
    <w:abstractNumId w:val="13"/>
  </w:num>
  <w:num w:numId="23">
    <w:abstractNumId w:val="41"/>
  </w:num>
  <w:num w:numId="24">
    <w:abstractNumId w:val="17"/>
  </w:num>
  <w:num w:numId="25">
    <w:abstractNumId w:val="37"/>
  </w:num>
  <w:num w:numId="26">
    <w:abstractNumId w:val="35"/>
  </w:num>
  <w:num w:numId="27">
    <w:abstractNumId w:val="10"/>
  </w:num>
  <w:num w:numId="28">
    <w:abstractNumId w:val="28"/>
  </w:num>
  <w:num w:numId="29">
    <w:abstractNumId w:val="0"/>
  </w:num>
  <w:num w:numId="30">
    <w:abstractNumId w:val="12"/>
  </w:num>
  <w:num w:numId="31">
    <w:abstractNumId w:val="22"/>
  </w:num>
  <w:num w:numId="32">
    <w:abstractNumId w:val="36"/>
  </w:num>
  <w:num w:numId="33">
    <w:abstractNumId w:val="23"/>
  </w:num>
  <w:num w:numId="34">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CE"/>
    <w:rsid w:val="000001A5"/>
    <w:rsid w:val="000001E1"/>
    <w:rsid w:val="0000053C"/>
    <w:rsid w:val="00001FAF"/>
    <w:rsid w:val="000023C6"/>
    <w:rsid w:val="000026E8"/>
    <w:rsid w:val="00002C7C"/>
    <w:rsid w:val="000040D2"/>
    <w:rsid w:val="00004381"/>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5636"/>
    <w:rsid w:val="00017356"/>
    <w:rsid w:val="0001740F"/>
    <w:rsid w:val="00017D79"/>
    <w:rsid w:val="00021A20"/>
    <w:rsid w:val="00022E7A"/>
    <w:rsid w:val="00023CDE"/>
    <w:rsid w:val="000310CC"/>
    <w:rsid w:val="0003135E"/>
    <w:rsid w:val="00031DE5"/>
    <w:rsid w:val="00032364"/>
    <w:rsid w:val="00032B69"/>
    <w:rsid w:val="00032E0C"/>
    <w:rsid w:val="000343DF"/>
    <w:rsid w:val="000345A5"/>
    <w:rsid w:val="00034F9E"/>
    <w:rsid w:val="00035995"/>
    <w:rsid w:val="000363FF"/>
    <w:rsid w:val="0003763A"/>
    <w:rsid w:val="0004014E"/>
    <w:rsid w:val="0004032F"/>
    <w:rsid w:val="000405A1"/>
    <w:rsid w:val="0004066F"/>
    <w:rsid w:val="00040BF8"/>
    <w:rsid w:val="00041C41"/>
    <w:rsid w:val="0004240E"/>
    <w:rsid w:val="00042644"/>
    <w:rsid w:val="000430EB"/>
    <w:rsid w:val="00043B90"/>
    <w:rsid w:val="000448F5"/>
    <w:rsid w:val="000465A9"/>
    <w:rsid w:val="000469C4"/>
    <w:rsid w:val="00050C5C"/>
    <w:rsid w:val="00050F96"/>
    <w:rsid w:val="00051789"/>
    <w:rsid w:val="00052240"/>
    <w:rsid w:val="00052E92"/>
    <w:rsid w:val="00053809"/>
    <w:rsid w:val="0005381C"/>
    <w:rsid w:val="000556FB"/>
    <w:rsid w:val="00055981"/>
    <w:rsid w:val="00055CE5"/>
    <w:rsid w:val="0005696E"/>
    <w:rsid w:val="00056ACA"/>
    <w:rsid w:val="00056DA0"/>
    <w:rsid w:val="00056DBA"/>
    <w:rsid w:val="00056DC0"/>
    <w:rsid w:val="0005712C"/>
    <w:rsid w:val="000574AD"/>
    <w:rsid w:val="00057509"/>
    <w:rsid w:val="00057BAC"/>
    <w:rsid w:val="00060996"/>
    <w:rsid w:val="00065256"/>
    <w:rsid w:val="00065BFD"/>
    <w:rsid w:val="00065F28"/>
    <w:rsid w:val="00066154"/>
    <w:rsid w:val="000672C2"/>
    <w:rsid w:val="000676FB"/>
    <w:rsid w:val="00067714"/>
    <w:rsid w:val="00067C12"/>
    <w:rsid w:val="000708A7"/>
    <w:rsid w:val="000708B2"/>
    <w:rsid w:val="00071324"/>
    <w:rsid w:val="000715F2"/>
    <w:rsid w:val="00072C62"/>
    <w:rsid w:val="00073388"/>
    <w:rsid w:val="00074CFA"/>
    <w:rsid w:val="00074F28"/>
    <w:rsid w:val="00075581"/>
    <w:rsid w:val="000760B6"/>
    <w:rsid w:val="00076163"/>
    <w:rsid w:val="000763DC"/>
    <w:rsid w:val="00077BE8"/>
    <w:rsid w:val="00077CBE"/>
    <w:rsid w:val="000807D2"/>
    <w:rsid w:val="00080F1B"/>
    <w:rsid w:val="00081B14"/>
    <w:rsid w:val="0008298B"/>
    <w:rsid w:val="00082A24"/>
    <w:rsid w:val="00082FC4"/>
    <w:rsid w:val="000839BA"/>
    <w:rsid w:val="00085444"/>
    <w:rsid w:val="00085FA3"/>
    <w:rsid w:val="000870B7"/>
    <w:rsid w:val="0009079A"/>
    <w:rsid w:val="00090A43"/>
    <w:rsid w:val="00092656"/>
    <w:rsid w:val="000932A4"/>
    <w:rsid w:val="000942DA"/>
    <w:rsid w:val="000949F7"/>
    <w:rsid w:val="000955AC"/>
    <w:rsid w:val="00095902"/>
    <w:rsid w:val="00095AC2"/>
    <w:rsid w:val="00095E63"/>
    <w:rsid w:val="00096217"/>
    <w:rsid w:val="0009646B"/>
    <w:rsid w:val="00096A64"/>
    <w:rsid w:val="00096CBF"/>
    <w:rsid w:val="00097497"/>
    <w:rsid w:val="000A016E"/>
    <w:rsid w:val="000A0290"/>
    <w:rsid w:val="000A0A0A"/>
    <w:rsid w:val="000A1046"/>
    <w:rsid w:val="000A1FA6"/>
    <w:rsid w:val="000A2EB8"/>
    <w:rsid w:val="000A37EC"/>
    <w:rsid w:val="000A40F9"/>
    <w:rsid w:val="000A4112"/>
    <w:rsid w:val="000A47F0"/>
    <w:rsid w:val="000A4CD1"/>
    <w:rsid w:val="000A4F1D"/>
    <w:rsid w:val="000A4F3B"/>
    <w:rsid w:val="000A4F7A"/>
    <w:rsid w:val="000A5FAA"/>
    <w:rsid w:val="000A6F93"/>
    <w:rsid w:val="000A71DE"/>
    <w:rsid w:val="000A7943"/>
    <w:rsid w:val="000B0187"/>
    <w:rsid w:val="000B0DEA"/>
    <w:rsid w:val="000B13CA"/>
    <w:rsid w:val="000B1A0F"/>
    <w:rsid w:val="000B2DEF"/>
    <w:rsid w:val="000B2E06"/>
    <w:rsid w:val="000B400E"/>
    <w:rsid w:val="000B4441"/>
    <w:rsid w:val="000B45E6"/>
    <w:rsid w:val="000B63C9"/>
    <w:rsid w:val="000C23E7"/>
    <w:rsid w:val="000C27D6"/>
    <w:rsid w:val="000C30BF"/>
    <w:rsid w:val="000C3C63"/>
    <w:rsid w:val="000C57CF"/>
    <w:rsid w:val="000C6113"/>
    <w:rsid w:val="000C76A4"/>
    <w:rsid w:val="000D0FA2"/>
    <w:rsid w:val="000D15CF"/>
    <w:rsid w:val="000D1D50"/>
    <w:rsid w:val="000D1EBD"/>
    <w:rsid w:val="000D2DF3"/>
    <w:rsid w:val="000D3ACB"/>
    <w:rsid w:val="000D471A"/>
    <w:rsid w:val="000D4D50"/>
    <w:rsid w:val="000D7131"/>
    <w:rsid w:val="000E0065"/>
    <w:rsid w:val="000E066F"/>
    <w:rsid w:val="000E2691"/>
    <w:rsid w:val="000E2824"/>
    <w:rsid w:val="000E2E6C"/>
    <w:rsid w:val="000E3277"/>
    <w:rsid w:val="000E328F"/>
    <w:rsid w:val="000E3335"/>
    <w:rsid w:val="000E5BE5"/>
    <w:rsid w:val="000E6B9A"/>
    <w:rsid w:val="000E7763"/>
    <w:rsid w:val="000F02B1"/>
    <w:rsid w:val="000F0DCF"/>
    <w:rsid w:val="000F11A2"/>
    <w:rsid w:val="000F18EE"/>
    <w:rsid w:val="000F331E"/>
    <w:rsid w:val="000F386E"/>
    <w:rsid w:val="000F417F"/>
    <w:rsid w:val="000F4EEB"/>
    <w:rsid w:val="000F5B32"/>
    <w:rsid w:val="000F5B94"/>
    <w:rsid w:val="000F5EB9"/>
    <w:rsid w:val="000F6015"/>
    <w:rsid w:val="000F611D"/>
    <w:rsid w:val="000F6B68"/>
    <w:rsid w:val="000F6BEC"/>
    <w:rsid w:val="000F750A"/>
    <w:rsid w:val="001000B4"/>
    <w:rsid w:val="001009AA"/>
    <w:rsid w:val="00100D06"/>
    <w:rsid w:val="0010100C"/>
    <w:rsid w:val="00101289"/>
    <w:rsid w:val="00101BAA"/>
    <w:rsid w:val="00104501"/>
    <w:rsid w:val="00104994"/>
    <w:rsid w:val="00105422"/>
    <w:rsid w:val="00105C36"/>
    <w:rsid w:val="00106CAD"/>
    <w:rsid w:val="00106EF0"/>
    <w:rsid w:val="00107076"/>
    <w:rsid w:val="00107686"/>
    <w:rsid w:val="00110789"/>
    <w:rsid w:val="00111EF3"/>
    <w:rsid w:val="00112801"/>
    <w:rsid w:val="00113393"/>
    <w:rsid w:val="00113982"/>
    <w:rsid w:val="0011445A"/>
    <w:rsid w:val="001147B1"/>
    <w:rsid w:val="001157C2"/>
    <w:rsid w:val="00116494"/>
    <w:rsid w:val="001166C2"/>
    <w:rsid w:val="00116F2C"/>
    <w:rsid w:val="00117509"/>
    <w:rsid w:val="00117AA3"/>
    <w:rsid w:val="00117F18"/>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555"/>
    <w:rsid w:val="00145C8F"/>
    <w:rsid w:val="00145D1E"/>
    <w:rsid w:val="00146385"/>
    <w:rsid w:val="00146B53"/>
    <w:rsid w:val="00146BA5"/>
    <w:rsid w:val="00146CE2"/>
    <w:rsid w:val="00150333"/>
    <w:rsid w:val="00150916"/>
    <w:rsid w:val="00151B3E"/>
    <w:rsid w:val="001537FF"/>
    <w:rsid w:val="00155423"/>
    <w:rsid w:val="00155C30"/>
    <w:rsid w:val="00156537"/>
    <w:rsid w:val="001565A1"/>
    <w:rsid w:val="0015714B"/>
    <w:rsid w:val="001605EF"/>
    <w:rsid w:val="001609F8"/>
    <w:rsid w:val="00161632"/>
    <w:rsid w:val="00162179"/>
    <w:rsid w:val="00163133"/>
    <w:rsid w:val="00163773"/>
    <w:rsid w:val="00163A02"/>
    <w:rsid w:val="00164073"/>
    <w:rsid w:val="00164F61"/>
    <w:rsid w:val="001653E5"/>
    <w:rsid w:val="001653EF"/>
    <w:rsid w:val="0016660D"/>
    <w:rsid w:val="00167DA2"/>
    <w:rsid w:val="00170633"/>
    <w:rsid w:val="00171C88"/>
    <w:rsid w:val="00171D58"/>
    <w:rsid w:val="00172945"/>
    <w:rsid w:val="00173034"/>
    <w:rsid w:val="00173649"/>
    <w:rsid w:val="00174760"/>
    <w:rsid w:val="001748DF"/>
    <w:rsid w:val="00174C53"/>
    <w:rsid w:val="00174DDC"/>
    <w:rsid w:val="001752CF"/>
    <w:rsid w:val="001760CD"/>
    <w:rsid w:val="00176423"/>
    <w:rsid w:val="0017646C"/>
    <w:rsid w:val="001765B4"/>
    <w:rsid w:val="001805C6"/>
    <w:rsid w:val="001813B8"/>
    <w:rsid w:val="001823E9"/>
    <w:rsid w:val="001824B8"/>
    <w:rsid w:val="001827A6"/>
    <w:rsid w:val="0018340F"/>
    <w:rsid w:val="00183520"/>
    <w:rsid w:val="001838AD"/>
    <w:rsid w:val="00184C78"/>
    <w:rsid w:val="00184DEA"/>
    <w:rsid w:val="0018523F"/>
    <w:rsid w:val="00185F3E"/>
    <w:rsid w:val="0018642D"/>
    <w:rsid w:val="001867E4"/>
    <w:rsid w:val="00190C04"/>
    <w:rsid w:val="00190F93"/>
    <w:rsid w:val="001923FC"/>
    <w:rsid w:val="00192575"/>
    <w:rsid w:val="001926CA"/>
    <w:rsid w:val="00193F82"/>
    <w:rsid w:val="00195F74"/>
    <w:rsid w:val="00195FBB"/>
    <w:rsid w:val="00197C25"/>
    <w:rsid w:val="001A00D9"/>
    <w:rsid w:val="001A3A14"/>
    <w:rsid w:val="001A41B7"/>
    <w:rsid w:val="001A5183"/>
    <w:rsid w:val="001A5698"/>
    <w:rsid w:val="001A5C6F"/>
    <w:rsid w:val="001A607D"/>
    <w:rsid w:val="001A7457"/>
    <w:rsid w:val="001A7A25"/>
    <w:rsid w:val="001B01F3"/>
    <w:rsid w:val="001B0697"/>
    <w:rsid w:val="001B125D"/>
    <w:rsid w:val="001B1526"/>
    <w:rsid w:val="001B2909"/>
    <w:rsid w:val="001B398B"/>
    <w:rsid w:val="001B655F"/>
    <w:rsid w:val="001B667F"/>
    <w:rsid w:val="001B7425"/>
    <w:rsid w:val="001B784D"/>
    <w:rsid w:val="001C002E"/>
    <w:rsid w:val="001C1C28"/>
    <w:rsid w:val="001C6252"/>
    <w:rsid w:val="001C6380"/>
    <w:rsid w:val="001C66EA"/>
    <w:rsid w:val="001C6A4A"/>
    <w:rsid w:val="001C7128"/>
    <w:rsid w:val="001C72B8"/>
    <w:rsid w:val="001C7B23"/>
    <w:rsid w:val="001C7EDC"/>
    <w:rsid w:val="001D116D"/>
    <w:rsid w:val="001D11D8"/>
    <w:rsid w:val="001D15C2"/>
    <w:rsid w:val="001D1C69"/>
    <w:rsid w:val="001D2297"/>
    <w:rsid w:val="001D22F3"/>
    <w:rsid w:val="001D2675"/>
    <w:rsid w:val="001D36D5"/>
    <w:rsid w:val="001D3792"/>
    <w:rsid w:val="001D4C23"/>
    <w:rsid w:val="001D54F1"/>
    <w:rsid w:val="001D6176"/>
    <w:rsid w:val="001E1817"/>
    <w:rsid w:val="001E2CF3"/>
    <w:rsid w:val="001E4D32"/>
    <w:rsid w:val="001E56B7"/>
    <w:rsid w:val="001E695E"/>
    <w:rsid w:val="001E72D8"/>
    <w:rsid w:val="001E750E"/>
    <w:rsid w:val="001E7719"/>
    <w:rsid w:val="001E78B2"/>
    <w:rsid w:val="001F10FA"/>
    <w:rsid w:val="001F11AF"/>
    <w:rsid w:val="001F1B1B"/>
    <w:rsid w:val="001F373F"/>
    <w:rsid w:val="001F3B7B"/>
    <w:rsid w:val="001F3FE7"/>
    <w:rsid w:val="001F4FAE"/>
    <w:rsid w:val="001F539A"/>
    <w:rsid w:val="001F6895"/>
    <w:rsid w:val="001F6FF6"/>
    <w:rsid w:val="002007AE"/>
    <w:rsid w:val="00200879"/>
    <w:rsid w:val="002016C0"/>
    <w:rsid w:val="00202517"/>
    <w:rsid w:val="00202594"/>
    <w:rsid w:val="00204516"/>
    <w:rsid w:val="00204562"/>
    <w:rsid w:val="00205F07"/>
    <w:rsid w:val="00205FC9"/>
    <w:rsid w:val="002062D3"/>
    <w:rsid w:val="00206458"/>
    <w:rsid w:val="00207142"/>
    <w:rsid w:val="0021161C"/>
    <w:rsid w:val="00212740"/>
    <w:rsid w:val="00212750"/>
    <w:rsid w:val="00213EA7"/>
    <w:rsid w:val="00214849"/>
    <w:rsid w:val="0021652C"/>
    <w:rsid w:val="00216F10"/>
    <w:rsid w:val="00220232"/>
    <w:rsid w:val="00220913"/>
    <w:rsid w:val="00220F24"/>
    <w:rsid w:val="0022128F"/>
    <w:rsid w:val="00221416"/>
    <w:rsid w:val="00221AD9"/>
    <w:rsid w:val="0022257C"/>
    <w:rsid w:val="00225F2E"/>
    <w:rsid w:val="00226098"/>
    <w:rsid w:val="00226421"/>
    <w:rsid w:val="002264B1"/>
    <w:rsid w:val="002272FE"/>
    <w:rsid w:val="002274B3"/>
    <w:rsid w:val="00227535"/>
    <w:rsid w:val="00230825"/>
    <w:rsid w:val="00231099"/>
    <w:rsid w:val="002313D3"/>
    <w:rsid w:val="00231893"/>
    <w:rsid w:val="002330FF"/>
    <w:rsid w:val="00233C6C"/>
    <w:rsid w:val="002353D2"/>
    <w:rsid w:val="00235503"/>
    <w:rsid w:val="002362C5"/>
    <w:rsid w:val="00236F98"/>
    <w:rsid w:val="00237534"/>
    <w:rsid w:val="0024005B"/>
    <w:rsid w:val="002409FD"/>
    <w:rsid w:val="0024183D"/>
    <w:rsid w:val="00241D55"/>
    <w:rsid w:val="00242C0D"/>
    <w:rsid w:val="00242F5B"/>
    <w:rsid w:val="00242F5C"/>
    <w:rsid w:val="00243E39"/>
    <w:rsid w:val="00243FC8"/>
    <w:rsid w:val="00245FEE"/>
    <w:rsid w:val="00246433"/>
    <w:rsid w:val="00246A32"/>
    <w:rsid w:val="002502C6"/>
    <w:rsid w:val="002510AF"/>
    <w:rsid w:val="0025264F"/>
    <w:rsid w:val="002530F5"/>
    <w:rsid w:val="00254BE2"/>
    <w:rsid w:val="002553B9"/>
    <w:rsid w:val="0025697E"/>
    <w:rsid w:val="00256F26"/>
    <w:rsid w:val="00257DA4"/>
    <w:rsid w:val="0026035D"/>
    <w:rsid w:val="00260416"/>
    <w:rsid w:val="00262332"/>
    <w:rsid w:val="00262476"/>
    <w:rsid w:val="00262949"/>
    <w:rsid w:val="00263079"/>
    <w:rsid w:val="00264493"/>
    <w:rsid w:val="00265133"/>
    <w:rsid w:val="00265905"/>
    <w:rsid w:val="002659D2"/>
    <w:rsid w:val="00265D53"/>
    <w:rsid w:val="0026795B"/>
    <w:rsid w:val="00270140"/>
    <w:rsid w:val="0027195E"/>
    <w:rsid w:val="00271F9B"/>
    <w:rsid w:val="00272A25"/>
    <w:rsid w:val="002733A9"/>
    <w:rsid w:val="00274204"/>
    <w:rsid w:val="0027454C"/>
    <w:rsid w:val="00274FBB"/>
    <w:rsid w:val="0027525A"/>
    <w:rsid w:val="0027678A"/>
    <w:rsid w:val="00276B0C"/>
    <w:rsid w:val="00277C65"/>
    <w:rsid w:val="002808FB"/>
    <w:rsid w:val="00280C52"/>
    <w:rsid w:val="00281C83"/>
    <w:rsid w:val="002832E7"/>
    <w:rsid w:val="00285227"/>
    <w:rsid w:val="00285AD7"/>
    <w:rsid w:val="00286ACD"/>
    <w:rsid w:val="00290746"/>
    <w:rsid w:val="00290887"/>
    <w:rsid w:val="00290F42"/>
    <w:rsid w:val="00291131"/>
    <w:rsid w:val="00292343"/>
    <w:rsid w:val="002924D3"/>
    <w:rsid w:val="0029396D"/>
    <w:rsid w:val="0029406A"/>
    <w:rsid w:val="00294630"/>
    <w:rsid w:val="00294C71"/>
    <w:rsid w:val="00294D92"/>
    <w:rsid w:val="002951F6"/>
    <w:rsid w:val="00295D09"/>
    <w:rsid w:val="00297ED6"/>
    <w:rsid w:val="002A04E2"/>
    <w:rsid w:val="002A0FB0"/>
    <w:rsid w:val="002A200B"/>
    <w:rsid w:val="002A2542"/>
    <w:rsid w:val="002A29EE"/>
    <w:rsid w:val="002A2E8E"/>
    <w:rsid w:val="002A374F"/>
    <w:rsid w:val="002A440B"/>
    <w:rsid w:val="002A4450"/>
    <w:rsid w:val="002A4565"/>
    <w:rsid w:val="002A4D67"/>
    <w:rsid w:val="002A515A"/>
    <w:rsid w:val="002A53E4"/>
    <w:rsid w:val="002A5C41"/>
    <w:rsid w:val="002A6442"/>
    <w:rsid w:val="002A6694"/>
    <w:rsid w:val="002A68DB"/>
    <w:rsid w:val="002B0276"/>
    <w:rsid w:val="002B1B53"/>
    <w:rsid w:val="002B24C9"/>
    <w:rsid w:val="002B3F02"/>
    <w:rsid w:val="002B466B"/>
    <w:rsid w:val="002B4F80"/>
    <w:rsid w:val="002B50A0"/>
    <w:rsid w:val="002B5254"/>
    <w:rsid w:val="002B54F3"/>
    <w:rsid w:val="002B5597"/>
    <w:rsid w:val="002B5C36"/>
    <w:rsid w:val="002B69AF"/>
    <w:rsid w:val="002B78A5"/>
    <w:rsid w:val="002C2937"/>
    <w:rsid w:val="002C3A82"/>
    <w:rsid w:val="002C4FFE"/>
    <w:rsid w:val="002C5430"/>
    <w:rsid w:val="002C56AC"/>
    <w:rsid w:val="002C6D67"/>
    <w:rsid w:val="002C6DD1"/>
    <w:rsid w:val="002C6F6C"/>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2B6C"/>
    <w:rsid w:val="002E2DEF"/>
    <w:rsid w:val="002E3FE3"/>
    <w:rsid w:val="002E4222"/>
    <w:rsid w:val="002E44AF"/>
    <w:rsid w:val="002E4C98"/>
    <w:rsid w:val="002E55C8"/>
    <w:rsid w:val="002E58DF"/>
    <w:rsid w:val="002E6C9C"/>
    <w:rsid w:val="002E75C6"/>
    <w:rsid w:val="002E7F4B"/>
    <w:rsid w:val="002F246D"/>
    <w:rsid w:val="002F26E5"/>
    <w:rsid w:val="002F28B3"/>
    <w:rsid w:val="002F2951"/>
    <w:rsid w:val="002F3645"/>
    <w:rsid w:val="002F3C85"/>
    <w:rsid w:val="002F47CA"/>
    <w:rsid w:val="002F4900"/>
    <w:rsid w:val="002F4A7A"/>
    <w:rsid w:val="002F71F1"/>
    <w:rsid w:val="002F7C74"/>
    <w:rsid w:val="003014CE"/>
    <w:rsid w:val="0030159F"/>
    <w:rsid w:val="00301751"/>
    <w:rsid w:val="00301F23"/>
    <w:rsid w:val="00302A2D"/>
    <w:rsid w:val="00303614"/>
    <w:rsid w:val="00303D61"/>
    <w:rsid w:val="00304DB1"/>
    <w:rsid w:val="00306071"/>
    <w:rsid w:val="00306344"/>
    <w:rsid w:val="00306580"/>
    <w:rsid w:val="00306AA8"/>
    <w:rsid w:val="00310033"/>
    <w:rsid w:val="00311F0E"/>
    <w:rsid w:val="0031420D"/>
    <w:rsid w:val="003143EC"/>
    <w:rsid w:val="0031482A"/>
    <w:rsid w:val="00315181"/>
    <w:rsid w:val="003155CE"/>
    <w:rsid w:val="00316A63"/>
    <w:rsid w:val="00316C2F"/>
    <w:rsid w:val="00316D4F"/>
    <w:rsid w:val="003212D7"/>
    <w:rsid w:val="00321629"/>
    <w:rsid w:val="003217D0"/>
    <w:rsid w:val="00321BF9"/>
    <w:rsid w:val="003235D1"/>
    <w:rsid w:val="00324DFF"/>
    <w:rsid w:val="00324EBE"/>
    <w:rsid w:val="0032574C"/>
    <w:rsid w:val="00327837"/>
    <w:rsid w:val="003279D2"/>
    <w:rsid w:val="00327B0C"/>
    <w:rsid w:val="00327C08"/>
    <w:rsid w:val="003300C6"/>
    <w:rsid w:val="00331650"/>
    <w:rsid w:val="00331EBF"/>
    <w:rsid w:val="003332D6"/>
    <w:rsid w:val="003336D1"/>
    <w:rsid w:val="00334688"/>
    <w:rsid w:val="0033524D"/>
    <w:rsid w:val="00337279"/>
    <w:rsid w:val="003404F2"/>
    <w:rsid w:val="003409C7"/>
    <w:rsid w:val="0034146F"/>
    <w:rsid w:val="003419EA"/>
    <w:rsid w:val="0034200B"/>
    <w:rsid w:val="00342179"/>
    <w:rsid w:val="0034342B"/>
    <w:rsid w:val="00345133"/>
    <w:rsid w:val="00347098"/>
    <w:rsid w:val="003500AF"/>
    <w:rsid w:val="00351298"/>
    <w:rsid w:val="0035217D"/>
    <w:rsid w:val="00352C71"/>
    <w:rsid w:val="00353565"/>
    <w:rsid w:val="00353669"/>
    <w:rsid w:val="003541DC"/>
    <w:rsid w:val="00355F9C"/>
    <w:rsid w:val="00356EF0"/>
    <w:rsid w:val="00357895"/>
    <w:rsid w:val="00357D83"/>
    <w:rsid w:val="00361CE6"/>
    <w:rsid w:val="0036217C"/>
    <w:rsid w:val="0036249C"/>
    <w:rsid w:val="003639FD"/>
    <w:rsid w:val="00363F1B"/>
    <w:rsid w:val="00364775"/>
    <w:rsid w:val="003651C0"/>
    <w:rsid w:val="00366C77"/>
    <w:rsid w:val="00366EDD"/>
    <w:rsid w:val="003674A6"/>
    <w:rsid w:val="00367964"/>
    <w:rsid w:val="00370B31"/>
    <w:rsid w:val="0037158A"/>
    <w:rsid w:val="0037190F"/>
    <w:rsid w:val="003719EE"/>
    <w:rsid w:val="00371DE3"/>
    <w:rsid w:val="0037225C"/>
    <w:rsid w:val="00372948"/>
    <w:rsid w:val="00372BA4"/>
    <w:rsid w:val="00372EA3"/>
    <w:rsid w:val="00373B0B"/>
    <w:rsid w:val="00374082"/>
    <w:rsid w:val="00374151"/>
    <w:rsid w:val="003743DF"/>
    <w:rsid w:val="00374449"/>
    <w:rsid w:val="003752CA"/>
    <w:rsid w:val="00376CF0"/>
    <w:rsid w:val="003817EA"/>
    <w:rsid w:val="0038187F"/>
    <w:rsid w:val="0038218A"/>
    <w:rsid w:val="00382AC9"/>
    <w:rsid w:val="00383E28"/>
    <w:rsid w:val="0038422F"/>
    <w:rsid w:val="00385E5A"/>
    <w:rsid w:val="003874A0"/>
    <w:rsid w:val="0039000D"/>
    <w:rsid w:val="003901B5"/>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3316"/>
    <w:rsid w:val="003A365B"/>
    <w:rsid w:val="003A3D74"/>
    <w:rsid w:val="003A66BF"/>
    <w:rsid w:val="003A79D5"/>
    <w:rsid w:val="003B0207"/>
    <w:rsid w:val="003B16E9"/>
    <w:rsid w:val="003B2489"/>
    <w:rsid w:val="003B25A0"/>
    <w:rsid w:val="003B3874"/>
    <w:rsid w:val="003B3D43"/>
    <w:rsid w:val="003B3F50"/>
    <w:rsid w:val="003B4672"/>
    <w:rsid w:val="003B47D1"/>
    <w:rsid w:val="003B49E9"/>
    <w:rsid w:val="003B5E8C"/>
    <w:rsid w:val="003C0437"/>
    <w:rsid w:val="003C0813"/>
    <w:rsid w:val="003C0B2F"/>
    <w:rsid w:val="003C1A14"/>
    <w:rsid w:val="003C1D0C"/>
    <w:rsid w:val="003C35F6"/>
    <w:rsid w:val="003C3B7E"/>
    <w:rsid w:val="003C429A"/>
    <w:rsid w:val="003C45AE"/>
    <w:rsid w:val="003C48C2"/>
    <w:rsid w:val="003C520D"/>
    <w:rsid w:val="003C7FA2"/>
    <w:rsid w:val="003D272F"/>
    <w:rsid w:val="003D33F4"/>
    <w:rsid w:val="003D3BE5"/>
    <w:rsid w:val="003D3BFF"/>
    <w:rsid w:val="003D3E4D"/>
    <w:rsid w:val="003D4A15"/>
    <w:rsid w:val="003D50D8"/>
    <w:rsid w:val="003D53D7"/>
    <w:rsid w:val="003D58B8"/>
    <w:rsid w:val="003D7FA7"/>
    <w:rsid w:val="003E0FDE"/>
    <w:rsid w:val="003E0FF4"/>
    <w:rsid w:val="003E2F85"/>
    <w:rsid w:val="003E366A"/>
    <w:rsid w:val="003E366F"/>
    <w:rsid w:val="003E3A59"/>
    <w:rsid w:val="003E455B"/>
    <w:rsid w:val="003E4D08"/>
    <w:rsid w:val="003E5B75"/>
    <w:rsid w:val="003E5B94"/>
    <w:rsid w:val="003E662E"/>
    <w:rsid w:val="003E6DE8"/>
    <w:rsid w:val="003E6E9D"/>
    <w:rsid w:val="003E711A"/>
    <w:rsid w:val="003E7A2B"/>
    <w:rsid w:val="003F0B63"/>
    <w:rsid w:val="003F18B5"/>
    <w:rsid w:val="003F19A9"/>
    <w:rsid w:val="003F1A1D"/>
    <w:rsid w:val="003F31E8"/>
    <w:rsid w:val="003F41A9"/>
    <w:rsid w:val="003F6051"/>
    <w:rsid w:val="003F701C"/>
    <w:rsid w:val="003F79E5"/>
    <w:rsid w:val="00400AF9"/>
    <w:rsid w:val="00401BD7"/>
    <w:rsid w:val="00402223"/>
    <w:rsid w:val="004061B5"/>
    <w:rsid w:val="00406D7A"/>
    <w:rsid w:val="004101B8"/>
    <w:rsid w:val="004118E6"/>
    <w:rsid w:val="00411A37"/>
    <w:rsid w:val="004126A6"/>
    <w:rsid w:val="00412B90"/>
    <w:rsid w:val="00412DFE"/>
    <w:rsid w:val="004159E0"/>
    <w:rsid w:val="004164FE"/>
    <w:rsid w:val="004171AB"/>
    <w:rsid w:val="00420E9B"/>
    <w:rsid w:val="004211E5"/>
    <w:rsid w:val="00422AA3"/>
    <w:rsid w:val="004234B5"/>
    <w:rsid w:val="004239A3"/>
    <w:rsid w:val="00423B0C"/>
    <w:rsid w:val="004261BA"/>
    <w:rsid w:val="004265E4"/>
    <w:rsid w:val="004273E9"/>
    <w:rsid w:val="00431A49"/>
    <w:rsid w:val="00433741"/>
    <w:rsid w:val="00433838"/>
    <w:rsid w:val="00434388"/>
    <w:rsid w:val="00434F02"/>
    <w:rsid w:val="00435DB4"/>
    <w:rsid w:val="00435FD9"/>
    <w:rsid w:val="00440F66"/>
    <w:rsid w:val="004416D2"/>
    <w:rsid w:val="004419B1"/>
    <w:rsid w:val="00442074"/>
    <w:rsid w:val="0044283A"/>
    <w:rsid w:val="00442A4D"/>
    <w:rsid w:val="004431DF"/>
    <w:rsid w:val="004435FC"/>
    <w:rsid w:val="00443BC7"/>
    <w:rsid w:val="00443FA6"/>
    <w:rsid w:val="00444348"/>
    <w:rsid w:val="0044509F"/>
    <w:rsid w:val="00445EB7"/>
    <w:rsid w:val="004471F1"/>
    <w:rsid w:val="004509B0"/>
    <w:rsid w:val="004523F8"/>
    <w:rsid w:val="00452F33"/>
    <w:rsid w:val="00453546"/>
    <w:rsid w:val="00453C6A"/>
    <w:rsid w:val="004547B5"/>
    <w:rsid w:val="004549E8"/>
    <w:rsid w:val="00460FF9"/>
    <w:rsid w:val="004613B5"/>
    <w:rsid w:val="00462343"/>
    <w:rsid w:val="0046283A"/>
    <w:rsid w:val="00462B81"/>
    <w:rsid w:val="004631A9"/>
    <w:rsid w:val="0046494A"/>
    <w:rsid w:val="00466529"/>
    <w:rsid w:val="00466878"/>
    <w:rsid w:val="004718A9"/>
    <w:rsid w:val="00471FA4"/>
    <w:rsid w:val="00473E6A"/>
    <w:rsid w:val="0047461C"/>
    <w:rsid w:val="00474CD1"/>
    <w:rsid w:val="00476E67"/>
    <w:rsid w:val="00477D0F"/>
    <w:rsid w:val="0048063A"/>
    <w:rsid w:val="004808CE"/>
    <w:rsid w:val="00481BE3"/>
    <w:rsid w:val="004844C2"/>
    <w:rsid w:val="0048506E"/>
    <w:rsid w:val="00485952"/>
    <w:rsid w:val="00486B96"/>
    <w:rsid w:val="00486D71"/>
    <w:rsid w:val="00491528"/>
    <w:rsid w:val="00492093"/>
    <w:rsid w:val="0049336F"/>
    <w:rsid w:val="00493A5F"/>
    <w:rsid w:val="00495555"/>
    <w:rsid w:val="004960C6"/>
    <w:rsid w:val="00496B97"/>
    <w:rsid w:val="0049748F"/>
    <w:rsid w:val="004A0509"/>
    <w:rsid w:val="004A0CE1"/>
    <w:rsid w:val="004A0D46"/>
    <w:rsid w:val="004A0E61"/>
    <w:rsid w:val="004A1286"/>
    <w:rsid w:val="004A1970"/>
    <w:rsid w:val="004A25AF"/>
    <w:rsid w:val="004A2C26"/>
    <w:rsid w:val="004A3437"/>
    <w:rsid w:val="004A3440"/>
    <w:rsid w:val="004A3898"/>
    <w:rsid w:val="004A3D45"/>
    <w:rsid w:val="004A555D"/>
    <w:rsid w:val="004A5B45"/>
    <w:rsid w:val="004A5BC5"/>
    <w:rsid w:val="004A5DED"/>
    <w:rsid w:val="004A6B41"/>
    <w:rsid w:val="004A75B2"/>
    <w:rsid w:val="004A7C12"/>
    <w:rsid w:val="004A7CF4"/>
    <w:rsid w:val="004A7F57"/>
    <w:rsid w:val="004B0FD5"/>
    <w:rsid w:val="004B1764"/>
    <w:rsid w:val="004B17F4"/>
    <w:rsid w:val="004B21DE"/>
    <w:rsid w:val="004B44BF"/>
    <w:rsid w:val="004B4E58"/>
    <w:rsid w:val="004B5485"/>
    <w:rsid w:val="004B6473"/>
    <w:rsid w:val="004B6B18"/>
    <w:rsid w:val="004B7ADC"/>
    <w:rsid w:val="004C0845"/>
    <w:rsid w:val="004C192E"/>
    <w:rsid w:val="004C1B9E"/>
    <w:rsid w:val="004C243A"/>
    <w:rsid w:val="004C2641"/>
    <w:rsid w:val="004C493D"/>
    <w:rsid w:val="004C4B61"/>
    <w:rsid w:val="004C4CEF"/>
    <w:rsid w:val="004C5002"/>
    <w:rsid w:val="004C529B"/>
    <w:rsid w:val="004C6009"/>
    <w:rsid w:val="004C60E1"/>
    <w:rsid w:val="004C61E8"/>
    <w:rsid w:val="004C6AEB"/>
    <w:rsid w:val="004C75A1"/>
    <w:rsid w:val="004D1272"/>
    <w:rsid w:val="004D3EDB"/>
    <w:rsid w:val="004D4AC6"/>
    <w:rsid w:val="004D522E"/>
    <w:rsid w:val="004D6455"/>
    <w:rsid w:val="004D7086"/>
    <w:rsid w:val="004D752C"/>
    <w:rsid w:val="004E116F"/>
    <w:rsid w:val="004E1CFE"/>
    <w:rsid w:val="004E2167"/>
    <w:rsid w:val="004E2C63"/>
    <w:rsid w:val="004E3400"/>
    <w:rsid w:val="004E3578"/>
    <w:rsid w:val="004E38BA"/>
    <w:rsid w:val="004E3D9C"/>
    <w:rsid w:val="004E426C"/>
    <w:rsid w:val="004E4461"/>
    <w:rsid w:val="004E4D05"/>
    <w:rsid w:val="004E5605"/>
    <w:rsid w:val="004E5FD4"/>
    <w:rsid w:val="004E631B"/>
    <w:rsid w:val="004E6364"/>
    <w:rsid w:val="004E6891"/>
    <w:rsid w:val="004F0062"/>
    <w:rsid w:val="004F0D59"/>
    <w:rsid w:val="004F16F4"/>
    <w:rsid w:val="004F1EFB"/>
    <w:rsid w:val="004F1FE6"/>
    <w:rsid w:val="004F2A45"/>
    <w:rsid w:val="004F2A7E"/>
    <w:rsid w:val="004F3642"/>
    <w:rsid w:val="004F51AD"/>
    <w:rsid w:val="004F6178"/>
    <w:rsid w:val="004F68D1"/>
    <w:rsid w:val="004F6953"/>
    <w:rsid w:val="004F6AB1"/>
    <w:rsid w:val="004F75FF"/>
    <w:rsid w:val="00500794"/>
    <w:rsid w:val="00500F9A"/>
    <w:rsid w:val="0050104B"/>
    <w:rsid w:val="005011F2"/>
    <w:rsid w:val="00502017"/>
    <w:rsid w:val="0050210A"/>
    <w:rsid w:val="00502840"/>
    <w:rsid w:val="005039A6"/>
    <w:rsid w:val="00503AF0"/>
    <w:rsid w:val="005040D8"/>
    <w:rsid w:val="005052C0"/>
    <w:rsid w:val="00505D11"/>
    <w:rsid w:val="00506964"/>
    <w:rsid w:val="00506AA5"/>
    <w:rsid w:val="00507587"/>
    <w:rsid w:val="005075BD"/>
    <w:rsid w:val="005079C3"/>
    <w:rsid w:val="005079E1"/>
    <w:rsid w:val="005079E9"/>
    <w:rsid w:val="00507F41"/>
    <w:rsid w:val="00510774"/>
    <w:rsid w:val="00510C47"/>
    <w:rsid w:val="005136DD"/>
    <w:rsid w:val="0051386F"/>
    <w:rsid w:val="00514CF9"/>
    <w:rsid w:val="005157DB"/>
    <w:rsid w:val="00515FF1"/>
    <w:rsid w:val="005170F4"/>
    <w:rsid w:val="00517E88"/>
    <w:rsid w:val="005203F5"/>
    <w:rsid w:val="00522BBB"/>
    <w:rsid w:val="00522C99"/>
    <w:rsid w:val="005230E7"/>
    <w:rsid w:val="00523811"/>
    <w:rsid w:val="00523A72"/>
    <w:rsid w:val="0052717D"/>
    <w:rsid w:val="005279A3"/>
    <w:rsid w:val="00530AA3"/>
    <w:rsid w:val="00530DD6"/>
    <w:rsid w:val="00531106"/>
    <w:rsid w:val="005314A7"/>
    <w:rsid w:val="00531A54"/>
    <w:rsid w:val="00531D19"/>
    <w:rsid w:val="00532D82"/>
    <w:rsid w:val="005330B5"/>
    <w:rsid w:val="00533287"/>
    <w:rsid w:val="00533957"/>
    <w:rsid w:val="00533AF6"/>
    <w:rsid w:val="00536762"/>
    <w:rsid w:val="0053751D"/>
    <w:rsid w:val="00537ED2"/>
    <w:rsid w:val="00540D00"/>
    <w:rsid w:val="00540E3B"/>
    <w:rsid w:val="00541681"/>
    <w:rsid w:val="00541CEB"/>
    <w:rsid w:val="00541ECF"/>
    <w:rsid w:val="005424E1"/>
    <w:rsid w:val="005436DC"/>
    <w:rsid w:val="00544173"/>
    <w:rsid w:val="005441CE"/>
    <w:rsid w:val="00544320"/>
    <w:rsid w:val="00545616"/>
    <w:rsid w:val="00545871"/>
    <w:rsid w:val="005462D5"/>
    <w:rsid w:val="00546C36"/>
    <w:rsid w:val="00546E9D"/>
    <w:rsid w:val="0054719B"/>
    <w:rsid w:val="00550F08"/>
    <w:rsid w:val="00550F60"/>
    <w:rsid w:val="00551783"/>
    <w:rsid w:val="00552F62"/>
    <w:rsid w:val="005539E2"/>
    <w:rsid w:val="005562F0"/>
    <w:rsid w:val="0055684F"/>
    <w:rsid w:val="00557396"/>
    <w:rsid w:val="00560BC2"/>
    <w:rsid w:val="00560D3A"/>
    <w:rsid w:val="00560D6B"/>
    <w:rsid w:val="00561593"/>
    <w:rsid w:val="0056167E"/>
    <w:rsid w:val="00561811"/>
    <w:rsid w:val="0056197A"/>
    <w:rsid w:val="00561B14"/>
    <w:rsid w:val="00561FB8"/>
    <w:rsid w:val="0056275A"/>
    <w:rsid w:val="005627FF"/>
    <w:rsid w:val="005635FB"/>
    <w:rsid w:val="00564052"/>
    <w:rsid w:val="0056426E"/>
    <w:rsid w:val="00564425"/>
    <w:rsid w:val="005646FC"/>
    <w:rsid w:val="00565DE2"/>
    <w:rsid w:val="00566926"/>
    <w:rsid w:val="00567027"/>
    <w:rsid w:val="005676FB"/>
    <w:rsid w:val="005705DE"/>
    <w:rsid w:val="00571463"/>
    <w:rsid w:val="00572364"/>
    <w:rsid w:val="00573660"/>
    <w:rsid w:val="0057383A"/>
    <w:rsid w:val="0057390A"/>
    <w:rsid w:val="00573AA9"/>
    <w:rsid w:val="00573B39"/>
    <w:rsid w:val="005742CD"/>
    <w:rsid w:val="0057446E"/>
    <w:rsid w:val="005744F3"/>
    <w:rsid w:val="00574E5E"/>
    <w:rsid w:val="00576D40"/>
    <w:rsid w:val="00576E06"/>
    <w:rsid w:val="00577900"/>
    <w:rsid w:val="005811B7"/>
    <w:rsid w:val="00581510"/>
    <w:rsid w:val="005818ED"/>
    <w:rsid w:val="005836FD"/>
    <w:rsid w:val="00583847"/>
    <w:rsid w:val="00583985"/>
    <w:rsid w:val="00584166"/>
    <w:rsid w:val="0058462F"/>
    <w:rsid w:val="0058478A"/>
    <w:rsid w:val="00584D38"/>
    <w:rsid w:val="00584E1C"/>
    <w:rsid w:val="00584F89"/>
    <w:rsid w:val="00585511"/>
    <w:rsid w:val="00585C96"/>
    <w:rsid w:val="0058768E"/>
    <w:rsid w:val="00590719"/>
    <w:rsid w:val="00590F18"/>
    <w:rsid w:val="00593C4A"/>
    <w:rsid w:val="005952A7"/>
    <w:rsid w:val="00597B9E"/>
    <w:rsid w:val="005A0253"/>
    <w:rsid w:val="005A269A"/>
    <w:rsid w:val="005A28F9"/>
    <w:rsid w:val="005A3BE3"/>
    <w:rsid w:val="005A404B"/>
    <w:rsid w:val="005A4F0E"/>
    <w:rsid w:val="005A6279"/>
    <w:rsid w:val="005A636D"/>
    <w:rsid w:val="005A68EA"/>
    <w:rsid w:val="005A6E65"/>
    <w:rsid w:val="005B0255"/>
    <w:rsid w:val="005B0956"/>
    <w:rsid w:val="005B1061"/>
    <w:rsid w:val="005B13A8"/>
    <w:rsid w:val="005B1438"/>
    <w:rsid w:val="005B1D90"/>
    <w:rsid w:val="005B207C"/>
    <w:rsid w:val="005B2436"/>
    <w:rsid w:val="005B378B"/>
    <w:rsid w:val="005B378D"/>
    <w:rsid w:val="005B5476"/>
    <w:rsid w:val="005B5680"/>
    <w:rsid w:val="005B6AF3"/>
    <w:rsid w:val="005B7933"/>
    <w:rsid w:val="005C0970"/>
    <w:rsid w:val="005C16D0"/>
    <w:rsid w:val="005C1767"/>
    <w:rsid w:val="005C17F0"/>
    <w:rsid w:val="005C3D04"/>
    <w:rsid w:val="005C4753"/>
    <w:rsid w:val="005C5473"/>
    <w:rsid w:val="005C6EE5"/>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1F34"/>
    <w:rsid w:val="005E3E10"/>
    <w:rsid w:val="005E3ED3"/>
    <w:rsid w:val="005E401D"/>
    <w:rsid w:val="005E4419"/>
    <w:rsid w:val="005E4D81"/>
    <w:rsid w:val="005E7131"/>
    <w:rsid w:val="005F101E"/>
    <w:rsid w:val="005F1271"/>
    <w:rsid w:val="005F1417"/>
    <w:rsid w:val="005F147F"/>
    <w:rsid w:val="005F1FA4"/>
    <w:rsid w:val="005F2E19"/>
    <w:rsid w:val="005F2F2D"/>
    <w:rsid w:val="005F35C4"/>
    <w:rsid w:val="005F371F"/>
    <w:rsid w:val="005F3983"/>
    <w:rsid w:val="005F5114"/>
    <w:rsid w:val="005F55DB"/>
    <w:rsid w:val="005F63DB"/>
    <w:rsid w:val="00601EE2"/>
    <w:rsid w:val="00602709"/>
    <w:rsid w:val="006058B7"/>
    <w:rsid w:val="00605C0A"/>
    <w:rsid w:val="00610394"/>
    <w:rsid w:val="00610426"/>
    <w:rsid w:val="00610966"/>
    <w:rsid w:val="00611922"/>
    <w:rsid w:val="00612257"/>
    <w:rsid w:val="00612402"/>
    <w:rsid w:val="00613C00"/>
    <w:rsid w:val="00613EC7"/>
    <w:rsid w:val="0061508C"/>
    <w:rsid w:val="00616025"/>
    <w:rsid w:val="006208FF"/>
    <w:rsid w:val="006213CD"/>
    <w:rsid w:val="006219E3"/>
    <w:rsid w:val="00621A2E"/>
    <w:rsid w:val="006224BA"/>
    <w:rsid w:val="0062360F"/>
    <w:rsid w:val="006238DB"/>
    <w:rsid w:val="00623AAA"/>
    <w:rsid w:val="006241A7"/>
    <w:rsid w:val="00624EE1"/>
    <w:rsid w:val="00625E9E"/>
    <w:rsid w:val="00625F2B"/>
    <w:rsid w:val="00627C33"/>
    <w:rsid w:val="00630517"/>
    <w:rsid w:val="00630B8C"/>
    <w:rsid w:val="00630EA6"/>
    <w:rsid w:val="006314C6"/>
    <w:rsid w:val="006315E4"/>
    <w:rsid w:val="006315ED"/>
    <w:rsid w:val="00631628"/>
    <w:rsid w:val="00632054"/>
    <w:rsid w:val="006323E4"/>
    <w:rsid w:val="006324D7"/>
    <w:rsid w:val="00632DD8"/>
    <w:rsid w:val="00633004"/>
    <w:rsid w:val="006334FB"/>
    <w:rsid w:val="0063358C"/>
    <w:rsid w:val="00633DC2"/>
    <w:rsid w:val="006344C7"/>
    <w:rsid w:val="006348BA"/>
    <w:rsid w:val="00634C15"/>
    <w:rsid w:val="00634CE4"/>
    <w:rsid w:val="00635398"/>
    <w:rsid w:val="006357C1"/>
    <w:rsid w:val="00636E64"/>
    <w:rsid w:val="00640FED"/>
    <w:rsid w:val="00641C45"/>
    <w:rsid w:val="006436C8"/>
    <w:rsid w:val="00643708"/>
    <w:rsid w:val="0064442E"/>
    <w:rsid w:val="006445AD"/>
    <w:rsid w:val="00644CDB"/>
    <w:rsid w:val="00644FAC"/>
    <w:rsid w:val="00646CE9"/>
    <w:rsid w:val="00646DD4"/>
    <w:rsid w:val="00646FF9"/>
    <w:rsid w:val="0065064B"/>
    <w:rsid w:val="00650A98"/>
    <w:rsid w:val="00652191"/>
    <w:rsid w:val="00652969"/>
    <w:rsid w:val="00652B01"/>
    <w:rsid w:val="00655519"/>
    <w:rsid w:val="0065560A"/>
    <w:rsid w:val="006559AE"/>
    <w:rsid w:val="0065626A"/>
    <w:rsid w:val="006562C7"/>
    <w:rsid w:val="0065635C"/>
    <w:rsid w:val="00660E11"/>
    <w:rsid w:val="00661910"/>
    <w:rsid w:val="00662EB0"/>
    <w:rsid w:val="0066305A"/>
    <w:rsid w:val="00663861"/>
    <w:rsid w:val="006638A5"/>
    <w:rsid w:val="006640E4"/>
    <w:rsid w:val="006642AC"/>
    <w:rsid w:val="006644B9"/>
    <w:rsid w:val="0066475D"/>
    <w:rsid w:val="00665011"/>
    <w:rsid w:val="006662B8"/>
    <w:rsid w:val="0066687B"/>
    <w:rsid w:val="00671DF3"/>
    <w:rsid w:val="00673742"/>
    <w:rsid w:val="00673988"/>
    <w:rsid w:val="00674486"/>
    <w:rsid w:val="00674A37"/>
    <w:rsid w:val="00674AEF"/>
    <w:rsid w:val="00675923"/>
    <w:rsid w:val="00675B04"/>
    <w:rsid w:val="006809CE"/>
    <w:rsid w:val="00681761"/>
    <w:rsid w:val="00682146"/>
    <w:rsid w:val="00682B72"/>
    <w:rsid w:val="00685884"/>
    <w:rsid w:val="00686062"/>
    <w:rsid w:val="006862DA"/>
    <w:rsid w:val="0068631D"/>
    <w:rsid w:val="00690A77"/>
    <w:rsid w:val="00690B1C"/>
    <w:rsid w:val="00690F48"/>
    <w:rsid w:val="00691F35"/>
    <w:rsid w:val="0069240F"/>
    <w:rsid w:val="00693B63"/>
    <w:rsid w:val="00693B64"/>
    <w:rsid w:val="00696206"/>
    <w:rsid w:val="006962D3"/>
    <w:rsid w:val="0069798C"/>
    <w:rsid w:val="00697B37"/>
    <w:rsid w:val="006A3E2B"/>
    <w:rsid w:val="006A4757"/>
    <w:rsid w:val="006A5592"/>
    <w:rsid w:val="006A6BAB"/>
    <w:rsid w:val="006A714E"/>
    <w:rsid w:val="006A751D"/>
    <w:rsid w:val="006A770D"/>
    <w:rsid w:val="006B164C"/>
    <w:rsid w:val="006B1BD0"/>
    <w:rsid w:val="006B1E04"/>
    <w:rsid w:val="006B1F07"/>
    <w:rsid w:val="006B310A"/>
    <w:rsid w:val="006B3172"/>
    <w:rsid w:val="006B3407"/>
    <w:rsid w:val="006B3A4F"/>
    <w:rsid w:val="006B468D"/>
    <w:rsid w:val="006B563B"/>
    <w:rsid w:val="006B68F1"/>
    <w:rsid w:val="006B793B"/>
    <w:rsid w:val="006B7C46"/>
    <w:rsid w:val="006C0114"/>
    <w:rsid w:val="006C08CF"/>
    <w:rsid w:val="006C0A2F"/>
    <w:rsid w:val="006C1C70"/>
    <w:rsid w:val="006C25AC"/>
    <w:rsid w:val="006C375F"/>
    <w:rsid w:val="006C4E61"/>
    <w:rsid w:val="006C5225"/>
    <w:rsid w:val="006C575B"/>
    <w:rsid w:val="006C5A5F"/>
    <w:rsid w:val="006C5B75"/>
    <w:rsid w:val="006C5B96"/>
    <w:rsid w:val="006C5F7E"/>
    <w:rsid w:val="006C6122"/>
    <w:rsid w:val="006C64DA"/>
    <w:rsid w:val="006C66B9"/>
    <w:rsid w:val="006C6A33"/>
    <w:rsid w:val="006D0321"/>
    <w:rsid w:val="006D0494"/>
    <w:rsid w:val="006D0EB2"/>
    <w:rsid w:val="006D238E"/>
    <w:rsid w:val="006D2A48"/>
    <w:rsid w:val="006D3C8B"/>
    <w:rsid w:val="006D3F29"/>
    <w:rsid w:val="006D4362"/>
    <w:rsid w:val="006D4E79"/>
    <w:rsid w:val="006D691B"/>
    <w:rsid w:val="006E06FD"/>
    <w:rsid w:val="006E0C49"/>
    <w:rsid w:val="006E0C9D"/>
    <w:rsid w:val="006E0FCC"/>
    <w:rsid w:val="006E2F19"/>
    <w:rsid w:val="006E3228"/>
    <w:rsid w:val="006E3237"/>
    <w:rsid w:val="006E4477"/>
    <w:rsid w:val="006E505F"/>
    <w:rsid w:val="006E5BD7"/>
    <w:rsid w:val="006E64FF"/>
    <w:rsid w:val="006E6807"/>
    <w:rsid w:val="006E7A33"/>
    <w:rsid w:val="006F0B52"/>
    <w:rsid w:val="006F0D16"/>
    <w:rsid w:val="006F1A1C"/>
    <w:rsid w:val="006F1AE6"/>
    <w:rsid w:val="006F1CE1"/>
    <w:rsid w:val="006F1D27"/>
    <w:rsid w:val="006F283C"/>
    <w:rsid w:val="006F3481"/>
    <w:rsid w:val="006F3CC4"/>
    <w:rsid w:val="006F44C8"/>
    <w:rsid w:val="006F4925"/>
    <w:rsid w:val="006F54C5"/>
    <w:rsid w:val="006F66DB"/>
    <w:rsid w:val="006F6B71"/>
    <w:rsid w:val="006F731F"/>
    <w:rsid w:val="00700DC9"/>
    <w:rsid w:val="00701230"/>
    <w:rsid w:val="007023BE"/>
    <w:rsid w:val="00702696"/>
    <w:rsid w:val="00703A35"/>
    <w:rsid w:val="00703F0D"/>
    <w:rsid w:val="007071C2"/>
    <w:rsid w:val="00710131"/>
    <w:rsid w:val="00710B93"/>
    <w:rsid w:val="0071117F"/>
    <w:rsid w:val="00711A58"/>
    <w:rsid w:val="00711EBB"/>
    <w:rsid w:val="00712009"/>
    <w:rsid w:val="00712698"/>
    <w:rsid w:val="00712AA3"/>
    <w:rsid w:val="00712DF9"/>
    <w:rsid w:val="00712F20"/>
    <w:rsid w:val="007136E1"/>
    <w:rsid w:val="00715126"/>
    <w:rsid w:val="00716C75"/>
    <w:rsid w:val="00716FF1"/>
    <w:rsid w:val="00717716"/>
    <w:rsid w:val="00717F9B"/>
    <w:rsid w:val="007218DA"/>
    <w:rsid w:val="00721F63"/>
    <w:rsid w:val="00722007"/>
    <w:rsid w:val="00722219"/>
    <w:rsid w:val="0072386C"/>
    <w:rsid w:val="007239B9"/>
    <w:rsid w:val="00724323"/>
    <w:rsid w:val="00724EDE"/>
    <w:rsid w:val="00725206"/>
    <w:rsid w:val="00725741"/>
    <w:rsid w:val="00725C9D"/>
    <w:rsid w:val="00725DBA"/>
    <w:rsid w:val="00725F82"/>
    <w:rsid w:val="0072607A"/>
    <w:rsid w:val="007264EA"/>
    <w:rsid w:val="007268BE"/>
    <w:rsid w:val="00726927"/>
    <w:rsid w:val="007269DA"/>
    <w:rsid w:val="0072799F"/>
    <w:rsid w:val="007304A8"/>
    <w:rsid w:val="0073052A"/>
    <w:rsid w:val="00731523"/>
    <w:rsid w:val="00731D92"/>
    <w:rsid w:val="00734396"/>
    <w:rsid w:val="007344E8"/>
    <w:rsid w:val="007344F9"/>
    <w:rsid w:val="00734876"/>
    <w:rsid w:val="00735DEF"/>
    <w:rsid w:val="00736AAD"/>
    <w:rsid w:val="0073747A"/>
    <w:rsid w:val="007374B2"/>
    <w:rsid w:val="00737607"/>
    <w:rsid w:val="00737C59"/>
    <w:rsid w:val="00740563"/>
    <w:rsid w:val="00740983"/>
    <w:rsid w:val="00740E2C"/>
    <w:rsid w:val="00743463"/>
    <w:rsid w:val="0074389F"/>
    <w:rsid w:val="00743E8D"/>
    <w:rsid w:val="0074460D"/>
    <w:rsid w:val="007446FA"/>
    <w:rsid w:val="00744CA2"/>
    <w:rsid w:val="0074568C"/>
    <w:rsid w:val="00747D2C"/>
    <w:rsid w:val="007510F4"/>
    <w:rsid w:val="007512D1"/>
    <w:rsid w:val="00752546"/>
    <w:rsid w:val="007533B2"/>
    <w:rsid w:val="007534FF"/>
    <w:rsid w:val="00753BC4"/>
    <w:rsid w:val="00753C7C"/>
    <w:rsid w:val="00754C7E"/>
    <w:rsid w:val="00755249"/>
    <w:rsid w:val="007557C4"/>
    <w:rsid w:val="00755D7B"/>
    <w:rsid w:val="0075649F"/>
    <w:rsid w:val="0075667A"/>
    <w:rsid w:val="0075688E"/>
    <w:rsid w:val="00756D8E"/>
    <w:rsid w:val="0076085B"/>
    <w:rsid w:val="0076257B"/>
    <w:rsid w:val="00763033"/>
    <w:rsid w:val="007631E3"/>
    <w:rsid w:val="007638BE"/>
    <w:rsid w:val="007647A1"/>
    <w:rsid w:val="00764B66"/>
    <w:rsid w:val="00764CD3"/>
    <w:rsid w:val="00765438"/>
    <w:rsid w:val="00765C14"/>
    <w:rsid w:val="0076648A"/>
    <w:rsid w:val="0076651B"/>
    <w:rsid w:val="00766929"/>
    <w:rsid w:val="00766AC2"/>
    <w:rsid w:val="007723CF"/>
    <w:rsid w:val="007729D9"/>
    <w:rsid w:val="00772A64"/>
    <w:rsid w:val="00772B66"/>
    <w:rsid w:val="00772E11"/>
    <w:rsid w:val="00773333"/>
    <w:rsid w:val="00773B00"/>
    <w:rsid w:val="00775D07"/>
    <w:rsid w:val="00775E86"/>
    <w:rsid w:val="00776D0D"/>
    <w:rsid w:val="00777D70"/>
    <w:rsid w:val="007807A0"/>
    <w:rsid w:val="00780AF3"/>
    <w:rsid w:val="00783071"/>
    <w:rsid w:val="007837F6"/>
    <w:rsid w:val="00783FB9"/>
    <w:rsid w:val="00785748"/>
    <w:rsid w:val="00785841"/>
    <w:rsid w:val="00786A1D"/>
    <w:rsid w:val="0078715A"/>
    <w:rsid w:val="007878BF"/>
    <w:rsid w:val="00791E7D"/>
    <w:rsid w:val="007927CB"/>
    <w:rsid w:val="007929E8"/>
    <w:rsid w:val="0079382F"/>
    <w:rsid w:val="00793B90"/>
    <w:rsid w:val="007940E0"/>
    <w:rsid w:val="00795BD8"/>
    <w:rsid w:val="00796915"/>
    <w:rsid w:val="00797526"/>
    <w:rsid w:val="007975DD"/>
    <w:rsid w:val="007A06EF"/>
    <w:rsid w:val="007A0916"/>
    <w:rsid w:val="007A2078"/>
    <w:rsid w:val="007A2198"/>
    <w:rsid w:val="007A280A"/>
    <w:rsid w:val="007A2932"/>
    <w:rsid w:val="007A3547"/>
    <w:rsid w:val="007A3972"/>
    <w:rsid w:val="007A66BE"/>
    <w:rsid w:val="007A6DA1"/>
    <w:rsid w:val="007A71EF"/>
    <w:rsid w:val="007A7CE9"/>
    <w:rsid w:val="007B0108"/>
    <w:rsid w:val="007B0D37"/>
    <w:rsid w:val="007B1139"/>
    <w:rsid w:val="007B1D04"/>
    <w:rsid w:val="007B2B69"/>
    <w:rsid w:val="007B5B75"/>
    <w:rsid w:val="007B6934"/>
    <w:rsid w:val="007B6C8C"/>
    <w:rsid w:val="007B7839"/>
    <w:rsid w:val="007B7E44"/>
    <w:rsid w:val="007C03AA"/>
    <w:rsid w:val="007C05D5"/>
    <w:rsid w:val="007C1D64"/>
    <w:rsid w:val="007C28D2"/>
    <w:rsid w:val="007C4339"/>
    <w:rsid w:val="007C473E"/>
    <w:rsid w:val="007C4C91"/>
    <w:rsid w:val="007C68A5"/>
    <w:rsid w:val="007D0628"/>
    <w:rsid w:val="007D0F0D"/>
    <w:rsid w:val="007D19F2"/>
    <w:rsid w:val="007D25F7"/>
    <w:rsid w:val="007D3E32"/>
    <w:rsid w:val="007D435E"/>
    <w:rsid w:val="007D447B"/>
    <w:rsid w:val="007D4733"/>
    <w:rsid w:val="007D4793"/>
    <w:rsid w:val="007D61BB"/>
    <w:rsid w:val="007D6890"/>
    <w:rsid w:val="007E0E31"/>
    <w:rsid w:val="007E113A"/>
    <w:rsid w:val="007E2040"/>
    <w:rsid w:val="007E2FC2"/>
    <w:rsid w:val="007E4AB2"/>
    <w:rsid w:val="007E4F77"/>
    <w:rsid w:val="007E5D2A"/>
    <w:rsid w:val="007E6677"/>
    <w:rsid w:val="007F112A"/>
    <w:rsid w:val="007F1D70"/>
    <w:rsid w:val="007F2677"/>
    <w:rsid w:val="007F3283"/>
    <w:rsid w:val="007F370B"/>
    <w:rsid w:val="007F3904"/>
    <w:rsid w:val="007F39E2"/>
    <w:rsid w:val="007F3A57"/>
    <w:rsid w:val="007F3C0B"/>
    <w:rsid w:val="007F481C"/>
    <w:rsid w:val="007F4DC6"/>
    <w:rsid w:val="007F5193"/>
    <w:rsid w:val="007F5512"/>
    <w:rsid w:val="007F57E8"/>
    <w:rsid w:val="007F58CD"/>
    <w:rsid w:val="007F7765"/>
    <w:rsid w:val="008000BB"/>
    <w:rsid w:val="008020A6"/>
    <w:rsid w:val="00802A55"/>
    <w:rsid w:val="0080331A"/>
    <w:rsid w:val="0080360B"/>
    <w:rsid w:val="00803D9A"/>
    <w:rsid w:val="008045B2"/>
    <w:rsid w:val="00806408"/>
    <w:rsid w:val="00807793"/>
    <w:rsid w:val="0080786C"/>
    <w:rsid w:val="00807B1E"/>
    <w:rsid w:val="0081108A"/>
    <w:rsid w:val="008126A1"/>
    <w:rsid w:val="008136BB"/>
    <w:rsid w:val="00815281"/>
    <w:rsid w:val="00815523"/>
    <w:rsid w:val="0081699D"/>
    <w:rsid w:val="0081779D"/>
    <w:rsid w:val="00820018"/>
    <w:rsid w:val="0082095C"/>
    <w:rsid w:val="00822355"/>
    <w:rsid w:val="0082250F"/>
    <w:rsid w:val="008241B2"/>
    <w:rsid w:val="008243B3"/>
    <w:rsid w:val="00825724"/>
    <w:rsid w:val="00826247"/>
    <w:rsid w:val="00826421"/>
    <w:rsid w:val="00827335"/>
    <w:rsid w:val="00827885"/>
    <w:rsid w:val="00830412"/>
    <w:rsid w:val="00831E18"/>
    <w:rsid w:val="00833CFA"/>
    <w:rsid w:val="0083403A"/>
    <w:rsid w:val="008344DA"/>
    <w:rsid w:val="00834C8D"/>
    <w:rsid w:val="00835857"/>
    <w:rsid w:val="00835C14"/>
    <w:rsid w:val="00836A0C"/>
    <w:rsid w:val="00836F26"/>
    <w:rsid w:val="00840151"/>
    <w:rsid w:val="0084051E"/>
    <w:rsid w:val="00840983"/>
    <w:rsid w:val="00840B1F"/>
    <w:rsid w:val="00841780"/>
    <w:rsid w:val="00842A70"/>
    <w:rsid w:val="00843F7D"/>
    <w:rsid w:val="00844B24"/>
    <w:rsid w:val="0084503C"/>
    <w:rsid w:val="00846063"/>
    <w:rsid w:val="008476EA"/>
    <w:rsid w:val="00847E21"/>
    <w:rsid w:val="00850094"/>
    <w:rsid w:val="00850D2E"/>
    <w:rsid w:val="008523B2"/>
    <w:rsid w:val="008523CE"/>
    <w:rsid w:val="00852A61"/>
    <w:rsid w:val="008533D1"/>
    <w:rsid w:val="0085373F"/>
    <w:rsid w:val="00853C18"/>
    <w:rsid w:val="00855EE1"/>
    <w:rsid w:val="00856995"/>
    <w:rsid w:val="00856E59"/>
    <w:rsid w:val="00857037"/>
    <w:rsid w:val="00861879"/>
    <w:rsid w:val="00862ACC"/>
    <w:rsid w:val="00863201"/>
    <w:rsid w:val="00863597"/>
    <w:rsid w:val="008647BB"/>
    <w:rsid w:val="0086504E"/>
    <w:rsid w:val="00865D06"/>
    <w:rsid w:val="008675BD"/>
    <w:rsid w:val="00867B72"/>
    <w:rsid w:val="00870408"/>
    <w:rsid w:val="00870C7D"/>
    <w:rsid w:val="00870D88"/>
    <w:rsid w:val="008712AC"/>
    <w:rsid w:val="00871802"/>
    <w:rsid w:val="00871C6E"/>
    <w:rsid w:val="00872A71"/>
    <w:rsid w:val="00872B51"/>
    <w:rsid w:val="00872D0C"/>
    <w:rsid w:val="00874580"/>
    <w:rsid w:val="00876E32"/>
    <w:rsid w:val="00877031"/>
    <w:rsid w:val="008806F5"/>
    <w:rsid w:val="00880778"/>
    <w:rsid w:val="0088081E"/>
    <w:rsid w:val="008808EF"/>
    <w:rsid w:val="00881768"/>
    <w:rsid w:val="00881876"/>
    <w:rsid w:val="00881929"/>
    <w:rsid w:val="008821D7"/>
    <w:rsid w:val="00882F33"/>
    <w:rsid w:val="00883359"/>
    <w:rsid w:val="0088359A"/>
    <w:rsid w:val="008854AD"/>
    <w:rsid w:val="008856FE"/>
    <w:rsid w:val="00885DA0"/>
    <w:rsid w:val="00886A0C"/>
    <w:rsid w:val="00887F75"/>
    <w:rsid w:val="00890252"/>
    <w:rsid w:val="00890934"/>
    <w:rsid w:val="00891771"/>
    <w:rsid w:val="00891F78"/>
    <w:rsid w:val="0089386C"/>
    <w:rsid w:val="00894829"/>
    <w:rsid w:val="00894AAA"/>
    <w:rsid w:val="008953B7"/>
    <w:rsid w:val="0089560F"/>
    <w:rsid w:val="00896084"/>
    <w:rsid w:val="00897513"/>
    <w:rsid w:val="00897D0C"/>
    <w:rsid w:val="00897E86"/>
    <w:rsid w:val="008A0904"/>
    <w:rsid w:val="008A130B"/>
    <w:rsid w:val="008A14D9"/>
    <w:rsid w:val="008A15BB"/>
    <w:rsid w:val="008A1FFB"/>
    <w:rsid w:val="008A2440"/>
    <w:rsid w:val="008A2B06"/>
    <w:rsid w:val="008A3E25"/>
    <w:rsid w:val="008A40F7"/>
    <w:rsid w:val="008A478A"/>
    <w:rsid w:val="008A7403"/>
    <w:rsid w:val="008B16A5"/>
    <w:rsid w:val="008B1C04"/>
    <w:rsid w:val="008B1E87"/>
    <w:rsid w:val="008B1ED5"/>
    <w:rsid w:val="008B32E2"/>
    <w:rsid w:val="008B375A"/>
    <w:rsid w:val="008B3861"/>
    <w:rsid w:val="008B4A51"/>
    <w:rsid w:val="008B4D44"/>
    <w:rsid w:val="008B515D"/>
    <w:rsid w:val="008B534B"/>
    <w:rsid w:val="008B597E"/>
    <w:rsid w:val="008B59EA"/>
    <w:rsid w:val="008B5E5B"/>
    <w:rsid w:val="008B6803"/>
    <w:rsid w:val="008C0D85"/>
    <w:rsid w:val="008C0E99"/>
    <w:rsid w:val="008C13D2"/>
    <w:rsid w:val="008C1A0C"/>
    <w:rsid w:val="008C1B33"/>
    <w:rsid w:val="008C3199"/>
    <w:rsid w:val="008C32F9"/>
    <w:rsid w:val="008C3C33"/>
    <w:rsid w:val="008C4154"/>
    <w:rsid w:val="008C5288"/>
    <w:rsid w:val="008C5A00"/>
    <w:rsid w:val="008C65C7"/>
    <w:rsid w:val="008C678B"/>
    <w:rsid w:val="008C6AAB"/>
    <w:rsid w:val="008C73D4"/>
    <w:rsid w:val="008C761F"/>
    <w:rsid w:val="008D0092"/>
    <w:rsid w:val="008D041B"/>
    <w:rsid w:val="008D0C0F"/>
    <w:rsid w:val="008D158E"/>
    <w:rsid w:val="008D20CE"/>
    <w:rsid w:val="008D2685"/>
    <w:rsid w:val="008D2DB9"/>
    <w:rsid w:val="008D3E8E"/>
    <w:rsid w:val="008D4640"/>
    <w:rsid w:val="008D5DA9"/>
    <w:rsid w:val="008D6E76"/>
    <w:rsid w:val="008E089F"/>
    <w:rsid w:val="008E1A75"/>
    <w:rsid w:val="008E2722"/>
    <w:rsid w:val="008E295F"/>
    <w:rsid w:val="008E3218"/>
    <w:rsid w:val="008E404E"/>
    <w:rsid w:val="008E45A7"/>
    <w:rsid w:val="008E56F0"/>
    <w:rsid w:val="008E574E"/>
    <w:rsid w:val="008E5DC1"/>
    <w:rsid w:val="008E6860"/>
    <w:rsid w:val="008E6CE5"/>
    <w:rsid w:val="008E7FFD"/>
    <w:rsid w:val="008F0001"/>
    <w:rsid w:val="008F1751"/>
    <w:rsid w:val="008F1BFA"/>
    <w:rsid w:val="008F1C5E"/>
    <w:rsid w:val="008F2AD9"/>
    <w:rsid w:val="008F408A"/>
    <w:rsid w:val="008F42A5"/>
    <w:rsid w:val="008F4BF2"/>
    <w:rsid w:val="008F54E6"/>
    <w:rsid w:val="008F5A8C"/>
    <w:rsid w:val="008F62B5"/>
    <w:rsid w:val="008F6778"/>
    <w:rsid w:val="008F734B"/>
    <w:rsid w:val="008F763E"/>
    <w:rsid w:val="008F7984"/>
    <w:rsid w:val="009000A8"/>
    <w:rsid w:val="00900D35"/>
    <w:rsid w:val="009010AF"/>
    <w:rsid w:val="009025E1"/>
    <w:rsid w:val="009033E6"/>
    <w:rsid w:val="009036AC"/>
    <w:rsid w:val="00903D7A"/>
    <w:rsid w:val="00904403"/>
    <w:rsid w:val="0090473A"/>
    <w:rsid w:val="00904E61"/>
    <w:rsid w:val="00905855"/>
    <w:rsid w:val="00906215"/>
    <w:rsid w:val="009067FF"/>
    <w:rsid w:val="00907752"/>
    <w:rsid w:val="00907D5C"/>
    <w:rsid w:val="00910A9B"/>
    <w:rsid w:val="00910ECE"/>
    <w:rsid w:val="0091113C"/>
    <w:rsid w:val="009111C7"/>
    <w:rsid w:val="009116AB"/>
    <w:rsid w:val="00915D8A"/>
    <w:rsid w:val="00916749"/>
    <w:rsid w:val="00916A65"/>
    <w:rsid w:val="00916AAD"/>
    <w:rsid w:val="00917880"/>
    <w:rsid w:val="00917FBC"/>
    <w:rsid w:val="00921172"/>
    <w:rsid w:val="00921196"/>
    <w:rsid w:val="00921417"/>
    <w:rsid w:val="00921933"/>
    <w:rsid w:val="00921D76"/>
    <w:rsid w:val="00922133"/>
    <w:rsid w:val="0092274C"/>
    <w:rsid w:val="00922F1B"/>
    <w:rsid w:val="0092395D"/>
    <w:rsid w:val="00923A78"/>
    <w:rsid w:val="00924CD1"/>
    <w:rsid w:val="00924EC4"/>
    <w:rsid w:val="00925910"/>
    <w:rsid w:val="00925A26"/>
    <w:rsid w:val="00925B76"/>
    <w:rsid w:val="00926876"/>
    <w:rsid w:val="0092710A"/>
    <w:rsid w:val="00927421"/>
    <w:rsid w:val="00927BF5"/>
    <w:rsid w:val="00927E66"/>
    <w:rsid w:val="00930534"/>
    <w:rsid w:val="0093073F"/>
    <w:rsid w:val="00930E6E"/>
    <w:rsid w:val="009326DA"/>
    <w:rsid w:val="00933122"/>
    <w:rsid w:val="009341EA"/>
    <w:rsid w:val="00935C5E"/>
    <w:rsid w:val="00936E2B"/>
    <w:rsid w:val="009372C6"/>
    <w:rsid w:val="00937D9F"/>
    <w:rsid w:val="00941BF8"/>
    <w:rsid w:val="00941C55"/>
    <w:rsid w:val="00941F22"/>
    <w:rsid w:val="00942489"/>
    <w:rsid w:val="0094268C"/>
    <w:rsid w:val="00943A80"/>
    <w:rsid w:val="00943A86"/>
    <w:rsid w:val="009441A2"/>
    <w:rsid w:val="00945C09"/>
    <w:rsid w:val="00946908"/>
    <w:rsid w:val="0094734D"/>
    <w:rsid w:val="00947415"/>
    <w:rsid w:val="00947841"/>
    <w:rsid w:val="00947F50"/>
    <w:rsid w:val="00950353"/>
    <w:rsid w:val="00950E4B"/>
    <w:rsid w:val="00951E96"/>
    <w:rsid w:val="00953019"/>
    <w:rsid w:val="00954768"/>
    <w:rsid w:val="00954CA5"/>
    <w:rsid w:val="00954D24"/>
    <w:rsid w:val="009550AF"/>
    <w:rsid w:val="009552AB"/>
    <w:rsid w:val="00955550"/>
    <w:rsid w:val="00957A98"/>
    <w:rsid w:val="00960AD2"/>
    <w:rsid w:val="00960BB7"/>
    <w:rsid w:val="0096414C"/>
    <w:rsid w:val="00964617"/>
    <w:rsid w:val="00964C99"/>
    <w:rsid w:val="0096651F"/>
    <w:rsid w:val="009666DC"/>
    <w:rsid w:val="009667C6"/>
    <w:rsid w:val="00966BC5"/>
    <w:rsid w:val="0096705A"/>
    <w:rsid w:val="00967685"/>
    <w:rsid w:val="009712BF"/>
    <w:rsid w:val="0097130E"/>
    <w:rsid w:val="0097195D"/>
    <w:rsid w:val="00971E09"/>
    <w:rsid w:val="0097377E"/>
    <w:rsid w:val="0097413A"/>
    <w:rsid w:val="00974488"/>
    <w:rsid w:val="009754BC"/>
    <w:rsid w:val="00977368"/>
    <w:rsid w:val="00977CE9"/>
    <w:rsid w:val="0098063F"/>
    <w:rsid w:val="00980C67"/>
    <w:rsid w:val="0098160F"/>
    <w:rsid w:val="00981D22"/>
    <w:rsid w:val="00981EF3"/>
    <w:rsid w:val="00983FA1"/>
    <w:rsid w:val="00984957"/>
    <w:rsid w:val="0098500E"/>
    <w:rsid w:val="00985364"/>
    <w:rsid w:val="0098620E"/>
    <w:rsid w:val="00986A07"/>
    <w:rsid w:val="009877A3"/>
    <w:rsid w:val="00987B6C"/>
    <w:rsid w:val="009902E1"/>
    <w:rsid w:val="009906D3"/>
    <w:rsid w:val="009910B7"/>
    <w:rsid w:val="00991552"/>
    <w:rsid w:val="00992510"/>
    <w:rsid w:val="009931B0"/>
    <w:rsid w:val="009936B4"/>
    <w:rsid w:val="00993AA3"/>
    <w:rsid w:val="00997333"/>
    <w:rsid w:val="009A09FD"/>
    <w:rsid w:val="009A0B81"/>
    <w:rsid w:val="009A0F8F"/>
    <w:rsid w:val="009A1940"/>
    <w:rsid w:val="009A4CFA"/>
    <w:rsid w:val="009A4E29"/>
    <w:rsid w:val="009A5458"/>
    <w:rsid w:val="009A5B6B"/>
    <w:rsid w:val="009A5C44"/>
    <w:rsid w:val="009A720C"/>
    <w:rsid w:val="009A746C"/>
    <w:rsid w:val="009B08E0"/>
    <w:rsid w:val="009B0DD7"/>
    <w:rsid w:val="009B164A"/>
    <w:rsid w:val="009B1858"/>
    <w:rsid w:val="009B2CFF"/>
    <w:rsid w:val="009B3586"/>
    <w:rsid w:val="009B3A7D"/>
    <w:rsid w:val="009B40B3"/>
    <w:rsid w:val="009B5D00"/>
    <w:rsid w:val="009B793F"/>
    <w:rsid w:val="009C20B1"/>
    <w:rsid w:val="009C296F"/>
    <w:rsid w:val="009C2A8F"/>
    <w:rsid w:val="009C3300"/>
    <w:rsid w:val="009C3C1F"/>
    <w:rsid w:val="009C3DA3"/>
    <w:rsid w:val="009C43AE"/>
    <w:rsid w:val="009C4980"/>
    <w:rsid w:val="009C76FB"/>
    <w:rsid w:val="009D0DE8"/>
    <w:rsid w:val="009D13FC"/>
    <w:rsid w:val="009D22AC"/>
    <w:rsid w:val="009D28E8"/>
    <w:rsid w:val="009D384E"/>
    <w:rsid w:val="009D3C5D"/>
    <w:rsid w:val="009D41F1"/>
    <w:rsid w:val="009D4D41"/>
    <w:rsid w:val="009D58F2"/>
    <w:rsid w:val="009D6BFF"/>
    <w:rsid w:val="009D76DD"/>
    <w:rsid w:val="009E013C"/>
    <w:rsid w:val="009E089E"/>
    <w:rsid w:val="009E092D"/>
    <w:rsid w:val="009E0EB0"/>
    <w:rsid w:val="009E2321"/>
    <w:rsid w:val="009E23A2"/>
    <w:rsid w:val="009E24E5"/>
    <w:rsid w:val="009E34AC"/>
    <w:rsid w:val="009E3AB9"/>
    <w:rsid w:val="009E4D79"/>
    <w:rsid w:val="009E6696"/>
    <w:rsid w:val="009E66EA"/>
    <w:rsid w:val="009F07E4"/>
    <w:rsid w:val="009F0C2C"/>
    <w:rsid w:val="009F19F0"/>
    <w:rsid w:val="009F1EFD"/>
    <w:rsid w:val="009F3181"/>
    <w:rsid w:val="009F3227"/>
    <w:rsid w:val="009F391B"/>
    <w:rsid w:val="009F3F25"/>
    <w:rsid w:val="009F5516"/>
    <w:rsid w:val="009F5E45"/>
    <w:rsid w:val="00A004F8"/>
    <w:rsid w:val="00A01810"/>
    <w:rsid w:val="00A01A6E"/>
    <w:rsid w:val="00A02C19"/>
    <w:rsid w:val="00A03738"/>
    <w:rsid w:val="00A03E35"/>
    <w:rsid w:val="00A04E8C"/>
    <w:rsid w:val="00A04FC1"/>
    <w:rsid w:val="00A057FD"/>
    <w:rsid w:val="00A05B32"/>
    <w:rsid w:val="00A06B7D"/>
    <w:rsid w:val="00A072E8"/>
    <w:rsid w:val="00A07CE0"/>
    <w:rsid w:val="00A07D1C"/>
    <w:rsid w:val="00A07F6B"/>
    <w:rsid w:val="00A1072E"/>
    <w:rsid w:val="00A111E9"/>
    <w:rsid w:val="00A11B5F"/>
    <w:rsid w:val="00A122A4"/>
    <w:rsid w:val="00A12D82"/>
    <w:rsid w:val="00A1335B"/>
    <w:rsid w:val="00A13DDF"/>
    <w:rsid w:val="00A14367"/>
    <w:rsid w:val="00A153E2"/>
    <w:rsid w:val="00A15845"/>
    <w:rsid w:val="00A16BC6"/>
    <w:rsid w:val="00A16FCE"/>
    <w:rsid w:val="00A17260"/>
    <w:rsid w:val="00A17BAD"/>
    <w:rsid w:val="00A23B2E"/>
    <w:rsid w:val="00A23D15"/>
    <w:rsid w:val="00A24AF0"/>
    <w:rsid w:val="00A24B35"/>
    <w:rsid w:val="00A260B7"/>
    <w:rsid w:val="00A26115"/>
    <w:rsid w:val="00A2642C"/>
    <w:rsid w:val="00A26BC0"/>
    <w:rsid w:val="00A26BF6"/>
    <w:rsid w:val="00A27AD1"/>
    <w:rsid w:val="00A27CA6"/>
    <w:rsid w:val="00A27CDB"/>
    <w:rsid w:val="00A27EED"/>
    <w:rsid w:val="00A305AA"/>
    <w:rsid w:val="00A30BFF"/>
    <w:rsid w:val="00A313C5"/>
    <w:rsid w:val="00A31FE1"/>
    <w:rsid w:val="00A321C9"/>
    <w:rsid w:val="00A336DF"/>
    <w:rsid w:val="00A33CAE"/>
    <w:rsid w:val="00A33CE9"/>
    <w:rsid w:val="00A3420C"/>
    <w:rsid w:val="00A34263"/>
    <w:rsid w:val="00A3487B"/>
    <w:rsid w:val="00A350D8"/>
    <w:rsid w:val="00A353B3"/>
    <w:rsid w:val="00A36A5A"/>
    <w:rsid w:val="00A37D2C"/>
    <w:rsid w:val="00A37F5E"/>
    <w:rsid w:val="00A41DB3"/>
    <w:rsid w:val="00A41EB7"/>
    <w:rsid w:val="00A4234C"/>
    <w:rsid w:val="00A4365E"/>
    <w:rsid w:val="00A44FB3"/>
    <w:rsid w:val="00A4538F"/>
    <w:rsid w:val="00A47E76"/>
    <w:rsid w:val="00A47EF0"/>
    <w:rsid w:val="00A50C4D"/>
    <w:rsid w:val="00A50CCC"/>
    <w:rsid w:val="00A51353"/>
    <w:rsid w:val="00A513CF"/>
    <w:rsid w:val="00A5247E"/>
    <w:rsid w:val="00A53166"/>
    <w:rsid w:val="00A54343"/>
    <w:rsid w:val="00A54851"/>
    <w:rsid w:val="00A54A0B"/>
    <w:rsid w:val="00A55245"/>
    <w:rsid w:val="00A55D00"/>
    <w:rsid w:val="00A605F6"/>
    <w:rsid w:val="00A6074C"/>
    <w:rsid w:val="00A60E95"/>
    <w:rsid w:val="00A613E1"/>
    <w:rsid w:val="00A61FD2"/>
    <w:rsid w:val="00A64893"/>
    <w:rsid w:val="00A64ED7"/>
    <w:rsid w:val="00A65318"/>
    <w:rsid w:val="00A671D4"/>
    <w:rsid w:val="00A67B5D"/>
    <w:rsid w:val="00A67F4B"/>
    <w:rsid w:val="00A71691"/>
    <w:rsid w:val="00A71EA1"/>
    <w:rsid w:val="00A722D5"/>
    <w:rsid w:val="00A733EC"/>
    <w:rsid w:val="00A74B69"/>
    <w:rsid w:val="00A75C26"/>
    <w:rsid w:val="00A77D18"/>
    <w:rsid w:val="00A808F9"/>
    <w:rsid w:val="00A81634"/>
    <w:rsid w:val="00A81C43"/>
    <w:rsid w:val="00A825AB"/>
    <w:rsid w:val="00A82B06"/>
    <w:rsid w:val="00A82B40"/>
    <w:rsid w:val="00A82C17"/>
    <w:rsid w:val="00A83A7B"/>
    <w:rsid w:val="00A83B96"/>
    <w:rsid w:val="00A866B8"/>
    <w:rsid w:val="00A875D0"/>
    <w:rsid w:val="00A87A57"/>
    <w:rsid w:val="00A90127"/>
    <w:rsid w:val="00A90743"/>
    <w:rsid w:val="00A90DF5"/>
    <w:rsid w:val="00A90E4F"/>
    <w:rsid w:val="00A91814"/>
    <w:rsid w:val="00A9338E"/>
    <w:rsid w:val="00A9390B"/>
    <w:rsid w:val="00A953D6"/>
    <w:rsid w:val="00A95AAB"/>
    <w:rsid w:val="00A9689C"/>
    <w:rsid w:val="00A97B4A"/>
    <w:rsid w:val="00AA0452"/>
    <w:rsid w:val="00AA129E"/>
    <w:rsid w:val="00AA24EE"/>
    <w:rsid w:val="00AA2A08"/>
    <w:rsid w:val="00AA37B3"/>
    <w:rsid w:val="00AA3B24"/>
    <w:rsid w:val="00AA4DAC"/>
    <w:rsid w:val="00AA5CBD"/>
    <w:rsid w:val="00AA5D3E"/>
    <w:rsid w:val="00AA6DF5"/>
    <w:rsid w:val="00AA7072"/>
    <w:rsid w:val="00AB0478"/>
    <w:rsid w:val="00AB1068"/>
    <w:rsid w:val="00AB1755"/>
    <w:rsid w:val="00AB4A5E"/>
    <w:rsid w:val="00AB5D0A"/>
    <w:rsid w:val="00AB6995"/>
    <w:rsid w:val="00AB79E7"/>
    <w:rsid w:val="00AB7B47"/>
    <w:rsid w:val="00AC10CA"/>
    <w:rsid w:val="00AC1FD9"/>
    <w:rsid w:val="00AC22B6"/>
    <w:rsid w:val="00AC508D"/>
    <w:rsid w:val="00AC5B28"/>
    <w:rsid w:val="00AC6DEF"/>
    <w:rsid w:val="00AC7F83"/>
    <w:rsid w:val="00AD0711"/>
    <w:rsid w:val="00AD23BA"/>
    <w:rsid w:val="00AD2819"/>
    <w:rsid w:val="00AD3A54"/>
    <w:rsid w:val="00AD54E7"/>
    <w:rsid w:val="00AD5E23"/>
    <w:rsid w:val="00AD5EC1"/>
    <w:rsid w:val="00AD6A87"/>
    <w:rsid w:val="00AD6D97"/>
    <w:rsid w:val="00AD7445"/>
    <w:rsid w:val="00AE12AC"/>
    <w:rsid w:val="00AE238D"/>
    <w:rsid w:val="00AE279A"/>
    <w:rsid w:val="00AE2D39"/>
    <w:rsid w:val="00AE372E"/>
    <w:rsid w:val="00AE4B15"/>
    <w:rsid w:val="00AE4FAB"/>
    <w:rsid w:val="00AE4FB1"/>
    <w:rsid w:val="00AE50CF"/>
    <w:rsid w:val="00AE5E26"/>
    <w:rsid w:val="00AE5E56"/>
    <w:rsid w:val="00AE6DF1"/>
    <w:rsid w:val="00AE70D5"/>
    <w:rsid w:val="00AF01C8"/>
    <w:rsid w:val="00AF0581"/>
    <w:rsid w:val="00AF0848"/>
    <w:rsid w:val="00AF28A8"/>
    <w:rsid w:val="00AF369F"/>
    <w:rsid w:val="00AF65B9"/>
    <w:rsid w:val="00AF7635"/>
    <w:rsid w:val="00AF7E23"/>
    <w:rsid w:val="00AF7F84"/>
    <w:rsid w:val="00B017E9"/>
    <w:rsid w:val="00B02460"/>
    <w:rsid w:val="00B026AB"/>
    <w:rsid w:val="00B031C3"/>
    <w:rsid w:val="00B0335E"/>
    <w:rsid w:val="00B0345B"/>
    <w:rsid w:val="00B03839"/>
    <w:rsid w:val="00B039C2"/>
    <w:rsid w:val="00B07402"/>
    <w:rsid w:val="00B07B67"/>
    <w:rsid w:val="00B07B82"/>
    <w:rsid w:val="00B1081A"/>
    <w:rsid w:val="00B123CD"/>
    <w:rsid w:val="00B12A00"/>
    <w:rsid w:val="00B12C1E"/>
    <w:rsid w:val="00B13F9B"/>
    <w:rsid w:val="00B144EC"/>
    <w:rsid w:val="00B15CD6"/>
    <w:rsid w:val="00B1682B"/>
    <w:rsid w:val="00B16885"/>
    <w:rsid w:val="00B215F6"/>
    <w:rsid w:val="00B219CB"/>
    <w:rsid w:val="00B21CA4"/>
    <w:rsid w:val="00B230B2"/>
    <w:rsid w:val="00B26001"/>
    <w:rsid w:val="00B26576"/>
    <w:rsid w:val="00B26AA2"/>
    <w:rsid w:val="00B26CE5"/>
    <w:rsid w:val="00B26D38"/>
    <w:rsid w:val="00B270D5"/>
    <w:rsid w:val="00B27574"/>
    <w:rsid w:val="00B278DF"/>
    <w:rsid w:val="00B27F30"/>
    <w:rsid w:val="00B31699"/>
    <w:rsid w:val="00B31969"/>
    <w:rsid w:val="00B321D1"/>
    <w:rsid w:val="00B33A66"/>
    <w:rsid w:val="00B33CEF"/>
    <w:rsid w:val="00B36DEC"/>
    <w:rsid w:val="00B36FD0"/>
    <w:rsid w:val="00B37786"/>
    <w:rsid w:val="00B40285"/>
    <w:rsid w:val="00B40301"/>
    <w:rsid w:val="00B404E2"/>
    <w:rsid w:val="00B41096"/>
    <w:rsid w:val="00B42E4C"/>
    <w:rsid w:val="00B44BDE"/>
    <w:rsid w:val="00B460B1"/>
    <w:rsid w:val="00B50226"/>
    <w:rsid w:val="00B502BD"/>
    <w:rsid w:val="00B509C8"/>
    <w:rsid w:val="00B50C60"/>
    <w:rsid w:val="00B5149C"/>
    <w:rsid w:val="00B51528"/>
    <w:rsid w:val="00B51889"/>
    <w:rsid w:val="00B5228D"/>
    <w:rsid w:val="00B531EB"/>
    <w:rsid w:val="00B53315"/>
    <w:rsid w:val="00B5381B"/>
    <w:rsid w:val="00B53D28"/>
    <w:rsid w:val="00B54EE2"/>
    <w:rsid w:val="00B54F38"/>
    <w:rsid w:val="00B5556E"/>
    <w:rsid w:val="00B55FF8"/>
    <w:rsid w:val="00B56A62"/>
    <w:rsid w:val="00B6119B"/>
    <w:rsid w:val="00B61943"/>
    <w:rsid w:val="00B62895"/>
    <w:rsid w:val="00B639FC"/>
    <w:rsid w:val="00B63D9C"/>
    <w:rsid w:val="00B63F9B"/>
    <w:rsid w:val="00B656B3"/>
    <w:rsid w:val="00B65CBF"/>
    <w:rsid w:val="00B66500"/>
    <w:rsid w:val="00B66B4B"/>
    <w:rsid w:val="00B67034"/>
    <w:rsid w:val="00B678E3"/>
    <w:rsid w:val="00B678FC"/>
    <w:rsid w:val="00B70429"/>
    <w:rsid w:val="00B704C1"/>
    <w:rsid w:val="00B707F8"/>
    <w:rsid w:val="00B70DFB"/>
    <w:rsid w:val="00B719F7"/>
    <w:rsid w:val="00B727D0"/>
    <w:rsid w:val="00B72956"/>
    <w:rsid w:val="00B72A74"/>
    <w:rsid w:val="00B74651"/>
    <w:rsid w:val="00B74F1F"/>
    <w:rsid w:val="00B756E0"/>
    <w:rsid w:val="00B76F5E"/>
    <w:rsid w:val="00B8139C"/>
    <w:rsid w:val="00B81E21"/>
    <w:rsid w:val="00B82361"/>
    <w:rsid w:val="00B82A29"/>
    <w:rsid w:val="00B82EED"/>
    <w:rsid w:val="00B839F2"/>
    <w:rsid w:val="00B83AAC"/>
    <w:rsid w:val="00B86EC7"/>
    <w:rsid w:val="00B871D3"/>
    <w:rsid w:val="00B907DD"/>
    <w:rsid w:val="00B909C0"/>
    <w:rsid w:val="00B92201"/>
    <w:rsid w:val="00B93143"/>
    <w:rsid w:val="00B93213"/>
    <w:rsid w:val="00B93B7B"/>
    <w:rsid w:val="00B93D93"/>
    <w:rsid w:val="00B947E2"/>
    <w:rsid w:val="00B9494B"/>
    <w:rsid w:val="00B94E58"/>
    <w:rsid w:val="00B95158"/>
    <w:rsid w:val="00B95A99"/>
    <w:rsid w:val="00B95B02"/>
    <w:rsid w:val="00B9704C"/>
    <w:rsid w:val="00BA04E2"/>
    <w:rsid w:val="00BA0964"/>
    <w:rsid w:val="00BA2797"/>
    <w:rsid w:val="00BA31AD"/>
    <w:rsid w:val="00BA640A"/>
    <w:rsid w:val="00BA6544"/>
    <w:rsid w:val="00BB17FD"/>
    <w:rsid w:val="00BB2523"/>
    <w:rsid w:val="00BB2731"/>
    <w:rsid w:val="00BB2D41"/>
    <w:rsid w:val="00BB328E"/>
    <w:rsid w:val="00BB3405"/>
    <w:rsid w:val="00BB6C56"/>
    <w:rsid w:val="00BB712E"/>
    <w:rsid w:val="00BB7471"/>
    <w:rsid w:val="00BB76DC"/>
    <w:rsid w:val="00BC00C2"/>
    <w:rsid w:val="00BC04EE"/>
    <w:rsid w:val="00BC0525"/>
    <w:rsid w:val="00BC0CDF"/>
    <w:rsid w:val="00BC1F59"/>
    <w:rsid w:val="00BC2C27"/>
    <w:rsid w:val="00BC4F1C"/>
    <w:rsid w:val="00BC543D"/>
    <w:rsid w:val="00BC6193"/>
    <w:rsid w:val="00BC68ED"/>
    <w:rsid w:val="00BC756D"/>
    <w:rsid w:val="00BD02A8"/>
    <w:rsid w:val="00BD037E"/>
    <w:rsid w:val="00BD124C"/>
    <w:rsid w:val="00BD29F5"/>
    <w:rsid w:val="00BD4AB5"/>
    <w:rsid w:val="00BD57D7"/>
    <w:rsid w:val="00BD644D"/>
    <w:rsid w:val="00BD7EAC"/>
    <w:rsid w:val="00BE172F"/>
    <w:rsid w:val="00BE232C"/>
    <w:rsid w:val="00BE235F"/>
    <w:rsid w:val="00BE2693"/>
    <w:rsid w:val="00BE2EB6"/>
    <w:rsid w:val="00BE3074"/>
    <w:rsid w:val="00BE32B2"/>
    <w:rsid w:val="00BE4EDE"/>
    <w:rsid w:val="00BE5517"/>
    <w:rsid w:val="00BE6B10"/>
    <w:rsid w:val="00BE6DC2"/>
    <w:rsid w:val="00BE6DC9"/>
    <w:rsid w:val="00BE6E83"/>
    <w:rsid w:val="00BE72D3"/>
    <w:rsid w:val="00BE74D1"/>
    <w:rsid w:val="00BE7E5D"/>
    <w:rsid w:val="00BF0A8A"/>
    <w:rsid w:val="00BF11BF"/>
    <w:rsid w:val="00BF386A"/>
    <w:rsid w:val="00BF3C68"/>
    <w:rsid w:val="00BF40CB"/>
    <w:rsid w:val="00BF4EA9"/>
    <w:rsid w:val="00BF6522"/>
    <w:rsid w:val="00BF65D8"/>
    <w:rsid w:val="00BF7A4D"/>
    <w:rsid w:val="00C00065"/>
    <w:rsid w:val="00C001F3"/>
    <w:rsid w:val="00C008D9"/>
    <w:rsid w:val="00C00F1D"/>
    <w:rsid w:val="00C01212"/>
    <w:rsid w:val="00C071B5"/>
    <w:rsid w:val="00C078E9"/>
    <w:rsid w:val="00C10286"/>
    <w:rsid w:val="00C11296"/>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36D9"/>
    <w:rsid w:val="00C23B85"/>
    <w:rsid w:val="00C240C0"/>
    <w:rsid w:val="00C2413B"/>
    <w:rsid w:val="00C25081"/>
    <w:rsid w:val="00C27A7D"/>
    <w:rsid w:val="00C30B3F"/>
    <w:rsid w:val="00C32649"/>
    <w:rsid w:val="00C329DC"/>
    <w:rsid w:val="00C32A55"/>
    <w:rsid w:val="00C3344C"/>
    <w:rsid w:val="00C336E1"/>
    <w:rsid w:val="00C34325"/>
    <w:rsid w:val="00C34FED"/>
    <w:rsid w:val="00C35164"/>
    <w:rsid w:val="00C3742D"/>
    <w:rsid w:val="00C4068A"/>
    <w:rsid w:val="00C4083C"/>
    <w:rsid w:val="00C4104D"/>
    <w:rsid w:val="00C41990"/>
    <w:rsid w:val="00C4240F"/>
    <w:rsid w:val="00C42B93"/>
    <w:rsid w:val="00C44293"/>
    <w:rsid w:val="00C44D69"/>
    <w:rsid w:val="00C45201"/>
    <w:rsid w:val="00C45BBA"/>
    <w:rsid w:val="00C45F47"/>
    <w:rsid w:val="00C46606"/>
    <w:rsid w:val="00C476F5"/>
    <w:rsid w:val="00C47F19"/>
    <w:rsid w:val="00C50891"/>
    <w:rsid w:val="00C516F1"/>
    <w:rsid w:val="00C51FB3"/>
    <w:rsid w:val="00C521FA"/>
    <w:rsid w:val="00C52FAE"/>
    <w:rsid w:val="00C53B6C"/>
    <w:rsid w:val="00C53F28"/>
    <w:rsid w:val="00C545AF"/>
    <w:rsid w:val="00C5504A"/>
    <w:rsid w:val="00C552F4"/>
    <w:rsid w:val="00C55745"/>
    <w:rsid w:val="00C56482"/>
    <w:rsid w:val="00C56A52"/>
    <w:rsid w:val="00C56F34"/>
    <w:rsid w:val="00C625AF"/>
    <w:rsid w:val="00C647F6"/>
    <w:rsid w:val="00C64FF1"/>
    <w:rsid w:val="00C6688B"/>
    <w:rsid w:val="00C66DDA"/>
    <w:rsid w:val="00C66E70"/>
    <w:rsid w:val="00C7073F"/>
    <w:rsid w:val="00C7096B"/>
    <w:rsid w:val="00C721C6"/>
    <w:rsid w:val="00C735C5"/>
    <w:rsid w:val="00C744A1"/>
    <w:rsid w:val="00C7497E"/>
    <w:rsid w:val="00C749D1"/>
    <w:rsid w:val="00C74FA8"/>
    <w:rsid w:val="00C763AD"/>
    <w:rsid w:val="00C766D1"/>
    <w:rsid w:val="00C769D6"/>
    <w:rsid w:val="00C76A5A"/>
    <w:rsid w:val="00C77F50"/>
    <w:rsid w:val="00C77F92"/>
    <w:rsid w:val="00C81BF2"/>
    <w:rsid w:val="00C82401"/>
    <w:rsid w:val="00C82B0D"/>
    <w:rsid w:val="00C83FA9"/>
    <w:rsid w:val="00C852FB"/>
    <w:rsid w:val="00C85F84"/>
    <w:rsid w:val="00C86DC6"/>
    <w:rsid w:val="00C872F5"/>
    <w:rsid w:val="00C8743D"/>
    <w:rsid w:val="00C9005A"/>
    <w:rsid w:val="00C919F4"/>
    <w:rsid w:val="00C92D69"/>
    <w:rsid w:val="00C92FD2"/>
    <w:rsid w:val="00C93139"/>
    <w:rsid w:val="00C93517"/>
    <w:rsid w:val="00C938FF"/>
    <w:rsid w:val="00C93A35"/>
    <w:rsid w:val="00C941FB"/>
    <w:rsid w:val="00C943B2"/>
    <w:rsid w:val="00C949DC"/>
    <w:rsid w:val="00C951B2"/>
    <w:rsid w:val="00C96094"/>
    <w:rsid w:val="00C96ECB"/>
    <w:rsid w:val="00C973C8"/>
    <w:rsid w:val="00CA012C"/>
    <w:rsid w:val="00CA02F1"/>
    <w:rsid w:val="00CA0DF0"/>
    <w:rsid w:val="00CA135B"/>
    <w:rsid w:val="00CA2B44"/>
    <w:rsid w:val="00CA3969"/>
    <w:rsid w:val="00CA46E7"/>
    <w:rsid w:val="00CA4DE3"/>
    <w:rsid w:val="00CA6F36"/>
    <w:rsid w:val="00CA7223"/>
    <w:rsid w:val="00CA72B6"/>
    <w:rsid w:val="00CA7453"/>
    <w:rsid w:val="00CA7783"/>
    <w:rsid w:val="00CB0900"/>
    <w:rsid w:val="00CB2025"/>
    <w:rsid w:val="00CB4E16"/>
    <w:rsid w:val="00CC00B7"/>
    <w:rsid w:val="00CC05E2"/>
    <w:rsid w:val="00CC0605"/>
    <w:rsid w:val="00CC0EDD"/>
    <w:rsid w:val="00CC21FA"/>
    <w:rsid w:val="00CC3DD8"/>
    <w:rsid w:val="00CC5B37"/>
    <w:rsid w:val="00CD056B"/>
    <w:rsid w:val="00CD0CCC"/>
    <w:rsid w:val="00CD1351"/>
    <w:rsid w:val="00CD2099"/>
    <w:rsid w:val="00CD328A"/>
    <w:rsid w:val="00CD4858"/>
    <w:rsid w:val="00CD4C88"/>
    <w:rsid w:val="00CD58F9"/>
    <w:rsid w:val="00CD5E12"/>
    <w:rsid w:val="00CD67B3"/>
    <w:rsid w:val="00CD71CD"/>
    <w:rsid w:val="00CE0CF3"/>
    <w:rsid w:val="00CE3247"/>
    <w:rsid w:val="00CE5A97"/>
    <w:rsid w:val="00CE6D5F"/>
    <w:rsid w:val="00CE703A"/>
    <w:rsid w:val="00CE76E8"/>
    <w:rsid w:val="00CF0988"/>
    <w:rsid w:val="00CF099F"/>
    <w:rsid w:val="00CF09E0"/>
    <w:rsid w:val="00CF10E6"/>
    <w:rsid w:val="00CF1818"/>
    <w:rsid w:val="00CF2039"/>
    <w:rsid w:val="00CF2CCF"/>
    <w:rsid w:val="00CF326B"/>
    <w:rsid w:val="00CF362E"/>
    <w:rsid w:val="00CF446D"/>
    <w:rsid w:val="00CF472D"/>
    <w:rsid w:val="00CF63E7"/>
    <w:rsid w:val="00CF6696"/>
    <w:rsid w:val="00CF781B"/>
    <w:rsid w:val="00CF79A3"/>
    <w:rsid w:val="00CF7B1A"/>
    <w:rsid w:val="00D00247"/>
    <w:rsid w:val="00D0031C"/>
    <w:rsid w:val="00D03063"/>
    <w:rsid w:val="00D031B0"/>
    <w:rsid w:val="00D03F1F"/>
    <w:rsid w:val="00D04261"/>
    <w:rsid w:val="00D04FCC"/>
    <w:rsid w:val="00D05A99"/>
    <w:rsid w:val="00D07255"/>
    <w:rsid w:val="00D0758E"/>
    <w:rsid w:val="00D07898"/>
    <w:rsid w:val="00D07A2B"/>
    <w:rsid w:val="00D105F2"/>
    <w:rsid w:val="00D10B82"/>
    <w:rsid w:val="00D11D07"/>
    <w:rsid w:val="00D1269E"/>
    <w:rsid w:val="00D14642"/>
    <w:rsid w:val="00D14CF0"/>
    <w:rsid w:val="00D15C74"/>
    <w:rsid w:val="00D15CA6"/>
    <w:rsid w:val="00D16532"/>
    <w:rsid w:val="00D16A93"/>
    <w:rsid w:val="00D17170"/>
    <w:rsid w:val="00D179EB"/>
    <w:rsid w:val="00D21004"/>
    <w:rsid w:val="00D2135B"/>
    <w:rsid w:val="00D21553"/>
    <w:rsid w:val="00D21D4D"/>
    <w:rsid w:val="00D224E4"/>
    <w:rsid w:val="00D23091"/>
    <w:rsid w:val="00D23C7A"/>
    <w:rsid w:val="00D240E1"/>
    <w:rsid w:val="00D247DF"/>
    <w:rsid w:val="00D24EF5"/>
    <w:rsid w:val="00D256EC"/>
    <w:rsid w:val="00D25A83"/>
    <w:rsid w:val="00D26823"/>
    <w:rsid w:val="00D27E4E"/>
    <w:rsid w:val="00D3115E"/>
    <w:rsid w:val="00D3132A"/>
    <w:rsid w:val="00D32134"/>
    <w:rsid w:val="00D3295A"/>
    <w:rsid w:val="00D32F59"/>
    <w:rsid w:val="00D34256"/>
    <w:rsid w:val="00D3596D"/>
    <w:rsid w:val="00D35D7E"/>
    <w:rsid w:val="00D36818"/>
    <w:rsid w:val="00D379A1"/>
    <w:rsid w:val="00D40F7B"/>
    <w:rsid w:val="00D422F9"/>
    <w:rsid w:val="00D42F92"/>
    <w:rsid w:val="00D430DD"/>
    <w:rsid w:val="00D43322"/>
    <w:rsid w:val="00D43F67"/>
    <w:rsid w:val="00D450D4"/>
    <w:rsid w:val="00D45247"/>
    <w:rsid w:val="00D45E73"/>
    <w:rsid w:val="00D45EED"/>
    <w:rsid w:val="00D4675D"/>
    <w:rsid w:val="00D46F09"/>
    <w:rsid w:val="00D5110E"/>
    <w:rsid w:val="00D51960"/>
    <w:rsid w:val="00D52625"/>
    <w:rsid w:val="00D52F55"/>
    <w:rsid w:val="00D53639"/>
    <w:rsid w:val="00D544B8"/>
    <w:rsid w:val="00D54712"/>
    <w:rsid w:val="00D54778"/>
    <w:rsid w:val="00D55A7E"/>
    <w:rsid w:val="00D5639F"/>
    <w:rsid w:val="00D56791"/>
    <w:rsid w:val="00D6024A"/>
    <w:rsid w:val="00D608B7"/>
    <w:rsid w:val="00D60B90"/>
    <w:rsid w:val="00D61702"/>
    <w:rsid w:val="00D62C45"/>
    <w:rsid w:val="00D62E3E"/>
    <w:rsid w:val="00D63EF7"/>
    <w:rsid w:val="00D64404"/>
    <w:rsid w:val="00D6465D"/>
    <w:rsid w:val="00D64AC7"/>
    <w:rsid w:val="00D658E4"/>
    <w:rsid w:val="00D65BE2"/>
    <w:rsid w:val="00D66156"/>
    <w:rsid w:val="00D66AD8"/>
    <w:rsid w:val="00D67605"/>
    <w:rsid w:val="00D67CF2"/>
    <w:rsid w:val="00D67EA1"/>
    <w:rsid w:val="00D7056D"/>
    <w:rsid w:val="00D70F81"/>
    <w:rsid w:val="00D71FB0"/>
    <w:rsid w:val="00D72C1E"/>
    <w:rsid w:val="00D73475"/>
    <w:rsid w:val="00D73A36"/>
    <w:rsid w:val="00D75638"/>
    <w:rsid w:val="00D7585C"/>
    <w:rsid w:val="00D758D8"/>
    <w:rsid w:val="00D763EC"/>
    <w:rsid w:val="00D77680"/>
    <w:rsid w:val="00D776D1"/>
    <w:rsid w:val="00D80861"/>
    <w:rsid w:val="00D80C49"/>
    <w:rsid w:val="00D8496F"/>
    <w:rsid w:val="00D851DB"/>
    <w:rsid w:val="00D85CA1"/>
    <w:rsid w:val="00D85CA5"/>
    <w:rsid w:val="00D8659F"/>
    <w:rsid w:val="00D86BC8"/>
    <w:rsid w:val="00D86D80"/>
    <w:rsid w:val="00D86F4C"/>
    <w:rsid w:val="00D87362"/>
    <w:rsid w:val="00D8788C"/>
    <w:rsid w:val="00D90F58"/>
    <w:rsid w:val="00D916B3"/>
    <w:rsid w:val="00D93951"/>
    <w:rsid w:val="00D940A1"/>
    <w:rsid w:val="00D941D9"/>
    <w:rsid w:val="00D946AD"/>
    <w:rsid w:val="00D9579C"/>
    <w:rsid w:val="00D96188"/>
    <w:rsid w:val="00D971CC"/>
    <w:rsid w:val="00DA0EDA"/>
    <w:rsid w:val="00DA10E0"/>
    <w:rsid w:val="00DA26D6"/>
    <w:rsid w:val="00DA279C"/>
    <w:rsid w:val="00DA3310"/>
    <w:rsid w:val="00DA3446"/>
    <w:rsid w:val="00DA39B3"/>
    <w:rsid w:val="00DA3BAD"/>
    <w:rsid w:val="00DA593F"/>
    <w:rsid w:val="00DA5A78"/>
    <w:rsid w:val="00DA5DCE"/>
    <w:rsid w:val="00DA6273"/>
    <w:rsid w:val="00DA6384"/>
    <w:rsid w:val="00DA6730"/>
    <w:rsid w:val="00DA678F"/>
    <w:rsid w:val="00DA7741"/>
    <w:rsid w:val="00DA7A8E"/>
    <w:rsid w:val="00DA7EC1"/>
    <w:rsid w:val="00DA7FC6"/>
    <w:rsid w:val="00DB10D6"/>
    <w:rsid w:val="00DB16F0"/>
    <w:rsid w:val="00DB1EF5"/>
    <w:rsid w:val="00DB288C"/>
    <w:rsid w:val="00DB2D66"/>
    <w:rsid w:val="00DB3890"/>
    <w:rsid w:val="00DB39FE"/>
    <w:rsid w:val="00DB3A55"/>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3EC1"/>
    <w:rsid w:val="00DD43CB"/>
    <w:rsid w:val="00DD5403"/>
    <w:rsid w:val="00DD5AB0"/>
    <w:rsid w:val="00DD76FC"/>
    <w:rsid w:val="00DE1336"/>
    <w:rsid w:val="00DE1CB9"/>
    <w:rsid w:val="00DE2CE1"/>
    <w:rsid w:val="00DE42DA"/>
    <w:rsid w:val="00DE4553"/>
    <w:rsid w:val="00DE5034"/>
    <w:rsid w:val="00DE53CC"/>
    <w:rsid w:val="00DE55E6"/>
    <w:rsid w:val="00DE6E05"/>
    <w:rsid w:val="00DE723F"/>
    <w:rsid w:val="00DE75BC"/>
    <w:rsid w:val="00DE79E3"/>
    <w:rsid w:val="00DF0320"/>
    <w:rsid w:val="00DF037D"/>
    <w:rsid w:val="00DF0899"/>
    <w:rsid w:val="00DF1998"/>
    <w:rsid w:val="00DF1D1B"/>
    <w:rsid w:val="00DF2D36"/>
    <w:rsid w:val="00DF2FE9"/>
    <w:rsid w:val="00DF4D0A"/>
    <w:rsid w:val="00DF6C8A"/>
    <w:rsid w:val="00E00D66"/>
    <w:rsid w:val="00E0115D"/>
    <w:rsid w:val="00E01251"/>
    <w:rsid w:val="00E01303"/>
    <w:rsid w:val="00E016E4"/>
    <w:rsid w:val="00E02DD5"/>
    <w:rsid w:val="00E032F8"/>
    <w:rsid w:val="00E03C60"/>
    <w:rsid w:val="00E0435F"/>
    <w:rsid w:val="00E048E3"/>
    <w:rsid w:val="00E04A7D"/>
    <w:rsid w:val="00E0512E"/>
    <w:rsid w:val="00E0655A"/>
    <w:rsid w:val="00E06BE2"/>
    <w:rsid w:val="00E06C58"/>
    <w:rsid w:val="00E0708B"/>
    <w:rsid w:val="00E0715D"/>
    <w:rsid w:val="00E11873"/>
    <w:rsid w:val="00E12D0F"/>
    <w:rsid w:val="00E135DB"/>
    <w:rsid w:val="00E1401A"/>
    <w:rsid w:val="00E146B5"/>
    <w:rsid w:val="00E15CB5"/>
    <w:rsid w:val="00E20D2B"/>
    <w:rsid w:val="00E21B36"/>
    <w:rsid w:val="00E22020"/>
    <w:rsid w:val="00E22318"/>
    <w:rsid w:val="00E223F6"/>
    <w:rsid w:val="00E2280C"/>
    <w:rsid w:val="00E2305D"/>
    <w:rsid w:val="00E233FC"/>
    <w:rsid w:val="00E23B30"/>
    <w:rsid w:val="00E23CD7"/>
    <w:rsid w:val="00E240C3"/>
    <w:rsid w:val="00E2431A"/>
    <w:rsid w:val="00E24C49"/>
    <w:rsid w:val="00E24DC2"/>
    <w:rsid w:val="00E25958"/>
    <w:rsid w:val="00E25B3D"/>
    <w:rsid w:val="00E26078"/>
    <w:rsid w:val="00E262BA"/>
    <w:rsid w:val="00E26350"/>
    <w:rsid w:val="00E305E9"/>
    <w:rsid w:val="00E31ED7"/>
    <w:rsid w:val="00E31F75"/>
    <w:rsid w:val="00E339ED"/>
    <w:rsid w:val="00E35576"/>
    <w:rsid w:val="00E36F65"/>
    <w:rsid w:val="00E37F40"/>
    <w:rsid w:val="00E41A13"/>
    <w:rsid w:val="00E41E14"/>
    <w:rsid w:val="00E4291A"/>
    <w:rsid w:val="00E4488B"/>
    <w:rsid w:val="00E45A9A"/>
    <w:rsid w:val="00E46315"/>
    <w:rsid w:val="00E46CF1"/>
    <w:rsid w:val="00E47076"/>
    <w:rsid w:val="00E47E17"/>
    <w:rsid w:val="00E50E66"/>
    <w:rsid w:val="00E52A2A"/>
    <w:rsid w:val="00E52DB4"/>
    <w:rsid w:val="00E53DD5"/>
    <w:rsid w:val="00E54A6F"/>
    <w:rsid w:val="00E5577C"/>
    <w:rsid w:val="00E55877"/>
    <w:rsid w:val="00E55EFD"/>
    <w:rsid w:val="00E566F3"/>
    <w:rsid w:val="00E568F2"/>
    <w:rsid w:val="00E57D41"/>
    <w:rsid w:val="00E6205A"/>
    <w:rsid w:val="00E62ACB"/>
    <w:rsid w:val="00E63094"/>
    <w:rsid w:val="00E633BF"/>
    <w:rsid w:val="00E64367"/>
    <w:rsid w:val="00E643B7"/>
    <w:rsid w:val="00E65340"/>
    <w:rsid w:val="00E65835"/>
    <w:rsid w:val="00E6677E"/>
    <w:rsid w:val="00E66E9A"/>
    <w:rsid w:val="00E66EAA"/>
    <w:rsid w:val="00E72563"/>
    <w:rsid w:val="00E7279D"/>
    <w:rsid w:val="00E727D5"/>
    <w:rsid w:val="00E72CB6"/>
    <w:rsid w:val="00E73C19"/>
    <w:rsid w:val="00E7495D"/>
    <w:rsid w:val="00E74A13"/>
    <w:rsid w:val="00E75258"/>
    <w:rsid w:val="00E75604"/>
    <w:rsid w:val="00E75E9E"/>
    <w:rsid w:val="00E76687"/>
    <w:rsid w:val="00E772BF"/>
    <w:rsid w:val="00E7765A"/>
    <w:rsid w:val="00E779F4"/>
    <w:rsid w:val="00E80DB8"/>
    <w:rsid w:val="00E8102A"/>
    <w:rsid w:val="00E81B33"/>
    <w:rsid w:val="00E83012"/>
    <w:rsid w:val="00E844E0"/>
    <w:rsid w:val="00E846B5"/>
    <w:rsid w:val="00E846EA"/>
    <w:rsid w:val="00E8595E"/>
    <w:rsid w:val="00E85984"/>
    <w:rsid w:val="00E87166"/>
    <w:rsid w:val="00E87450"/>
    <w:rsid w:val="00E9196C"/>
    <w:rsid w:val="00E91C17"/>
    <w:rsid w:val="00E91D51"/>
    <w:rsid w:val="00E92234"/>
    <w:rsid w:val="00E9231B"/>
    <w:rsid w:val="00E9252E"/>
    <w:rsid w:val="00E9534C"/>
    <w:rsid w:val="00E96524"/>
    <w:rsid w:val="00E96FD0"/>
    <w:rsid w:val="00E973A5"/>
    <w:rsid w:val="00EA0FE0"/>
    <w:rsid w:val="00EA1C85"/>
    <w:rsid w:val="00EA249D"/>
    <w:rsid w:val="00EA3E6C"/>
    <w:rsid w:val="00EA41C4"/>
    <w:rsid w:val="00EA5279"/>
    <w:rsid w:val="00EA5372"/>
    <w:rsid w:val="00EA748B"/>
    <w:rsid w:val="00EA75E5"/>
    <w:rsid w:val="00EA7FAC"/>
    <w:rsid w:val="00EB2524"/>
    <w:rsid w:val="00EB25B2"/>
    <w:rsid w:val="00EB3D0D"/>
    <w:rsid w:val="00EB4B4D"/>
    <w:rsid w:val="00EB4D72"/>
    <w:rsid w:val="00EB57F2"/>
    <w:rsid w:val="00EB7D8F"/>
    <w:rsid w:val="00EC0300"/>
    <w:rsid w:val="00EC0509"/>
    <w:rsid w:val="00EC0944"/>
    <w:rsid w:val="00EC0A48"/>
    <w:rsid w:val="00EC0CDA"/>
    <w:rsid w:val="00EC2DC3"/>
    <w:rsid w:val="00EC2F46"/>
    <w:rsid w:val="00EC326A"/>
    <w:rsid w:val="00EC3F3B"/>
    <w:rsid w:val="00EC43D1"/>
    <w:rsid w:val="00EC66C3"/>
    <w:rsid w:val="00EC6DAB"/>
    <w:rsid w:val="00ED068E"/>
    <w:rsid w:val="00ED1658"/>
    <w:rsid w:val="00ED1B01"/>
    <w:rsid w:val="00ED2D96"/>
    <w:rsid w:val="00ED327F"/>
    <w:rsid w:val="00ED3321"/>
    <w:rsid w:val="00ED366E"/>
    <w:rsid w:val="00ED3AB6"/>
    <w:rsid w:val="00ED3C15"/>
    <w:rsid w:val="00ED42F9"/>
    <w:rsid w:val="00ED49DA"/>
    <w:rsid w:val="00ED4EDC"/>
    <w:rsid w:val="00ED5951"/>
    <w:rsid w:val="00ED5DC7"/>
    <w:rsid w:val="00ED5E5B"/>
    <w:rsid w:val="00ED5F0C"/>
    <w:rsid w:val="00ED5F0F"/>
    <w:rsid w:val="00ED7F8B"/>
    <w:rsid w:val="00EE0284"/>
    <w:rsid w:val="00EE1E58"/>
    <w:rsid w:val="00EE320D"/>
    <w:rsid w:val="00EE3BAC"/>
    <w:rsid w:val="00EE49CD"/>
    <w:rsid w:val="00EE55F8"/>
    <w:rsid w:val="00EE605C"/>
    <w:rsid w:val="00EE7855"/>
    <w:rsid w:val="00EE7A09"/>
    <w:rsid w:val="00EF0650"/>
    <w:rsid w:val="00EF0B99"/>
    <w:rsid w:val="00EF10E7"/>
    <w:rsid w:val="00EF128B"/>
    <w:rsid w:val="00EF3529"/>
    <w:rsid w:val="00EF5472"/>
    <w:rsid w:val="00EF55DE"/>
    <w:rsid w:val="00EF63E4"/>
    <w:rsid w:val="00EF711C"/>
    <w:rsid w:val="00EF798A"/>
    <w:rsid w:val="00EF7ED2"/>
    <w:rsid w:val="00F008E2"/>
    <w:rsid w:val="00F00C37"/>
    <w:rsid w:val="00F01F2B"/>
    <w:rsid w:val="00F02B78"/>
    <w:rsid w:val="00F03063"/>
    <w:rsid w:val="00F048B2"/>
    <w:rsid w:val="00F0582E"/>
    <w:rsid w:val="00F05CB0"/>
    <w:rsid w:val="00F05F63"/>
    <w:rsid w:val="00F06CCD"/>
    <w:rsid w:val="00F108D2"/>
    <w:rsid w:val="00F1102F"/>
    <w:rsid w:val="00F11456"/>
    <w:rsid w:val="00F11A14"/>
    <w:rsid w:val="00F11E1E"/>
    <w:rsid w:val="00F12718"/>
    <w:rsid w:val="00F13801"/>
    <w:rsid w:val="00F1425B"/>
    <w:rsid w:val="00F142D1"/>
    <w:rsid w:val="00F14BB1"/>
    <w:rsid w:val="00F15380"/>
    <w:rsid w:val="00F16012"/>
    <w:rsid w:val="00F162C3"/>
    <w:rsid w:val="00F163A0"/>
    <w:rsid w:val="00F16771"/>
    <w:rsid w:val="00F17BAB"/>
    <w:rsid w:val="00F22858"/>
    <w:rsid w:val="00F22B93"/>
    <w:rsid w:val="00F231FD"/>
    <w:rsid w:val="00F232B6"/>
    <w:rsid w:val="00F243B1"/>
    <w:rsid w:val="00F24E0C"/>
    <w:rsid w:val="00F25DA8"/>
    <w:rsid w:val="00F26071"/>
    <w:rsid w:val="00F26563"/>
    <w:rsid w:val="00F277E0"/>
    <w:rsid w:val="00F30102"/>
    <w:rsid w:val="00F30BCC"/>
    <w:rsid w:val="00F31A4B"/>
    <w:rsid w:val="00F33234"/>
    <w:rsid w:val="00F33AC8"/>
    <w:rsid w:val="00F33ADB"/>
    <w:rsid w:val="00F33E19"/>
    <w:rsid w:val="00F34436"/>
    <w:rsid w:val="00F34C9F"/>
    <w:rsid w:val="00F35A06"/>
    <w:rsid w:val="00F36117"/>
    <w:rsid w:val="00F375DE"/>
    <w:rsid w:val="00F37E92"/>
    <w:rsid w:val="00F37F9A"/>
    <w:rsid w:val="00F408C5"/>
    <w:rsid w:val="00F41E6E"/>
    <w:rsid w:val="00F42FA7"/>
    <w:rsid w:val="00F43734"/>
    <w:rsid w:val="00F43FBB"/>
    <w:rsid w:val="00F440EC"/>
    <w:rsid w:val="00F450FA"/>
    <w:rsid w:val="00F45BDB"/>
    <w:rsid w:val="00F45E18"/>
    <w:rsid w:val="00F45E69"/>
    <w:rsid w:val="00F46EC7"/>
    <w:rsid w:val="00F47696"/>
    <w:rsid w:val="00F50142"/>
    <w:rsid w:val="00F5026A"/>
    <w:rsid w:val="00F50ACB"/>
    <w:rsid w:val="00F51AC4"/>
    <w:rsid w:val="00F51F89"/>
    <w:rsid w:val="00F5353E"/>
    <w:rsid w:val="00F5369B"/>
    <w:rsid w:val="00F537DD"/>
    <w:rsid w:val="00F54833"/>
    <w:rsid w:val="00F54AB4"/>
    <w:rsid w:val="00F5510B"/>
    <w:rsid w:val="00F552C6"/>
    <w:rsid w:val="00F55F8E"/>
    <w:rsid w:val="00F55FD2"/>
    <w:rsid w:val="00F56220"/>
    <w:rsid w:val="00F56663"/>
    <w:rsid w:val="00F579C7"/>
    <w:rsid w:val="00F57FC6"/>
    <w:rsid w:val="00F601E1"/>
    <w:rsid w:val="00F612AA"/>
    <w:rsid w:val="00F61E12"/>
    <w:rsid w:val="00F63254"/>
    <w:rsid w:val="00F63409"/>
    <w:rsid w:val="00F6359D"/>
    <w:rsid w:val="00F648BC"/>
    <w:rsid w:val="00F64A43"/>
    <w:rsid w:val="00F64AE2"/>
    <w:rsid w:val="00F65186"/>
    <w:rsid w:val="00F66A0F"/>
    <w:rsid w:val="00F66BC1"/>
    <w:rsid w:val="00F678A7"/>
    <w:rsid w:val="00F71519"/>
    <w:rsid w:val="00F71C87"/>
    <w:rsid w:val="00F72933"/>
    <w:rsid w:val="00F7302E"/>
    <w:rsid w:val="00F734DA"/>
    <w:rsid w:val="00F7386A"/>
    <w:rsid w:val="00F73CAC"/>
    <w:rsid w:val="00F749B9"/>
    <w:rsid w:val="00F74F52"/>
    <w:rsid w:val="00F75830"/>
    <w:rsid w:val="00F76112"/>
    <w:rsid w:val="00F76904"/>
    <w:rsid w:val="00F76BCD"/>
    <w:rsid w:val="00F76D84"/>
    <w:rsid w:val="00F770D9"/>
    <w:rsid w:val="00F7774B"/>
    <w:rsid w:val="00F8008B"/>
    <w:rsid w:val="00F8124A"/>
    <w:rsid w:val="00F823DA"/>
    <w:rsid w:val="00F84F18"/>
    <w:rsid w:val="00F85E77"/>
    <w:rsid w:val="00F86594"/>
    <w:rsid w:val="00F87497"/>
    <w:rsid w:val="00F87681"/>
    <w:rsid w:val="00F90843"/>
    <w:rsid w:val="00F9094E"/>
    <w:rsid w:val="00F90CE3"/>
    <w:rsid w:val="00F91514"/>
    <w:rsid w:val="00F94526"/>
    <w:rsid w:val="00F96158"/>
    <w:rsid w:val="00F9639D"/>
    <w:rsid w:val="00F975CF"/>
    <w:rsid w:val="00FA093B"/>
    <w:rsid w:val="00FA1C1E"/>
    <w:rsid w:val="00FA1D29"/>
    <w:rsid w:val="00FA1E00"/>
    <w:rsid w:val="00FA2D80"/>
    <w:rsid w:val="00FA3695"/>
    <w:rsid w:val="00FA43A9"/>
    <w:rsid w:val="00FA53A7"/>
    <w:rsid w:val="00FA6C2F"/>
    <w:rsid w:val="00FA6C61"/>
    <w:rsid w:val="00FA7747"/>
    <w:rsid w:val="00FB037F"/>
    <w:rsid w:val="00FB065A"/>
    <w:rsid w:val="00FB06E4"/>
    <w:rsid w:val="00FB129D"/>
    <w:rsid w:val="00FB15B0"/>
    <w:rsid w:val="00FB193A"/>
    <w:rsid w:val="00FB2971"/>
    <w:rsid w:val="00FB3695"/>
    <w:rsid w:val="00FB4BD2"/>
    <w:rsid w:val="00FB623D"/>
    <w:rsid w:val="00FB6768"/>
    <w:rsid w:val="00FB6B97"/>
    <w:rsid w:val="00FB6BAD"/>
    <w:rsid w:val="00FB7105"/>
    <w:rsid w:val="00FB71AB"/>
    <w:rsid w:val="00FB7D63"/>
    <w:rsid w:val="00FC0E2A"/>
    <w:rsid w:val="00FC1DBD"/>
    <w:rsid w:val="00FC1E2A"/>
    <w:rsid w:val="00FC37AE"/>
    <w:rsid w:val="00FC41B6"/>
    <w:rsid w:val="00FC45FC"/>
    <w:rsid w:val="00FC4E76"/>
    <w:rsid w:val="00FC591D"/>
    <w:rsid w:val="00FC6522"/>
    <w:rsid w:val="00FC6A35"/>
    <w:rsid w:val="00FD221C"/>
    <w:rsid w:val="00FD232C"/>
    <w:rsid w:val="00FD30F5"/>
    <w:rsid w:val="00FD3781"/>
    <w:rsid w:val="00FD3C69"/>
    <w:rsid w:val="00FD4240"/>
    <w:rsid w:val="00FD4CE9"/>
    <w:rsid w:val="00FD56F5"/>
    <w:rsid w:val="00FD58F7"/>
    <w:rsid w:val="00FD61BB"/>
    <w:rsid w:val="00FD7296"/>
    <w:rsid w:val="00FD7D16"/>
    <w:rsid w:val="00FE0C39"/>
    <w:rsid w:val="00FE0CA4"/>
    <w:rsid w:val="00FE144C"/>
    <w:rsid w:val="00FE24AD"/>
    <w:rsid w:val="00FE2754"/>
    <w:rsid w:val="00FE275E"/>
    <w:rsid w:val="00FE2F9F"/>
    <w:rsid w:val="00FE35C5"/>
    <w:rsid w:val="00FE360E"/>
    <w:rsid w:val="00FE3B19"/>
    <w:rsid w:val="00FE40A2"/>
    <w:rsid w:val="00FE49EC"/>
    <w:rsid w:val="00FE4E76"/>
    <w:rsid w:val="00FE6B00"/>
    <w:rsid w:val="00FE6DDC"/>
    <w:rsid w:val="00FE6ED6"/>
    <w:rsid w:val="00FF2DF1"/>
    <w:rsid w:val="00FF42CC"/>
    <w:rsid w:val="00FF4E60"/>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6E3228"/>
    <w:pPr>
      <w:tabs>
        <w:tab w:val="right" w:leader="dot" w:pos="9498"/>
      </w:tabs>
    </w:pPr>
  </w:style>
  <w:style w:type="paragraph" w:styleId="30">
    <w:name w:val="toc 3"/>
    <w:basedOn w:val="a"/>
    <w:next w:val="a"/>
    <w:autoRedefine/>
    <w:uiPriority w:val="39"/>
    <w:unhideWhenUsed/>
    <w:rsid w:val="006E3228"/>
    <w:pPr>
      <w:tabs>
        <w:tab w:val="right" w:leader="dot" w:pos="9498"/>
      </w:tabs>
      <w:ind w:left="426"/>
    </w:pPr>
  </w:style>
  <w:style w:type="character" w:styleId="ac">
    <w:name w:val="Hyperlink"/>
    <w:uiPriority w:val="99"/>
    <w:unhideWhenUsed/>
    <w:rsid w:val="00E85984"/>
    <w:rPr>
      <w:color w:val="0000FF"/>
      <w:u w:val="single"/>
    </w:rPr>
  </w:style>
  <w:style w:type="paragraph" w:styleId="22">
    <w:name w:val="toc 2"/>
    <w:basedOn w:val="a"/>
    <w:next w:val="a"/>
    <w:autoRedefine/>
    <w:uiPriority w:val="39"/>
    <w:unhideWhenUsed/>
    <w:rsid w:val="00E36F65"/>
    <w:pPr>
      <w:tabs>
        <w:tab w:val="right" w:leader="dot" w:pos="9460"/>
      </w:tabs>
      <w:ind w:left="440" w:right="-383"/>
    </w:pPr>
    <w:rPr>
      <w:rFonts w:ascii="Times New Roman" w:hAnsi="Times New Roman" w:cs="Times New Roman"/>
      <w:noProof/>
      <w:sz w:val="28"/>
      <w:szCs w:val="28"/>
    </w:r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0">
    <w:name w:val="Буллит"/>
    <w:basedOn w:val="af"/>
    <w:rsid w:val="0094734D"/>
    <w:pPr>
      <w:ind w:firstLine="244"/>
    </w:pPr>
  </w:style>
  <w:style w:type="paragraph" w:styleId="af1">
    <w:name w:val="List Paragraph"/>
    <w:basedOn w:val="a"/>
    <w:uiPriority w:val="99"/>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3">
    <w:name w:val="Body Text Indent 2"/>
    <w:basedOn w:val="a"/>
    <w:link w:val="24"/>
    <w:uiPriority w:val="99"/>
    <w:semiHidden/>
    <w:unhideWhenUsed/>
    <w:rsid w:val="00561811"/>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2">
    <w:name w:val="Сноска"/>
    <w:basedOn w:val="af"/>
    <w:rsid w:val="00561811"/>
    <w:pPr>
      <w:spacing w:line="174" w:lineRule="atLeast"/>
    </w:pPr>
    <w:rPr>
      <w:sz w:val="17"/>
      <w:szCs w:val="17"/>
    </w:rPr>
  </w:style>
  <w:style w:type="paragraph" w:customStyle="1" w:styleId="af3">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4">
    <w:name w:val="header"/>
    <w:basedOn w:val="a"/>
    <w:link w:val="af5"/>
    <w:uiPriority w:val="99"/>
    <w:unhideWhenUsed/>
    <w:rsid w:val="00DC6E2C"/>
    <w:pPr>
      <w:tabs>
        <w:tab w:val="center" w:pos="4677"/>
        <w:tab w:val="right" w:pos="9355"/>
      </w:tabs>
    </w:pPr>
    <w:rPr>
      <w:rFonts w:cs="Times New Roman"/>
    </w:rPr>
  </w:style>
  <w:style w:type="character" w:customStyle="1" w:styleId="af5">
    <w:name w:val="Верхний колонтитул Знак"/>
    <w:link w:val="af4"/>
    <w:uiPriority w:val="99"/>
    <w:rsid w:val="00DC6E2C"/>
    <w:rPr>
      <w:rFonts w:ascii="Calibri" w:eastAsia="Arial Unicode MS" w:hAnsi="Calibri" w:cs="Calibri"/>
      <w:color w:val="00000A"/>
      <w:kern w:val="1"/>
      <w:sz w:val="22"/>
      <w:szCs w:val="22"/>
      <w:lang w:eastAsia="en-US"/>
    </w:rPr>
  </w:style>
  <w:style w:type="paragraph" w:styleId="af6">
    <w:name w:val="footer"/>
    <w:basedOn w:val="a"/>
    <w:link w:val="af7"/>
    <w:uiPriority w:val="99"/>
    <w:unhideWhenUsed/>
    <w:rsid w:val="00DC6E2C"/>
    <w:pPr>
      <w:tabs>
        <w:tab w:val="center" w:pos="4677"/>
        <w:tab w:val="right" w:pos="9355"/>
      </w:tabs>
    </w:pPr>
    <w:rPr>
      <w:rFonts w:cs="Times New Roman"/>
    </w:rPr>
  </w:style>
  <w:style w:type="character" w:customStyle="1" w:styleId="af7">
    <w:name w:val="Нижний колонтитул Знак"/>
    <w:link w:val="af6"/>
    <w:uiPriority w:val="99"/>
    <w:rsid w:val="00DC6E2C"/>
    <w:rPr>
      <w:rFonts w:ascii="Calibri" w:eastAsia="Arial Unicode MS" w:hAnsi="Calibri" w:cs="Calibri"/>
      <w:color w:val="00000A"/>
      <w:kern w:val="1"/>
      <w:sz w:val="22"/>
      <w:szCs w:val="22"/>
      <w:lang w:eastAsia="en-US"/>
    </w:rPr>
  </w:style>
  <w:style w:type="paragraph" w:styleId="af8">
    <w:name w:val="Balloon Text"/>
    <w:basedOn w:val="a"/>
    <w:link w:val="17"/>
    <w:uiPriority w:val="99"/>
    <w:semiHidden/>
    <w:unhideWhenUsed/>
    <w:rsid w:val="000715F2"/>
    <w:pPr>
      <w:spacing w:after="0" w:line="240" w:lineRule="auto"/>
    </w:pPr>
    <w:rPr>
      <w:rFonts w:ascii="Segoe UI" w:hAnsi="Segoe UI" w:cs="Times New Roman"/>
      <w:sz w:val="18"/>
      <w:szCs w:val="18"/>
    </w:rPr>
  </w:style>
  <w:style w:type="character" w:customStyle="1" w:styleId="17">
    <w:name w:val="Текст выноски Знак1"/>
    <w:link w:val="af8"/>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5">
    <w:name w:val="Без интервала2"/>
    <w:aliases w:val="основа"/>
    <w:uiPriority w:val="1"/>
    <w:qFormat/>
    <w:rsid w:val="00C769D6"/>
    <w:rPr>
      <w:rFonts w:ascii="Calibri" w:eastAsia="Calibri" w:hAnsi="Calibri"/>
      <w:sz w:val="22"/>
      <w:szCs w:val="22"/>
      <w:lang w:eastAsia="en-US"/>
    </w:rPr>
  </w:style>
  <w:style w:type="paragraph" w:customStyle="1" w:styleId="af9">
    <w:name w:val="А ОСН ТЕКСТ"/>
    <w:basedOn w:val="a"/>
    <w:link w:val="afa"/>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a">
    <w:name w:val="А ОСН ТЕКСТ Знак"/>
    <w:link w:val="af9"/>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b">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8">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9">
    <w:name w:val="Текст сноски Знак1"/>
    <w:uiPriority w:val="99"/>
    <w:rsid w:val="00C001F3"/>
    <w:rPr>
      <w:caps/>
      <w:lang w:eastAsia="ar-SA"/>
    </w:rPr>
  </w:style>
  <w:style w:type="character" w:customStyle="1" w:styleId="afc">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d">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C938F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33">
    <w:name w:val="Без интервала3"/>
    <w:rsid w:val="007533B2"/>
    <w:rPr>
      <w:rFonts w:ascii="Calibri" w:hAnsi="Calibri" w:cs="Calibri"/>
      <w:sz w:val="22"/>
      <w:szCs w:val="22"/>
      <w:lang w:eastAsia="en-US"/>
    </w:rPr>
  </w:style>
  <w:style w:type="paragraph" w:customStyle="1" w:styleId="msolistparagraph0">
    <w:name w:val="msolistparagraph"/>
    <w:basedOn w:val="a"/>
    <w:rsid w:val="004265E4"/>
    <w:pPr>
      <w:suppressAutoHyphens w:val="0"/>
      <w:ind w:left="720"/>
      <w:contextualSpacing/>
    </w:pPr>
    <w:rPr>
      <w:rFonts w:eastAsia="Calibri" w:cs="Times New Roman"/>
      <w:color w:val="auto"/>
      <w:kern w:val="0"/>
    </w:rPr>
  </w:style>
  <w:style w:type="paragraph" w:customStyle="1" w:styleId="u-2-msonormal">
    <w:name w:val="u-2-msonormal"/>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e">
    <w:name w:val="page number"/>
    <w:basedOn w:val="a0"/>
    <w:rsid w:val="004265E4"/>
  </w:style>
  <w:style w:type="paragraph" w:customStyle="1" w:styleId="28">
    <w:name w:val="Заг 2"/>
    <w:basedOn w:val="1a"/>
    <w:rsid w:val="004265E4"/>
    <w:pPr>
      <w:pageBreakBefore w:val="0"/>
      <w:spacing w:before="283"/>
    </w:pPr>
    <w:rPr>
      <w:caps w:val="0"/>
    </w:rPr>
  </w:style>
  <w:style w:type="paragraph" w:customStyle="1" w:styleId="1a">
    <w:name w:val="Заг 1"/>
    <w:basedOn w:val="af"/>
    <w:rsid w:val="004265E4"/>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4265E4"/>
    <w:rPr>
      <w:b/>
      <w:bCs/>
      <w:spacing w:val="-3"/>
      <w:sz w:val="28"/>
    </w:rPr>
  </w:style>
  <w:style w:type="paragraph" w:customStyle="1" w:styleId="c7e0e3eeebeee2eeea1">
    <w:name w:val="Зc7аe0гe3оeeлebоeeвe2оeeкea 1"/>
    <w:basedOn w:val="a"/>
    <w:next w:val="a"/>
    <w:rsid w:val="004265E4"/>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4265E4"/>
    <w:rPr>
      <w:rFonts w:ascii="Arial" w:hAnsi="Arial" w:cs="Arial"/>
      <w:b/>
      <w:bCs/>
      <w:i/>
      <w:iCs/>
      <w:sz w:val="28"/>
      <w:szCs w:val="28"/>
      <w:lang w:val="ru-RU" w:eastAsia="ru-RU" w:bidi="ar-SA"/>
    </w:rPr>
  </w:style>
  <w:style w:type="character" w:customStyle="1" w:styleId="29">
    <w:name w:val="Основной текст (2)_"/>
    <w:link w:val="2a"/>
    <w:rsid w:val="004265E4"/>
    <w:rPr>
      <w:rFonts w:ascii="Trebuchet MS" w:hAnsi="Trebuchet MS"/>
      <w:b/>
      <w:bCs/>
      <w:lang w:bidi="ar-SA"/>
    </w:rPr>
  </w:style>
  <w:style w:type="character" w:customStyle="1" w:styleId="1b">
    <w:name w:val="Основной текст + Полужирный1"/>
    <w:rsid w:val="004265E4"/>
    <w:rPr>
      <w:rFonts w:ascii="Trebuchet MS" w:hAnsi="Trebuchet MS" w:cs="Trebuchet MS"/>
      <w:b/>
      <w:bCs/>
      <w:sz w:val="20"/>
      <w:szCs w:val="20"/>
      <w:u w:val="none"/>
      <w:lang w:val="ru-RU" w:eastAsia="ru-RU" w:bidi="ar-SA"/>
    </w:rPr>
  </w:style>
  <w:style w:type="character" w:customStyle="1" w:styleId="8pt">
    <w:name w:val="Основной текст + 8 pt"/>
    <w:rsid w:val="004265E4"/>
    <w:rPr>
      <w:rFonts w:ascii="Trebuchet MS" w:hAnsi="Trebuchet MS" w:cs="Trebuchet MS"/>
      <w:sz w:val="16"/>
      <w:szCs w:val="16"/>
      <w:u w:val="none"/>
      <w:lang w:val="ru-RU" w:eastAsia="ru-RU" w:bidi="ar-SA"/>
    </w:rPr>
  </w:style>
  <w:style w:type="paragraph" w:customStyle="1" w:styleId="2a">
    <w:name w:val="Основной текст (2)"/>
    <w:basedOn w:val="a"/>
    <w:link w:val="29"/>
    <w:rsid w:val="004265E4"/>
    <w:pPr>
      <w:widowControl w:val="0"/>
      <w:shd w:val="clear" w:color="auto" w:fill="FFFFFF"/>
      <w:suppressAutoHyphens w:val="0"/>
      <w:spacing w:before="180" w:after="0" w:line="211" w:lineRule="exact"/>
      <w:ind w:firstLine="360"/>
      <w:jc w:val="both"/>
    </w:pPr>
    <w:rPr>
      <w:rFonts w:ascii="Trebuchet MS" w:eastAsia="Times New Roman" w:hAnsi="Trebuchet MS" w:cs="Times New Roman"/>
      <w:b/>
      <w:bCs/>
      <w:color w:val="auto"/>
      <w:kern w:val="0"/>
      <w:sz w:val="20"/>
      <w:szCs w:val="20"/>
    </w:rPr>
  </w:style>
  <w:style w:type="character" w:customStyle="1" w:styleId="2b">
    <w:name w:val="Заголовок №2_"/>
    <w:link w:val="2c"/>
    <w:rsid w:val="004265E4"/>
    <w:rPr>
      <w:sz w:val="21"/>
      <w:szCs w:val="21"/>
      <w:lang w:bidi="ar-SA"/>
    </w:rPr>
  </w:style>
  <w:style w:type="paragraph" w:customStyle="1" w:styleId="2c">
    <w:name w:val="Заголовок №2"/>
    <w:basedOn w:val="a"/>
    <w:link w:val="2b"/>
    <w:rsid w:val="004265E4"/>
    <w:pPr>
      <w:widowControl w:val="0"/>
      <w:shd w:val="clear" w:color="auto" w:fill="FFFFFF"/>
      <w:suppressAutoHyphens w:val="0"/>
      <w:spacing w:before="180" w:after="0" w:line="240" w:lineRule="atLeast"/>
      <w:outlineLvl w:val="1"/>
    </w:pPr>
    <w:rPr>
      <w:rFonts w:ascii="Times New Roman" w:eastAsia="Times New Roman" w:hAnsi="Times New Roman" w:cs="Times New Roman"/>
      <w:color w:val="auto"/>
      <w:kern w:val="0"/>
      <w:sz w:val="21"/>
      <w:szCs w:val="21"/>
    </w:rPr>
  </w:style>
  <w:style w:type="character" w:customStyle="1" w:styleId="1c">
    <w:name w:val="Основной шрифт абзаца1"/>
    <w:rsid w:val="004265E4"/>
  </w:style>
  <w:style w:type="character" w:customStyle="1" w:styleId="aff">
    <w:name w:val="Текст выноски Знак"/>
    <w:rsid w:val="004265E4"/>
    <w:rPr>
      <w:rFonts w:ascii="Tahoma" w:hAnsi="Tahoma" w:cs="Tahoma"/>
      <w:sz w:val="16"/>
      <w:szCs w:val="16"/>
    </w:rPr>
  </w:style>
  <w:style w:type="paragraph" w:customStyle="1" w:styleId="1d">
    <w:name w:val="Обычный1"/>
    <w:rsid w:val="004265E4"/>
    <w:pPr>
      <w:widowControl w:val="0"/>
      <w:suppressAutoHyphens/>
      <w:overflowPunct w:val="0"/>
      <w:autoSpaceDE w:val="0"/>
      <w:spacing w:line="100" w:lineRule="atLeast"/>
      <w:textAlignment w:val="baseline"/>
    </w:pPr>
    <w:rPr>
      <w:rFonts w:ascii="Calibri" w:hAnsi="Calibri"/>
      <w:kern w:val="1"/>
      <w:sz w:val="22"/>
      <w:szCs w:val="22"/>
      <w:lang w:eastAsia="ar-SA"/>
    </w:rPr>
  </w:style>
  <w:style w:type="paragraph" w:customStyle="1" w:styleId="TableContents">
    <w:name w:val="Table Contents"/>
    <w:basedOn w:val="a"/>
    <w:rsid w:val="004265E4"/>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4265E4"/>
  </w:style>
  <w:style w:type="character" w:customStyle="1" w:styleId="WW8Num38z2">
    <w:name w:val="WW8Num38z2"/>
    <w:rsid w:val="007304A8"/>
    <w:rPr>
      <w:rFonts w:ascii="Wingdings" w:hAnsi="Wingdings"/>
    </w:rPr>
  </w:style>
  <w:style w:type="paragraph" w:styleId="aff0">
    <w:name w:val="Title"/>
    <w:basedOn w:val="a"/>
    <w:next w:val="a"/>
    <w:link w:val="aff1"/>
    <w:uiPriority w:val="99"/>
    <w:qFormat/>
    <w:rsid w:val="00B871D3"/>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1">
    <w:name w:val="Название Знак"/>
    <w:basedOn w:val="a0"/>
    <w:link w:val="aff0"/>
    <w:uiPriority w:val="99"/>
    <w:rsid w:val="00B871D3"/>
    <w:rPr>
      <w:rFonts w:ascii="Cambria" w:eastAsia="Calibri" w:hAnsi="Cambria"/>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6E3228"/>
    <w:pPr>
      <w:tabs>
        <w:tab w:val="right" w:leader="dot" w:pos="9498"/>
      </w:tabs>
    </w:pPr>
  </w:style>
  <w:style w:type="paragraph" w:styleId="30">
    <w:name w:val="toc 3"/>
    <w:basedOn w:val="a"/>
    <w:next w:val="a"/>
    <w:autoRedefine/>
    <w:uiPriority w:val="39"/>
    <w:unhideWhenUsed/>
    <w:rsid w:val="006E3228"/>
    <w:pPr>
      <w:tabs>
        <w:tab w:val="right" w:leader="dot" w:pos="9498"/>
      </w:tabs>
      <w:ind w:left="426"/>
    </w:pPr>
  </w:style>
  <w:style w:type="character" w:styleId="ac">
    <w:name w:val="Hyperlink"/>
    <w:uiPriority w:val="99"/>
    <w:unhideWhenUsed/>
    <w:rsid w:val="00E85984"/>
    <w:rPr>
      <w:color w:val="0000FF"/>
      <w:u w:val="single"/>
    </w:rPr>
  </w:style>
  <w:style w:type="paragraph" w:styleId="22">
    <w:name w:val="toc 2"/>
    <w:basedOn w:val="a"/>
    <w:next w:val="a"/>
    <w:autoRedefine/>
    <w:uiPriority w:val="39"/>
    <w:unhideWhenUsed/>
    <w:rsid w:val="00E36F65"/>
    <w:pPr>
      <w:tabs>
        <w:tab w:val="right" w:leader="dot" w:pos="9460"/>
      </w:tabs>
      <w:ind w:left="440" w:right="-383"/>
    </w:pPr>
    <w:rPr>
      <w:rFonts w:ascii="Times New Roman" w:hAnsi="Times New Roman" w:cs="Times New Roman"/>
      <w:noProof/>
      <w:sz w:val="28"/>
      <w:szCs w:val="28"/>
    </w:r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0">
    <w:name w:val="Буллит"/>
    <w:basedOn w:val="af"/>
    <w:rsid w:val="0094734D"/>
    <w:pPr>
      <w:ind w:firstLine="244"/>
    </w:pPr>
  </w:style>
  <w:style w:type="paragraph" w:styleId="af1">
    <w:name w:val="List Paragraph"/>
    <w:basedOn w:val="a"/>
    <w:uiPriority w:val="99"/>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3">
    <w:name w:val="Body Text Indent 2"/>
    <w:basedOn w:val="a"/>
    <w:link w:val="24"/>
    <w:uiPriority w:val="99"/>
    <w:semiHidden/>
    <w:unhideWhenUsed/>
    <w:rsid w:val="00561811"/>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2">
    <w:name w:val="Сноска"/>
    <w:basedOn w:val="af"/>
    <w:rsid w:val="00561811"/>
    <w:pPr>
      <w:spacing w:line="174" w:lineRule="atLeast"/>
    </w:pPr>
    <w:rPr>
      <w:sz w:val="17"/>
      <w:szCs w:val="17"/>
    </w:rPr>
  </w:style>
  <w:style w:type="paragraph" w:customStyle="1" w:styleId="af3">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4">
    <w:name w:val="header"/>
    <w:basedOn w:val="a"/>
    <w:link w:val="af5"/>
    <w:uiPriority w:val="99"/>
    <w:unhideWhenUsed/>
    <w:rsid w:val="00DC6E2C"/>
    <w:pPr>
      <w:tabs>
        <w:tab w:val="center" w:pos="4677"/>
        <w:tab w:val="right" w:pos="9355"/>
      </w:tabs>
    </w:pPr>
    <w:rPr>
      <w:rFonts w:cs="Times New Roman"/>
    </w:rPr>
  </w:style>
  <w:style w:type="character" w:customStyle="1" w:styleId="af5">
    <w:name w:val="Верхний колонтитул Знак"/>
    <w:link w:val="af4"/>
    <w:uiPriority w:val="99"/>
    <w:rsid w:val="00DC6E2C"/>
    <w:rPr>
      <w:rFonts w:ascii="Calibri" w:eastAsia="Arial Unicode MS" w:hAnsi="Calibri" w:cs="Calibri"/>
      <w:color w:val="00000A"/>
      <w:kern w:val="1"/>
      <w:sz w:val="22"/>
      <w:szCs w:val="22"/>
      <w:lang w:eastAsia="en-US"/>
    </w:rPr>
  </w:style>
  <w:style w:type="paragraph" w:styleId="af6">
    <w:name w:val="footer"/>
    <w:basedOn w:val="a"/>
    <w:link w:val="af7"/>
    <w:uiPriority w:val="99"/>
    <w:unhideWhenUsed/>
    <w:rsid w:val="00DC6E2C"/>
    <w:pPr>
      <w:tabs>
        <w:tab w:val="center" w:pos="4677"/>
        <w:tab w:val="right" w:pos="9355"/>
      </w:tabs>
    </w:pPr>
    <w:rPr>
      <w:rFonts w:cs="Times New Roman"/>
    </w:rPr>
  </w:style>
  <w:style w:type="character" w:customStyle="1" w:styleId="af7">
    <w:name w:val="Нижний колонтитул Знак"/>
    <w:link w:val="af6"/>
    <w:uiPriority w:val="99"/>
    <w:rsid w:val="00DC6E2C"/>
    <w:rPr>
      <w:rFonts w:ascii="Calibri" w:eastAsia="Arial Unicode MS" w:hAnsi="Calibri" w:cs="Calibri"/>
      <w:color w:val="00000A"/>
      <w:kern w:val="1"/>
      <w:sz w:val="22"/>
      <w:szCs w:val="22"/>
      <w:lang w:eastAsia="en-US"/>
    </w:rPr>
  </w:style>
  <w:style w:type="paragraph" w:styleId="af8">
    <w:name w:val="Balloon Text"/>
    <w:basedOn w:val="a"/>
    <w:link w:val="17"/>
    <w:uiPriority w:val="99"/>
    <w:semiHidden/>
    <w:unhideWhenUsed/>
    <w:rsid w:val="000715F2"/>
    <w:pPr>
      <w:spacing w:after="0" w:line="240" w:lineRule="auto"/>
    </w:pPr>
    <w:rPr>
      <w:rFonts w:ascii="Segoe UI" w:hAnsi="Segoe UI" w:cs="Times New Roman"/>
      <w:sz w:val="18"/>
      <w:szCs w:val="18"/>
    </w:rPr>
  </w:style>
  <w:style w:type="character" w:customStyle="1" w:styleId="17">
    <w:name w:val="Текст выноски Знак1"/>
    <w:link w:val="af8"/>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5">
    <w:name w:val="Без интервала2"/>
    <w:aliases w:val="основа"/>
    <w:uiPriority w:val="1"/>
    <w:qFormat/>
    <w:rsid w:val="00C769D6"/>
    <w:rPr>
      <w:rFonts w:ascii="Calibri" w:eastAsia="Calibri" w:hAnsi="Calibri"/>
      <w:sz w:val="22"/>
      <w:szCs w:val="22"/>
      <w:lang w:eastAsia="en-US"/>
    </w:rPr>
  </w:style>
  <w:style w:type="paragraph" w:customStyle="1" w:styleId="af9">
    <w:name w:val="А ОСН ТЕКСТ"/>
    <w:basedOn w:val="a"/>
    <w:link w:val="afa"/>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a">
    <w:name w:val="А ОСН ТЕКСТ Знак"/>
    <w:link w:val="af9"/>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b">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8">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9">
    <w:name w:val="Текст сноски Знак1"/>
    <w:uiPriority w:val="99"/>
    <w:rsid w:val="00C001F3"/>
    <w:rPr>
      <w:caps/>
      <w:lang w:eastAsia="ar-SA"/>
    </w:rPr>
  </w:style>
  <w:style w:type="character" w:customStyle="1" w:styleId="afc">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d">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C938F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33">
    <w:name w:val="Без интервала3"/>
    <w:rsid w:val="007533B2"/>
    <w:rPr>
      <w:rFonts w:ascii="Calibri" w:hAnsi="Calibri" w:cs="Calibri"/>
      <w:sz w:val="22"/>
      <w:szCs w:val="22"/>
      <w:lang w:eastAsia="en-US"/>
    </w:rPr>
  </w:style>
  <w:style w:type="paragraph" w:customStyle="1" w:styleId="msolistparagraph0">
    <w:name w:val="msolistparagraph"/>
    <w:basedOn w:val="a"/>
    <w:rsid w:val="004265E4"/>
    <w:pPr>
      <w:suppressAutoHyphens w:val="0"/>
      <w:ind w:left="720"/>
      <w:contextualSpacing/>
    </w:pPr>
    <w:rPr>
      <w:rFonts w:eastAsia="Calibri" w:cs="Times New Roman"/>
      <w:color w:val="auto"/>
      <w:kern w:val="0"/>
    </w:rPr>
  </w:style>
  <w:style w:type="paragraph" w:customStyle="1" w:styleId="u-2-msonormal">
    <w:name w:val="u-2-msonormal"/>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e">
    <w:name w:val="page number"/>
    <w:basedOn w:val="a0"/>
    <w:rsid w:val="004265E4"/>
  </w:style>
  <w:style w:type="paragraph" w:customStyle="1" w:styleId="28">
    <w:name w:val="Заг 2"/>
    <w:basedOn w:val="1a"/>
    <w:rsid w:val="004265E4"/>
    <w:pPr>
      <w:pageBreakBefore w:val="0"/>
      <w:spacing w:before="283"/>
    </w:pPr>
    <w:rPr>
      <w:caps w:val="0"/>
    </w:rPr>
  </w:style>
  <w:style w:type="paragraph" w:customStyle="1" w:styleId="1a">
    <w:name w:val="Заг 1"/>
    <w:basedOn w:val="af"/>
    <w:rsid w:val="004265E4"/>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4265E4"/>
    <w:rPr>
      <w:b/>
      <w:bCs/>
      <w:spacing w:val="-3"/>
      <w:sz w:val="28"/>
    </w:rPr>
  </w:style>
  <w:style w:type="paragraph" w:customStyle="1" w:styleId="c7e0e3eeebeee2eeea1">
    <w:name w:val="Зc7аe0гe3оeeлebоeeвe2оeeкea 1"/>
    <w:basedOn w:val="a"/>
    <w:next w:val="a"/>
    <w:rsid w:val="004265E4"/>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4265E4"/>
    <w:rPr>
      <w:rFonts w:ascii="Arial" w:hAnsi="Arial" w:cs="Arial"/>
      <w:b/>
      <w:bCs/>
      <w:i/>
      <w:iCs/>
      <w:sz w:val="28"/>
      <w:szCs w:val="28"/>
      <w:lang w:val="ru-RU" w:eastAsia="ru-RU" w:bidi="ar-SA"/>
    </w:rPr>
  </w:style>
  <w:style w:type="character" w:customStyle="1" w:styleId="29">
    <w:name w:val="Основной текст (2)_"/>
    <w:link w:val="2a"/>
    <w:rsid w:val="004265E4"/>
    <w:rPr>
      <w:rFonts w:ascii="Trebuchet MS" w:hAnsi="Trebuchet MS"/>
      <w:b/>
      <w:bCs/>
      <w:lang w:bidi="ar-SA"/>
    </w:rPr>
  </w:style>
  <w:style w:type="character" w:customStyle="1" w:styleId="1b">
    <w:name w:val="Основной текст + Полужирный1"/>
    <w:rsid w:val="004265E4"/>
    <w:rPr>
      <w:rFonts w:ascii="Trebuchet MS" w:hAnsi="Trebuchet MS" w:cs="Trebuchet MS"/>
      <w:b/>
      <w:bCs/>
      <w:sz w:val="20"/>
      <w:szCs w:val="20"/>
      <w:u w:val="none"/>
      <w:lang w:val="ru-RU" w:eastAsia="ru-RU" w:bidi="ar-SA"/>
    </w:rPr>
  </w:style>
  <w:style w:type="character" w:customStyle="1" w:styleId="8pt">
    <w:name w:val="Основной текст + 8 pt"/>
    <w:rsid w:val="004265E4"/>
    <w:rPr>
      <w:rFonts w:ascii="Trebuchet MS" w:hAnsi="Trebuchet MS" w:cs="Trebuchet MS"/>
      <w:sz w:val="16"/>
      <w:szCs w:val="16"/>
      <w:u w:val="none"/>
      <w:lang w:val="ru-RU" w:eastAsia="ru-RU" w:bidi="ar-SA"/>
    </w:rPr>
  </w:style>
  <w:style w:type="paragraph" w:customStyle="1" w:styleId="2a">
    <w:name w:val="Основной текст (2)"/>
    <w:basedOn w:val="a"/>
    <w:link w:val="29"/>
    <w:rsid w:val="004265E4"/>
    <w:pPr>
      <w:widowControl w:val="0"/>
      <w:shd w:val="clear" w:color="auto" w:fill="FFFFFF"/>
      <w:suppressAutoHyphens w:val="0"/>
      <w:spacing w:before="180" w:after="0" w:line="211" w:lineRule="exact"/>
      <w:ind w:firstLine="360"/>
      <w:jc w:val="both"/>
    </w:pPr>
    <w:rPr>
      <w:rFonts w:ascii="Trebuchet MS" w:eastAsia="Times New Roman" w:hAnsi="Trebuchet MS" w:cs="Times New Roman"/>
      <w:b/>
      <w:bCs/>
      <w:color w:val="auto"/>
      <w:kern w:val="0"/>
      <w:sz w:val="20"/>
      <w:szCs w:val="20"/>
    </w:rPr>
  </w:style>
  <w:style w:type="character" w:customStyle="1" w:styleId="2b">
    <w:name w:val="Заголовок №2_"/>
    <w:link w:val="2c"/>
    <w:rsid w:val="004265E4"/>
    <w:rPr>
      <w:sz w:val="21"/>
      <w:szCs w:val="21"/>
      <w:lang w:bidi="ar-SA"/>
    </w:rPr>
  </w:style>
  <w:style w:type="paragraph" w:customStyle="1" w:styleId="2c">
    <w:name w:val="Заголовок №2"/>
    <w:basedOn w:val="a"/>
    <w:link w:val="2b"/>
    <w:rsid w:val="004265E4"/>
    <w:pPr>
      <w:widowControl w:val="0"/>
      <w:shd w:val="clear" w:color="auto" w:fill="FFFFFF"/>
      <w:suppressAutoHyphens w:val="0"/>
      <w:spacing w:before="180" w:after="0" w:line="240" w:lineRule="atLeast"/>
      <w:outlineLvl w:val="1"/>
    </w:pPr>
    <w:rPr>
      <w:rFonts w:ascii="Times New Roman" w:eastAsia="Times New Roman" w:hAnsi="Times New Roman" w:cs="Times New Roman"/>
      <w:color w:val="auto"/>
      <w:kern w:val="0"/>
      <w:sz w:val="21"/>
      <w:szCs w:val="21"/>
    </w:rPr>
  </w:style>
  <w:style w:type="character" w:customStyle="1" w:styleId="1c">
    <w:name w:val="Основной шрифт абзаца1"/>
    <w:rsid w:val="004265E4"/>
  </w:style>
  <w:style w:type="character" w:customStyle="1" w:styleId="aff">
    <w:name w:val="Текст выноски Знак"/>
    <w:rsid w:val="004265E4"/>
    <w:rPr>
      <w:rFonts w:ascii="Tahoma" w:hAnsi="Tahoma" w:cs="Tahoma"/>
      <w:sz w:val="16"/>
      <w:szCs w:val="16"/>
    </w:rPr>
  </w:style>
  <w:style w:type="paragraph" w:customStyle="1" w:styleId="1d">
    <w:name w:val="Обычный1"/>
    <w:rsid w:val="004265E4"/>
    <w:pPr>
      <w:widowControl w:val="0"/>
      <w:suppressAutoHyphens/>
      <w:overflowPunct w:val="0"/>
      <w:autoSpaceDE w:val="0"/>
      <w:spacing w:line="100" w:lineRule="atLeast"/>
      <w:textAlignment w:val="baseline"/>
    </w:pPr>
    <w:rPr>
      <w:rFonts w:ascii="Calibri" w:hAnsi="Calibri"/>
      <w:kern w:val="1"/>
      <w:sz w:val="22"/>
      <w:szCs w:val="22"/>
      <w:lang w:eastAsia="ar-SA"/>
    </w:rPr>
  </w:style>
  <w:style w:type="paragraph" w:customStyle="1" w:styleId="TableContents">
    <w:name w:val="Table Contents"/>
    <w:basedOn w:val="a"/>
    <w:rsid w:val="004265E4"/>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4265E4"/>
  </w:style>
  <w:style w:type="character" w:customStyle="1" w:styleId="WW8Num38z2">
    <w:name w:val="WW8Num38z2"/>
    <w:rsid w:val="007304A8"/>
    <w:rPr>
      <w:rFonts w:ascii="Wingdings" w:hAnsi="Wingdings"/>
    </w:rPr>
  </w:style>
  <w:style w:type="paragraph" w:styleId="aff0">
    <w:name w:val="Title"/>
    <w:basedOn w:val="a"/>
    <w:next w:val="a"/>
    <w:link w:val="aff1"/>
    <w:uiPriority w:val="99"/>
    <w:qFormat/>
    <w:rsid w:val="00B871D3"/>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1">
    <w:name w:val="Название Знак"/>
    <w:basedOn w:val="a0"/>
    <w:link w:val="aff0"/>
    <w:uiPriority w:val="99"/>
    <w:rsid w:val="00B871D3"/>
    <w:rPr>
      <w:rFonts w:ascii="Cambria" w:eastAsia="Calibri"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110982834">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65331</Words>
  <Characters>372388</Characters>
  <Application>Microsoft Office Word</Application>
  <DocSecurity>4</DocSecurity>
  <Lines>3103</Lines>
  <Paragraphs>873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436846</CharactersWithSpaces>
  <SharedDoc>false</SharedDoc>
  <HLinks>
    <vt:vector size="150" baseType="variant">
      <vt:variant>
        <vt:i4>1703987</vt:i4>
      </vt:variant>
      <vt:variant>
        <vt:i4>74</vt:i4>
      </vt:variant>
      <vt:variant>
        <vt:i4>0</vt:i4>
      </vt:variant>
      <vt:variant>
        <vt:i4>5</vt:i4>
      </vt:variant>
      <vt:variant>
        <vt:lpwstr/>
      </vt:variant>
      <vt:variant>
        <vt:lpwstr>_Toc413974315</vt:lpwstr>
      </vt:variant>
      <vt:variant>
        <vt:i4>1703987</vt:i4>
      </vt:variant>
      <vt:variant>
        <vt:i4>71</vt:i4>
      </vt:variant>
      <vt:variant>
        <vt:i4>0</vt:i4>
      </vt:variant>
      <vt:variant>
        <vt:i4>5</vt:i4>
      </vt:variant>
      <vt:variant>
        <vt:lpwstr/>
      </vt:variant>
      <vt:variant>
        <vt:lpwstr>_Toc413974314</vt:lpwstr>
      </vt:variant>
      <vt:variant>
        <vt:i4>1703987</vt:i4>
      </vt:variant>
      <vt:variant>
        <vt:i4>68</vt:i4>
      </vt:variant>
      <vt:variant>
        <vt:i4>0</vt:i4>
      </vt:variant>
      <vt:variant>
        <vt:i4>5</vt:i4>
      </vt:variant>
      <vt:variant>
        <vt:lpwstr/>
      </vt:variant>
      <vt:variant>
        <vt:lpwstr>_Toc413974313</vt:lpwstr>
      </vt:variant>
      <vt:variant>
        <vt:i4>1703987</vt:i4>
      </vt:variant>
      <vt:variant>
        <vt:i4>65</vt:i4>
      </vt:variant>
      <vt:variant>
        <vt:i4>0</vt:i4>
      </vt:variant>
      <vt:variant>
        <vt:i4>5</vt:i4>
      </vt:variant>
      <vt:variant>
        <vt:lpwstr/>
      </vt:variant>
      <vt:variant>
        <vt:lpwstr>_Toc413974312</vt:lpwstr>
      </vt:variant>
      <vt:variant>
        <vt:i4>1703987</vt:i4>
      </vt:variant>
      <vt:variant>
        <vt:i4>62</vt:i4>
      </vt:variant>
      <vt:variant>
        <vt:i4>0</vt:i4>
      </vt:variant>
      <vt:variant>
        <vt:i4>5</vt:i4>
      </vt:variant>
      <vt:variant>
        <vt:lpwstr/>
      </vt:variant>
      <vt:variant>
        <vt:lpwstr>_Toc413974311</vt:lpwstr>
      </vt:variant>
      <vt:variant>
        <vt:i4>1703987</vt:i4>
      </vt:variant>
      <vt:variant>
        <vt:i4>59</vt:i4>
      </vt:variant>
      <vt:variant>
        <vt:i4>0</vt:i4>
      </vt:variant>
      <vt:variant>
        <vt:i4>5</vt:i4>
      </vt:variant>
      <vt:variant>
        <vt:lpwstr/>
      </vt:variant>
      <vt:variant>
        <vt:lpwstr>_Toc413974310</vt:lpwstr>
      </vt:variant>
      <vt:variant>
        <vt:i4>1769523</vt:i4>
      </vt:variant>
      <vt:variant>
        <vt:i4>56</vt:i4>
      </vt:variant>
      <vt:variant>
        <vt:i4>0</vt:i4>
      </vt:variant>
      <vt:variant>
        <vt:i4>5</vt:i4>
      </vt:variant>
      <vt:variant>
        <vt:lpwstr/>
      </vt:variant>
      <vt:variant>
        <vt:lpwstr>_Toc413974309</vt:lpwstr>
      </vt:variant>
      <vt:variant>
        <vt:i4>1769523</vt:i4>
      </vt:variant>
      <vt:variant>
        <vt:i4>53</vt:i4>
      </vt:variant>
      <vt:variant>
        <vt:i4>0</vt:i4>
      </vt:variant>
      <vt:variant>
        <vt:i4>5</vt:i4>
      </vt:variant>
      <vt:variant>
        <vt:lpwstr/>
      </vt:variant>
      <vt:variant>
        <vt:lpwstr>_Toc413974308</vt:lpwstr>
      </vt:variant>
      <vt:variant>
        <vt:i4>1769523</vt:i4>
      </vt:variant>
      <vt:variant>
        <vt:i4>50</vt:i4>
      </vt:variant>
      <vt:variant>
        <vt:i4>0</vt:i4>
      </vt:variant>
      <vt:variant>
        <vt:i4>5</vt:i4>
      </vt:variant>
      <vt:variant>
        <vt:lpwstr/>
      </vt:variant>
      <vt:variant>
        <vt:lpwstr>_Toc413974307</vt:lpwstr>
      </vt:variant>
      <vt:variant>
        <vt:i4>1769523</vt:i4>
      </vt:variant>
      <vt:variant>
        <vt:i4>47</vt:i4>
      </vt:variant>
      <vt:variant>
        <vt:i4>0</vt:i4>
      </vt:variant>
      <vt:variant>
        <vt:i4>5</vt:i4>
      </vt:variant>
      <vt:variant>
        <vt:lpwstr/>
      </vt:variant>
      <vt:variant>
        <vt:lpwstr>_Toc413974306</vt:lpwstr>
      </vt:variant>
      <vt:variant>
        <vt:i4>1769523</vt:i4>
      </vt:variant>
      <vt:variant>
        <vt:i4>44</vt:i4>
      </vt:variant>
      <vt:variant>
        <vt:i4>0</vt:i4>
      </vt:variant>
      <vt:variant>
        <vt:i4>5</vt:i4>
      </vt:variant>
      <vt:variant>
        <vt:lpwstr/>
      </vt:variant>
      <vt:variant>
        <vt:lpwstr>_Toc413974305</vt:lpwstr>
      </vt:variant>
      <vt:variant>
        <vt:i4>1769523</vt:i4>
      </vt:variant>
      <vt:variant>
        <vt:i4>41</vt:i4>
      </vt:variant>
      <vt:variant>
        <vt:i4>0</vt:i4>
      </vt:variant>
      <vt:variant>
        <vt:i4>5</vt:i4>
      </vt:variant>
      <vt:variant>
        <vt:lpwstr/>
      </vt:variant>
      <vt:variant>
        <vt:lpwstr>_Toc413974304</vt:lpwstr>
      </vt:variant>
      <vt:variant>
        <vt:i4>1769523</vt:i4>
      </vt:variant>
      <vt:variant>
        <vt:i4>38</vt:i4>
      </vt:variant>
      <vt:variant>
        <vt:i4>0</vt:i4>
      </vt:variant>
      <vt:variant>
        <vt:i4>5</vt:i4>
      </vt:variant>
      <vt:variant>
        <vt:lpwstr/>
      </vt:variant>
      <vt:variant>
        <vt:lpwstr>_Toc413974303</vt:lpwstr>
      </vt:variant>
      <vt:variant>
        <vt:i4>1769523</vt:i4>
      </vt:variant>
      <vt:variant>
        <vt:i4>35</vt:i4>
      </vt:variant>
      <vt:variant>
        <vt:i4>0</vt:i4>
      </vt:variant>
      <vt:variant>
        <vt:i4>5</vt:i4>
      </vt:variant>
      <vt:variant>
        <vt:lpwstr/>
      </vt:variant>
      <vt:variant>
        <vt:lpwstr>_Toc413974302</vt:lpwstr>
      </vt:variant>
      <vt:variant>
        <vt:i4>1769523</vt:i4>
      </vt:variant>
      <vt:variant>
        <vt:i4>32</vt:i4>
      </vt:variant>
      <vt:variant>
        <vt:i4>0</vt:i4>
      </vt:variant>
      <vt:variant>
        <vt:i4>5</vt:i4>
      </vt:variant>
      <vt:variant>
        <vt:lpwstr/>
      </vt:variant>
      <vt:variant>
        <vt:lpwstr>_Toc413974301</vt:lpwstr>
      </vt:variant>
      <vt:variant>
        <vt:i4>1769523</vt:i4>
      </vt:variant>
      <vt:variant>
        <vt:i4>29</vt:i4>
      </vt:variant>
      <vt:variant>
        <vt:i4>0</vt:i4>
      </vt:variant>
      <vt:variant>
        <vt:i4>5</vt:i4>
      </vt:variant>
      <vt:variant>
        <vt:lpwstr/>
      </vt:variant>
      <vt:variant>
        <vt:lpwstr>_Toc413974300</vt:lpwstr>
      </vt:variant>
      <vt:variant>
        <vt:i4>1179698</vt:i4>
      </vt:variant>
      <vt:variant>
        <vt:i4>26</vt:i4>
      </vt:variant>
      <vt:variant>
        <vt:i4>0</vt:i4>
      </vt:variant>
      <vt:variant>
        <vt:i4>5</vt:i4>
      </vt:variant>
      <vt:variant>
        <vt:lpwstr/>
      </vt:variant>
      <vt:variant>
        <vt:lpwstr>_Toc413974299</vt:lpwstr>
      </vt:variant>
      <vt:variant>
        <vt:i4>1179698</vt:i4>
      </vt:variant>
      <vt:variant>
        <vt:i4>23</vt:i4>
      </vt:variant>
      <vt:variant>
        <vt:i4>0</vt:i4>
      </vt:variant>
      <vt:variant>
        <vt:i4>5</vt:i4>
      </vt:variant>
      <vt:variant>
        <vt:lpwstr/>
      </vt:variant>
      <vt:variant>
        <vt:lpwstr>_Toc413974298</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Сергей Александрович</cp:lastModifiedBy>
  <cp:revision>2</cp:revision>
  <cp:lastPrinted>2015-04-03T11:11:00Z</cp:lastPrinted>
  <dcterms:created xsi:type="dcterms:W3CDTF">2019-10-10T18:11:00Z</dcterms:created>
  <dcterms:modified xsi:type="dcterms:W3CDTF">2019-10-10T18:11:00Z</dcterms:modified>
</cp:coreProperties>
</file>