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64476D">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64476D">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64476D">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64476D">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67" w:rsidRDefault="00417767">
      <w:pPr>
        <w:spacing w:after="0" w:line="240" w:lineRule="auto"/>
      </w:pPr>
      <w:r>
        <w:separator/>
      </w:r>
    </w:p>
  </w:endnote>
  <w:endnote w:type="continuationSeparator" w:id="0">
    <w:p w:rsidR="00417767" w:rsidRDefault="0041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64476D">
    <w:pPr>
      <w:pStyle w:val="af7"/>
      <w:jc w:val="center"/>
    </w:pPr>
    <w:r>
      <w:fldChar w:fldCharType="begin"/>
    </w:r>
    <w:r>
      <w:instrText xml:space="preserve"> PAGE   \* MERGEFORMAT </w:instrText>
    </w:r>
    <w:r>
      <w:fldChar w:fldCharType="separate"/>
    </w:r>
    <w:r>
      <w:rPr>
        <w:noProof/>
      </w:rPr>
      <w:t>31</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67" w:rsidRDefault="00417767">
      <w:pPr>
        <w:spacing w:after="0" w:line="240" w:lineRule="auto"/>
      </w:pPr>
      <w:r>
        <w:separator/>
      </w:r>
    </w:p>
  </w:footnote>
  <w:footnote w:type="continuationSeparator" w:id="0">
    <w:p w:rsidR="00417767" w:rsidRDefault="00417767">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76D"/>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1304-1F36-4526-991F-25F91FB2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46762</Words>
  <Characters>266549</Characters>
  <Application>Microsoft Office Word</Application>
  <DocSecurity>4</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Сергей Александрович</cp:lastModifiedBy>
  <cp:revision>2</cp:revision>
  <cp:lastPrinted>2014-04-21T11:03:00Z</cp:lastPrinted>
  <dcterms:created xsi:type="dcterms:W3CDTF">2019-10-10T18:10:00Z</dcterms:created>
  <dcterms:modified xsi:type="dcterms:W3CDTF">2019-10-10T18:10:00Z</dcterms:modified>
</cp:coreProperties>
</file>